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b7316" w14:textId="31b73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аудандық мәслихатының 2021 жылғы 13 қаңтардағы № 94-360 "Сарқан ауданының Сарқан қаласы мен ауылдық округтерінің 2021-2023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2021 жылғы 14 қыркүйектегі № 10-47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Сарқан аудандық мәслихаты ШЕШТІ: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Сарқан аудандық мәслихатының "Сарқан ауданының Сарқан қаласы мен ауылдық округтерінің 2021-2023 жылдарға арналған бюджеттері туралы" 2021 жылғы 13 қаңтардағы № 94-360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5871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шешімінің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Сарқан қаласының бюджеті тиісінше осы шешімнің 1, 2, 3-қосымшаларына сәйкес, оның ішінде 2021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271 199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85 699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185 500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277 589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6 390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6 390 мың теңге, оның ішінде: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6 390 мың теңге.";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2021-2023 жылдарға арналған Алмалы ауылдық округінің бюджеті тиісінше осы шешімнің 4, 5, 6-қосымшаларына сәйкес, оның ішінде 2021 жылға келесі көлемдерде бекітілсін: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41 294 мың теңге, оның ішінде: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11 376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29 918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46 177 мың теңге;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4 883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4 883 мың теңге, оның ішінде: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4 883 теңге.";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2021-2023 жылдарға арналған Аманбөктер ауылдық округінің бюджеті тиісінше осы шешімнің 7, 8, 9-қосымшаларына сәйкес, оның ішінде 2021 жылға келесі көлемдерде бекітілсін: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25 190 мың теңге, оның ішінде: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924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24 266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25 693 мың теңге;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503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503 мың теңге, оның ішінде: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503 мың теңге.";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2021-2023 жылдарға арналған Амангелді ауылдық округінің бюджеті тиісінше осы шешімнің 10, 11, 12-қосымшаларына сәйкес, оның ішінде 2021 жылға келесі көлемдерде бекітілсін: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51 745 мың теңге, оның ішінде: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3 132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48 613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51 745 мың теңге;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теңге.";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2021-2023 жылдарға арналған Бақалы ауылдық округінің бюджеті тиісінше осы шешімнің 13, 14, 15-қосымшаларына сәйкес, оның ішінде 2021 жылға келесі көлемдерде бекітілсін: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28 485 мың теңге, оның ішінде: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3 346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25 139 мың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29 538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1 053 мың теңге;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1 053 мың теңге, оның ішінде: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1 053 мың теңге.";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2021-2023 жылдарға арналған Екіаша ауылдық округінің бюджеті тиісінше осы шешімнің 16, 17, 18-қосымшаларына сәйкес, оның ішінде 2021 жылға келесі көлемдерде бекітілсін: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40 203 мың теңге, оның ішінде: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6 123 мың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34 080 мың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40 203 мың теңге; 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теңге.";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2021-2023 жылдарға арналған Қарабөгет ауылдық округінің бюджеті тиісінше осы шешімнің 19, 20, 21-қосымшаларына сәйкес, оның ішінде 2021 жылға келесі көлемдерде бекітілсін: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27 568 мың теңге, оның ішінде: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3 534 мың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24 034 мың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27 568 мың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теңге.";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2021-2023 жылдарға арналған Карашыған ауылдық округінің бюджеті тиісінше осы шешімнің 22, 23, 24-қосымшаларына сәйкес, оның ішінде 2021 жылға келесі көлемдерде бекітілсін: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24 297 мың теңге, оның ішінде: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888 мың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23 409 мың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24 297 мың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теңге.";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2021-2023 жылдарға арналған Қойлық ауылдық округінің бюджеті тиісінше осы шешімнің 25, 26, 27-қосымшаларына сәйкес, оның ішінде 2021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жылға келесі көлемдерде бекітілсін: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37 222 мың теңге, оның ішінде: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9 396 мың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27 826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37 222 мың теңге; 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теңге.";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2021-2023 жылдарға арналған Көктерек ауылдық округінің бюджеті тиісінше осы шешімнің 28, 29, 30-қосымшаларына сәйкес, оның ішінде 2021 жылға келесі көлемдерде бекітілсін: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21 969 мың теңге, оның ішінде: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760 мың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21 209 мың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22 907 мың теңге; 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938 мың теңге;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938 мың теңге, оның ішінде: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938 мың теңге.";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2021-2023 жылдарға арналған Лепсі ауылдық округінің бюджеті тиісінше осы шешімнің 31, 32, 33-қосымшаларына сәйкес, оның ішінде 2021 жылға келесі көлемдерде бекітілсін: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44 177 мың теңге, оның ішінде: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10 008 мың теңге;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34 169 мың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47 281 мың теңге; 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3 104 теңге;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3 104 теңге, оның ішінде: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3 104 теңге.";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2021-2023 жылдарға арналған Черкасск ауылдық округінің бюджеті тиісінше осы шешімнің 34, 35, 36-қосымшаларына сәйкес, оның ішінде 2021жылға келесі көлемдерде бекітілсін: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61 209 мың теңге, оның ішінде: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8 023 мың теңге;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53 186 мың теңге;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62 661 мың теңге; 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1 452 мың теңге;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1 452 мың теңге, оның ішінде: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1 452 мың теңге.";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2021-2023 жылдарға арналған Шатырбай ауылдық округінің бюджеті тиісінше осы шешімнің 37, 38, 39-қосымшаларына сәйкес, оның ішінде 2021жылға келесі көлемдерде бекітілсін: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22 122 мың теңге, оның ішінде: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942 мың теңге;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21 180 мың теңге;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23 281 мың теңге; 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1 159 теңге;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1 159 теңге, оның ішінде: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1 159 теңге.".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2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 2021 жылғы 14 қыркүйектегі № 10-47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13 қаңтардағы № 94-360 шешіміне 1-қосымша</w:t>
            </w:r>
          </w:p>
        </w:tc>
      </w:tr>
    </w:tbl>
    <w:bookmarkStart w:name="z264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қаласының 2021 жылға арналған бюджеті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54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82 412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5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56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7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8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9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-6 390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0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 2021 жылғы 14 қыркүйектегі № 10-47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13 қаңтардағы № 94-360 шешіміне 4-қосымша</w:t>
            </w:r>
          </w:p>
        </w:tc>
      </w:tr>
    </w:tbl>
    <w:bookmarkStart w:name="z274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2021 жылға арналған бюджеті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62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3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64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4"/>
        <w:gridCol w:w="514"/>
        <w:gridCol w:w="6816"/>
        <w:gridCol w:w="9"/>
        <w:gridCol w:w="341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5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6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7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-4 883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8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 2021 жылғы 14 қыркүйектегі № 10-47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13 қаңтардағы № 94-360 шешіміне 7-қосымша</w:t>
            </w:r>
          </w:p>
        </w:tc>
      </w:tr>
    </w:tbl>
    <w:bookmarkStart w:name="z284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Аманбөктер ауылдық округінің 2021 жылға арналған бюджеті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70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1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72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3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4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5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6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 2021 жылғы 14 қыркүйектегі № 10-47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13 қаңтардағы № 94-360 шешіміне 10-қосымша</w:t>
            </w:r>
          </w:p>
        </w:tc>
      </w:tr>
    </w:tbl>
    <w:bookmarkStart w:name="z294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ауылдық округінің 2021 жылға арналған бюджеті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78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3 132 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48 613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48 613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9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80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1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2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3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4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 2021 жылғы 14 қыркүйектегі № 10-47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13 қаңтардағы № 94-360 шешіміне 13-қосымша</w:t>
            </w:r>
          </w:p>
        </w:tc>
      </w:tr>
    </w:tbl>
    <w:bookmarkStart w:name="z304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Бақалы ауылдық округінің 2021 жылға арналған бюджеті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86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7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88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9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0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1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-1 053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2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 2021 жылғы 14 қыркүйектегі № 10-47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13 қаңтардағы № 94-360 шешіміне 16-қосымша</w:t>
            </w:r>
          </w:p>
        </w:tc>
      </w:tr>
    </w:tbl>
    <w:bookmarkStart w:name="z314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Екіаша ауылдық округінің 2021 жылға арналған бюджеті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94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5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8 842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96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7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8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9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0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 2021 жылғы 14 қыркүйектегі № 10-47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13 қаңтардағы № 94-360 шешіміне 19-қосымша</w:t>
            </w:r>
          </w:p>
        </w:tc>
      </w:tr>
    </w:tbl>
    <w:bookmarkStart w:name="z324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Қарабөгет ауылдық округінің 2021 жылға арналған бюджеті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02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3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04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5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6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09"/>
        <w:gridCol w:w="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7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8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 2021 жылғы 14 қыркүйектегі № 10-47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13 қаңтардағы № 94-360 шешіміне 22-қосымша</w:t>
            </w:r>
          </w:p>
        </w:tc>
      </w:tr>
    </w:tbl>
    <w:bookmarkStart w:name="z334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Қарашыған ауылдық округінің 2021 жылға арналған бюджеті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10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1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12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4"/>
        <w:gridCol w:w="514"/>
        <w:gridCol w:w="6816"/>
        <w:gridCol w:w="3418"/>
        <w:gridCol w:w="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3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4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5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6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 2021 жылғы 14 қыркүйектегі № 10-47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13 қаңтардағы № 94-360 шешіміне 25-қосымша</w:t>
            </w:r>
          </w:p>
        </w:tc>
      </w:tr>
    </w:tbl>
    <w:bookmarkStart w:name="z344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Қойлық ауылдық округінің 2021 жылға арналған бюджеті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18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9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20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01"/>
        <w:gridCol w:w="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1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2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3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4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 2021 жылғы 14 қыркүйектегі № 10-47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13 қаңтардағы № 94-360 шешіміне 28-қосымша</w:t>
            </w:r>
          </w:p>
        </w:tc>
      </w:tr>
    </w:tbl>
    <w:bookmarkStart w:name="z354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Көктерек ауылдық округінің 2021 жылға арналған бюджеті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26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7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28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9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0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1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2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 2021 жылғы 14 қыркүйектегі № 10-47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13 қаңтардағы № 94-360 шешіміне 31-қосымша</w:t>
            </w:r>
          </w:p>
        </w:tc>
      </w:tr>
    </w:tbl>
    <w:bookmarkStart w:name="z364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Лепсі ауылдық округінің 2021 жылға арналған бюджеті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644"/>
        <w:gridCol w:w="1059"/>
        <w:gridCol w:w="4834"/>
        <w:gridCol w:w="3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34"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5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36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7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8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9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-3 104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0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 2021 жылғы 14 қыркүйектегі № 10-47шешіміне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13 қаңтардағы № 94-360 шешіміне 34-қосымша</w:t>
            </w:r>
          </w:p>
        </w:tc>
      </w:tr>
    </w:tbl>
    <w:bookmarkStart w:name="z374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Черкасск ауылдық округінің 2021 жылға арналған бюджеті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42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3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44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4"/>
        <w:gridCol w:w="514"/>
        <w:gridCol w:w="6816"/>
        <w:gridCol w:w="9"/>
        <w:gridCol w:w="341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5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6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7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-1 452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8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 2021 жылғы 14 қыркүйектегі № 10-47шешіміне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13 қаңтардағы № 94-360 шешіміне 37-қосымша</w:t>
            </w:r>
          </w:p>
        </w:tc>
      </w:tr>
    </w:tbl>
    <w:bookmarkStart w:name="z384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Шатырбай ауылдық округінің 2021 жылға арналған бюджеті</w:t>
      </w:r>
    </w:p>
    <w:bookmarkEnd w:id="3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50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1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52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3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4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5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-1 159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6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