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4c49" w14:textId="eab4c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ауданының Талғар қаласы мен ауылдық округтерінің 2022-2024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2021 жылғы 30 желтоқсандағы № 18-62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01.01.2022 бастап қолданысқа енгiзiледi - осы шешімінің </w:t>
      </w:r>
      <w:r>
        <w:rPr>
          <w:rFonts w:ascii="Times New Roman"/>
          <w:b w:val="false"/>
          <w:i w:val="false"/>
          <w:color w:val="ff0000"/>
          <w:sz w:val="28"/>
        </w:rPr>
        <w:t>13-тармағымен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Талғар қаласының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801 753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628 243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173 510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823 306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21 553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пайдалану) 21 553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21 553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Талғар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2022-2024 жылдарға арналған Алатау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150 255 мың теңге, 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105 160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45 095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153 402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3 147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пайдалану) 3 147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3 147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– Алматы облысы Талғар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2022-2024 жылдарға арналған Белбұлақ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146 706 мың теңге, оның ішінде: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111 849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34 857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156 783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10 077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пайдалану) 10 077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10 077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3 - тармақ жаңа редакцияда – Алматы облысы Талғар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2022-2024 жылдарға арналған Бесағаш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8"/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216 239 мың теңге, оның ішінде: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177 442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38 797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221 756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5 517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пайдалану) 5 517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5 517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4 - тармақ жаңа редакцияда – Алматы облысы Талғар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2022-2024 жылдарға арналған Бесқайнар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0"/>
    <w:bookmarkStart w:name="z8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58 794 мың теңге, оның ішінде: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26 076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32 718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60 989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2 195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пайдалану) 2 195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2 195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 тармақ жаңа редакцияда – Алматы облысы Талғар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2022-2024 жылдарға арналған Гүлдала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2"/>
    <w:bookmarkStart w:name="z10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129 140 мың теңге, оның ішінде: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99 945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29 195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132 799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3 659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3 659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3 659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6 - тармақ жаңа редакцияда – Алматы облысы Талғар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2022-2024 жылдарға арналған Кеңдала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4"/>
    <w:bookmarkStart w:name="z1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92 556 мың теңге, оның ішінде: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71 723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20 833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94 634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2 078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2 078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2 078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7 - тармақ жаңа редакцияда – Алматы облысы Талғар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2022-2024 жылдарға арналған Қайнар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6"/>
    <w:bookmarkStart w:name="z1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195 731 мың теңге, оның ішінде: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92 463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103 268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201 266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5 535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5 535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5 535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8 - тармақ жаңа редакцияда – Алматы облысы Талғар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2022-2024 жылдарға арналған Нұра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8"/>
    <w:bookmarkStart w:name="z1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82 842 мың теңге, оның ішінде: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41 105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41 737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88 877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6 035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пайдалану) 6 035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6 035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9 - тармақ жаңа редакцияда – Алматы облысы Талғар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2022-2024 жылдарға арналған Панфилов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0"/>
    <w:bookmarkStart w:name="z17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230 448 мың теңге, оның ішінде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172 572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57 876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239 443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8 995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8 995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8 995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10 - тармақ жаңа редакцияда – Алматы облысы Талғар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2022-2024 жылдарға арналған Тұздыбастау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2"/>
    <w:bookmarkStart w:name="z19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184 264 мың теңге, оның ішінде: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146 775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37 489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196 891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12 627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пайдалану) 12 627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12 627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11 - тармақ жаңа редакцияда – Алматы облысы Талғар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2022 жылға арналған қала және ауылдық округтердің бюджеттеріне 463 946 мың теңге сомасында аудандық бюджетке бюджеттік алып қоюлар көзделсін, оның ішінде:</w:t>
      </w:r>
    </w:p>
    <w:bookmarkEnd w:id="24"/>
    <w:bookmarkStart w:name="z20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Талғар қаласы 365 058 мың теңге;</w:t>
      </w:r>
    </w:p>
    <w:bookmarkEnd w:id="25"/>
    <w:bookmarkStart w:name="z20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Белбұлақ ауылдық округі 5 717 мың теңге;</w:t>
      </w:r>
    </w:p>
    <w:bookmarkEnd w:id="26"/>
    <w:bookmarkStart w:name="z21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Бесағаш ауылдық округі 25 796 мың теңге;</w:t>
      </w:r>
    </w:p>
    <w:bookmarkEnd w:id="27"/>
    <w:bookmarkStart w:name="z21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ауылдық округі 23 679 мың теңге;</w:t>
      </w:r>
    </w:p>
    <w:bookmarkEnd w:id="28"/>
    <w:bookmarkStart w:name="z21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Тұздыбастау ауылдық округі 43 696 мың теңге.</w:t>
      </w:r>
    </w:p>
    <w:bookmarkEnd w:id="29"/>
    <w:bookmarkStart w:name="z21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 2022 жылдың 1 қаңтарынан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Лауазымы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Аты-жөні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1 қосымша</w:t>
            </w:r>
          </w:p>
        </w:tc>
      </w:tr>
    </w:tbl>
    <w:bookmarkStart w:name="z21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Талғар қаласының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Талағар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2-қосымша</w:t>
            </w:r>
          </w:p>
        </w:tc>
      </w:tr>
    </w:tbl>
    <w:bookmarkStart w:name="z21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Талғар қаласының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3-қосымша</w:t>
            </w:r>
          </w:p>
        </w:tc>
      </w:tr>
    </w:tbl>
    <w:bookmarkStart w:name="z21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Талғар қаласының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4-қосымша</w:t>
            </w:r>
          </w:p>
        </w:tc>
      </w:tr>
    </w:tbl>
    <w:bookmarkStart w:name="z22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Алатау ауылдық округінің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– Алматы облысы Талағар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5-қосымша</w:t>
            </w:r>
          </w:p>
        </w:tc>
      </w:tr>
    </w:tbl>
    <w:bookmarkStart w:name="z22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Алатау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6-қосымша</w:t>
            </w:r>
          </w:p>
        </w:tc>
      </w:tr>
    </w:tbl>
    <w:bookmarkStart w:name="z22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Алатау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7-қосымша</w:t>
            </w:r>
          </w:p>
        </w:tc>
      </w:tr>
    </w:tbl>
    <w:bookmarkStart w:name="z22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Белбұлақ ауылдық округінің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7 - қосымша жаңа редакцияда – Алматы облысы Талағар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8-қосымша</w:t>
            </w:r>
          </w:p>
        </w:tc>
      </w:tr>
    </w:tbl>
    <w:bookmarkStart w:name="z22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Белбұлақ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9-қосымша</w:t>
            </w:r>
          </w:p>
        </w:tc>
      </w:tr>
    </w:tbl>
    <w:bookmarkStart w:name="z23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Белбұлақ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10-қосымша</w:t>
            </w:r>
          </w:p>
        </w:tc>
      </w:tr>
    </w:tbl>
    <w:bookmarkStart w:name="z23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Бесағаш ауылдық округінің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10 - қосымша жаңа редакцияда – Алматы облысы Талағар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11-қосымша</w:t>
            </w:r>
          </w:p>
        </w:tc>
      </w:tr>
    </w:tbl>
    <w:bookmarkStart w:name="z23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Бесағаш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12-қосымша</w:t>
            </w:r>
          </w:p>
        </w:tc>
      </w:tr>
    </w:tbl>
    <w:bookmarkStart w:name="z23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Бесағаш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13-қосымша</w:t>
            </w:r>
          </w:p>
        </w:tc>
      </w:tr>
    </w:tbl>
    <w:bookmarkStart w:name="z23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Бесқайнар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13 - қосымша жаңа редакцияда – Алматы облысы Талағар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14-қосымша</w:t>
            </w:r>
          </w:p>
        </w:tc>
      </w:tr>
    </w:tbl>
    <w:bookmarkStart w:name="z24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Бесқайнар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15-қосымша</w:t>
            </w:r>
          </w:p>
        </w:tc>
      </w:tr>
    </w:tbl>
    <w:bookmarkStart w:name="z24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Бесқайнар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16-қосымша</w:t>
            </w:r>
          </w:p>
        </w:tc>
      </w:tr>
    </w:tbl>
    <w:bookmarkStart w:name="z24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Гүлдала ауылдық округінің бюджеті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16 - қосымша жаңа редакцияда – Алматы облысы Талағар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17-қосымша</w:t>
            </w:r>
          </w:p>
        </w:tc>
      </w:tr>
    </w:tbl>
    <w:bookmarkStart w:name="z24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Гүлдала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18-қосымша</w:t>
            </w:r>
          </w:p>
        </w:tc>
      </w:tr>
    </w:tbl>
    <w:bookmarkStart w:name="z24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Гүлдала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19-қосымша</w:t>
            </w:r>
          </w:p>
        </w:tc>
      </w:tr>
    </w:tbl>
    <w:bookmarkStart w:name="z2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Кеңдала ауылдық округінің бюджеті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19 - қосымша жаңа редакцияда – Алматы облысы Талағар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20-қосымша</w:t>
            </w:r>
          </w:p>
        </w:tc>
      </w:tr>
    </w:tbl>
    <w:bookmarkStart w:name="z25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Кеңдала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21-қосымша</w:t>
            </w:r>
          </w:p>
        </w:tc>
      </w:tr>
    </w:tbl>
    <w:bookmarkStart w:name="z25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Кеңдала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22-қосымша</w:t>
            </w:r>
          </w:p>
        </w:tc>
      </w:tr>
    </w:tbl>
    <w:bookmarkStart w:name="z25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Қайнар ауылдық округінің бюджеті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22 - қосымша жаңа редакцияда – Алматы облысы Талағар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23-қосымша</w:t>
            </w:r>
          </w:p>
        </w:tc>
      </w:tr>
    </w:tbl>
    <w:bookmarkStart w:name="z2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Қайнар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24-қосымша</w:t>
            </w:r>
          </w:p>
        </w:tc>
      </w:tr>
    </w:tbl>
    <w:bookmarkStart w:name="z2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Қайнар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25-қосымша</w:t>
            </w:r>
          </w:p>
        </w:tc>
      </w:tr>
    </w:tbl>
    <w:bookmarkStart w:name="z2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Нұра ауылдық округінің бюджеті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25 - қосымша жаңа редакцияда – Алматы облысы Талағар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26-қосымша</w:t>
            </w:r>
          </w:p>
        </w:tc>
      </w:tr>
    </w:tbl>
    <w:bookmarkStart w:name="z26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Нұра ауылдық округінің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27-қосымша</w:t>
            </w:r>
          </w:p>
        </w:tc>
      </w:tr>
    </w:tbl>
    <w:bookmarkStart w:name="z2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Нұра ауылдық округінің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28-қосымша</w:t>
            </w:r>
          </w:p>
        </w:tc>
      </w:tr>
    </w:tbl>
    <w:bookmarkStart w:name="z2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Панфилов ауылдық округінің бюджеті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28 - қосымша жаңа редакцияда – Алматы облысы Талағар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29-қосымша</w:t>
            </w:r>
          </w:p>
        </w:tc>
      </w:tr>
    </w:tbl>
    <w:bookmarkStart w:name="z27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Панфилов ауылдық округінің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30-қосымша</w:t>
            </w:r>
          </w:p>
        </w:tc>
      </w:tr>
    </w:tbl>
    <w:bookmarkStart w:name="z27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Панфилов ауылдық округінің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31-қосымша</w:t>
            </w:r>
          </w:p>
        </w:tc>
      </w:tr>
    </w:tbl>
    <w:bookmarkStart w:name="z27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Тұздыбастау ауылдық округінің бюджеті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31 - қосымша жаңа редакцияда – Алматы облысы Талағар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32-қосымша</w:t>
            </w:r>
          </w:p>
        </w:tc>
      </w:tr>
    </w:tbl>
    <w:bookmarkStart w:name="z27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Тұздыбастау ауылдық округінің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33-қосымша</w:t>
            </w:r>
          </w:p>
        </w:tc>
      </w:tr>
    </w:tbl>
    <w:bookmarkStart w:name="z27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Тұздыбастау ауылдық округінің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