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44a4" w14:textId="6694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12 қаңтардағы № 6-75-445 "Ұйғыр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2021 жылғы 7 қыркүйектегі № 7-11-56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2021-2023 жылдарға арналған бюджеттері туралы" 2021 жылғы 12 қаңтардағы № 6-75-445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Шонжы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218 275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80 689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137 586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219 250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975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Сүмбе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41 288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8 365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32 923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41 910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622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622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622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2021-2023 жылдарға арналған Қырғызсай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34 766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6 870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27 896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35 772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1 006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1 006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1 006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2021-2023 жылдарға арналған Үлкен Ақсу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61 495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17 670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43 825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61 720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225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225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225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2021-2023 жылдарға арналған Ават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34 069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7 818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26 251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35 919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1 850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1 850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1 850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2021-2023 жылдарға арналған Тиірмен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40 183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8 455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31 728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40 928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745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745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745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2021-2023 жылдарға арналған Ақтам ауылдық округінің бюджеті тиісінше осы шешімнің 19, 20,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42 674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6 425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36 249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42 738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64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2021-2023 жылдарға арналған Дардамты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41 692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13 450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28 242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43 042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1 350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1 350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1 350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2021-2023 жылдарға арналған Кетпен ауылдық округінің бюджеті тиісінше осы шешімнің 25, 26,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41 530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7 725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33 805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42 145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615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615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615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2021-2023 жылдарға арналған Кіші Дихан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38 266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7 300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30 966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38 357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91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91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2021-2023 жылдарға арналған Калжат ауылдық округінің бюджеті тиісінше осы шешімнің 31, 32, 33-қосымшаларына сәйкес, оның ішінде 2021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33 267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8 895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24 372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34 021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754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754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754 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2021-2023 жылдарға арналған Бахар ауылдық округінің бюджеті тиісінше осы шешімнің 34, 35, 36-қосымшаларына сәйкес, оның ішінде 2021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33 212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9 790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23 422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33 354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142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142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142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2021-2023 жылдарға арналған Тасқарасу ауылдық округінің бюджеті тиісінше осы шешімнің 37, 38, 39-қосымшаларына сәйкес, оның ішінде 2021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33 781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8 160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25 621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34 890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1 109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1 109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1 109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2021-2023 жылдарға арналған Шарын ауылдық округінің бюджеті тиісінше осы шешімнің 40, 41, 42-қосымшаларына сәйкес, оның ішінде 2021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46 258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14 850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31 408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48 506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2 248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2 248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2 248 мың теңге.".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3, 4, 5, 6, 7, 8, 9, 10, 11, 12, 13, 14-қосымшаларына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1-қосымша</w:t>
            </w:r>
          </w:p>
        </w:tc>
      </w:tr>
    </w:tbl>
    <w:bookmarkStart w:name="z26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Шонжы ауылдық округінің бюджеті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519"/>
        <w:gridCol w:w="1373"/>
        <w:gridCol w:w="4464"/>
        <w:gridCol w:w="39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426"/>
        <w:gridCol w:w="426"/>
        <w:gridCol w:w="6359"/>
        <w:gridCol w:w="3369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4-қосымша</w:t>
            </w:r>
          </w:p>
        </w:tc>
      </w:tr>
    </w:tbl>
    <w:bookmarkStart w:name="z27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Сүмбе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7-қосымша</w:t>
            </w:r>
          </w:p>
        </w:tc>
      </w:tr>
    </w:tbl>
    <w:bookmarkStart w:name="z27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Қырғызсай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10- қосымша</w:t>
            </w:r>
          </w:p>
        </w:tc>
      </w:tr>
    </w:tbl>
    <w:bookmarkStart w:name="z28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 Ақсу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13-қосымша</w:t>
            </w:r>
          </w:p>
        </w:tc>
      </w:tr>
    </w:tbl>
    <w:bookmarkStart w:name="z28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Ават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Мемлееттiк басқаруды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маызы бар қала, ауыл, кент, ауылдық округ әкімінің қызметін қамтамасыз ету жөнндегі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942"/>
        <w:gridCol w:w="467"/>
        <w:gridCol w:w="467"/>
        <w:gridCol w:w="5789"/>
        <w:gridCol w:w="3693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сальдо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алукелісім-шарттары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қаражаттарының пайдаланылатын қалдықтары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16-қосымша</w:t>
            </w:r>
          </w:p>
        </w:tc>
      </w:tr>
    </w:tbl>
    <w:bookmarkStart w:name="z29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Тиірмен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19-қосымша</w:t>
            </w:r>
          </w:p>
        </w:tc>
      </w:tr>
    </w:tbl>
    <w:bookmarkStart w:name="z29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Ақтам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8"/>
        <w:gridCol w:w="1113"/>
        <w:gridCol w:w="1728"/>
        <w:gridCol w:w="4478"/>
        <w:gridCol w:w="21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22-қосымша</w:t>
            </w:r>
          </w:p>
        </w:tc>
      </w:tr>
    </w:tbl>
    <w:bookmarkStart w:name="z30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Дардамты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89"/>
        <w:gridCol w:w="1436"/>
        <w:gridCol w:w="4671"/>
        <w:gridCol w:w="35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25-қосымша</w:t>
            </w:r>
          </w:p>
        </w:tc>
      </w:tr>
    </w:tbl>
    <w:bookmarkStart w:name="z30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Кетпен ауылдық округінің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28-қосымша</w:t>
            </w:r>
          </w:p>
        </w:tc>
      </w:tr>
    </w:tbl>
    <w:bookmarkStart w:name="z31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Кіші Дихан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8"/>
        <w:gridCol w:w="1113"/>
        <w:gridCol w:w="1728"/>
        <w:gridCol w:w="4478"/>
        <w:gridCol w:w="21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31-қосымша</w:t>
            </w:r>
          </w:p>
        </w:tc>
      </w:tr>
    </w:tbl>
    <w:bookmarkStart w:name="z31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Қалжат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"Ұйғыр аудандық мәслихатының 2021 жылғы 12 қаңтардағы № 6-75-445 шешіміне 34-қосымша</w:t>
            </w:r>
          </w:p>
        </w:tc>
      </w:tr>
    </w:tbl>
    <w:bookmarkStart w:name="z32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Бахар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37-қосымша</w:t>
            </w:r>
          </w:p>
        </w:tc>
      </w:tr>
    </w:tbl>
    <w:bookmarkStart w:name="z32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Тасқарасу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445"/>
        <w:gridCol w:w="445"/>
        <w:gridCol w:w="6088"/>
        <w:gridCol w:w="352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қыркүйектегі № 7-11-56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 2021 жылғы 12 қаңтардағы № 6-75-445 шешіміне 40-қосымша</w:t>
            </w:r>
          </w:p>
        </w:tc>
      </w:tr>
    </w:tbl>
    <w:bookmarkStart w:name="z33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Шарын ауылдық округінің бюджеті 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1"/>
        <w:gridCol w:w="585"/>
        <w:gridCol w:w="585"/>
        <w:gridCol w:w="4141"/>
        <w:gridCol w:w="4627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