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01dd" w14:textId="44d0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Кеген аудандық мәслихатының 2021 жылғы 13 қаңтарындағы № 47-157 "Кеген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2021 жылғы 15 қыркүйектегі № 14-53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Алматы облысы Кеген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2021-2023 жылдарға арналған бюджеттері туралы" 2021 жылғы 13 қаңтардағы № 47-157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Кеген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88 004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35 607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52 397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111 504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23 500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23 500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23 500 мың теңге;"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Жалаңаш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48 240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15 234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33 006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52 842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теңге, оның ішінде: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4 602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4 602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4 602 мың теңге;"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Жылысай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27 192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6 532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20 660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29 131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1 939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1 939 мың теңге;"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Қарабұлақ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53 442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5 516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47 926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54 942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1 500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1 500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1 500 мың теңге;"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Қарқара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36 491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4 691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31 800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38 291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1 800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1 800 мың теңге,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1 800 мың теңге;"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Ұзынбұлақ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36 378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5 244 мың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31 134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37 985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1 607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1 607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1 400 мың теңге;"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Шырғанақ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кірістер 40 218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4 375 мың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35 843 мың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41 218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1 000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1 000 мың теңге, оның ішінде: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1 000 мың теңге;"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Тасашы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26 721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3 382 мың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23 339 мың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28 269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1 548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1 548 мың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1 548 мың теңге;"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Бөлексаз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26 024 мың теңге, оның ішінде: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2 783 мың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23 241 мың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27 029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1 005мың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1 005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1 005 мың теңге;"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Тұйық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26 122 мың теңге,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2 075 мың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24 047 мың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27 269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1 147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1 147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1 147 мың теңге;"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Саты ауылдық округінің бюджеті тиісінше осы шешімнің 31, 32, 33-қосымшаларына сәйкес, оның ішінде 2021 жылға келесі көлемдерде бекітілсін: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36 634 мың теңге, оның ішінде: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5 627 мың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31 007 мың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40 834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4 200мың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4 200 мың теңге, оның ішінде: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4 200 мың теңге;"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Алғабас ауылдық округінің бюджеті тиісінше осы шешімнің 34, 35, 36-қосымшаларына сәйкес, оның ішінде 2021 жылға келесі көлемдерде бекітілсін: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30 088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2 956 мың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27 132 мың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31 188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1 100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1 100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1 100 мың теңге.".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Аудандың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маслихатының 2021 жылғы 15 қыркүйектегі № 14-53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1-қосымша</w:t>
            </w:r>
          </w:p>
        </w:tc>
      </w:tr>
    </w:tbl>
    <w:bookmarkStart w:name="z23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Кеген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Жалаңаш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Жылысай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Қарқара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Шырғанақ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Тасашы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Бөлексаз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2021 жылға арналған Тұйық ауылдық округінің бюджеті 47-157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2021 жылғы "13" қаңтардағы № 47-157 шешіміне 34-қосымша</w:t>
            </w:r>
          </w:p>
        </w:tc>
      </w:tr>
    </w:tbl>
    <w:bookmarkStart w:name="z31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