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c2cb" w14:textId="c3bc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министрлігінің Қазынашылық комитеті туралы ережені бекіту туралы" Қазақстан Республикасы Премьер-Министрінің бірінші орынбасары – Қазақстан Республикасы Қаржы министрінің 2019 жылғы 27 желтоқсандағы № 1431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1 маусымдағы № 513 бұйрығы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Қаржы министрлігінің Қазынашылық комитеті туралы ережені бекіту туралы" Қазақстан Республикасы Премьер-Министрінің бірінші орынбасары – Қазақстан Республикасы Қаржы министрінің 2019 жылғы 27 желтоқсандағы № 1431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Қазақстан Республикасы Қаржы министрлігінің Қазынашылық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77-1) тармақшамен толықтырылсын: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"77-1) мемлекеттік сатып алу саласында электрондық депозитарийді қалыптастыру және жүргізу;".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Қазынашылық комитеті Қазақстан Республикасының заңнамасында белгіленген тәртіппен: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нормативтік құқықтық актілерінің Эталондық бақылау банкіне енгізілуін және ресми жариялауын;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Қаржы министрлігінің интернет-ресурсында орналастырылуын қамтамасыз етсін.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қол қойылған күнінен бастап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