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ca12" w14:textId="221c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министрлігінің Мемлекеттік кірістер комитеті туралы ережені бекіту туралы" Қазақстан Республикасы Қаржы министрінің 2016 жылғы 14 маусымдағы № 306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9 шiлдедегi № 662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Қаржы министрлігінің Мемлекеттік кірістер комитеті туралы ережені бекіту туралы" Қазақстан Республикасы Қаржы министрінің 2016 жылғы 14 маусымдағы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Қаржы министрлігінің Мемлекеттік кірістер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министрлігінің Мемлекеттік кірістер комитеті республикалық мемлекеттік мекемелерінің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1-бөлім. Қазақстан Республикасы Қаржы министрлігі Мемлекеттік кірістер комитетінің аумақтық органдары – мемлекеттік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168-1-тармақпен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"168-1. Қазақстан Республикасы Қаржы министрлігі Мемлекеттік кірістер комитеті Түркістан облысы бойынша Мемлекеттік кірістер департаментінің Сауран ауданы бойынша Мемлекеттік кірістер басқармасы.".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(Ә.С. Алтынбаев)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нормативтік құқықтық актілерінің эталондық бақылау банкіне енгізуді және ресми жариялауды;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 қамтамасыз етсін.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