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1d19" w14:textId="f091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ведомстволарының арнайы автокөлігінің тиесілік заттай нормаларын және ерекше үй-жайлары үшін алаңдарының заттай нормаларын бекіту туралы" Қазақстан Республикасы Премьер-Министрінің бірінші орынбасары - Қазақстан Республикасы Қаржы министрінің 2019 жылғы 21 мамырдағы № 470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5 қазандағы № 1025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Республикасының Қаржы министрлігі ведомстволарының арнайы автокөлігінің тиесілік заттай нормаларын және ерекше үй-жайлары үшін алаңдарының заттай нормаларын бекіту туралы" Қазақстан Республикасы Премьер-Министрінің бірінші орынбасары – Қазақстан Республикасы Қаржы министрінің 2019 жылғы 21 мамырдағы № 470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18718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Республикасының Бюджет кодексінің 69-бабына сәйкес БҰЙЫРАМЫН:";</w:t>
      </w:r>
    </w:p>
    <w:bookmarkStart w:name="z3" w:id="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
    <w:bookmarkStart w:name="z4"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p>
    <w:bookmarkEnd w:id="2"/>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 Ішкі сатып алу және Министрліктің активтері департаменті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7"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21 мамырдағы</w:t>
            </w:r>
            <w:r>
              <w:br/>
            </w:r>
            <w:r>
              <w:rPr>
                <w:rFonts w:ascii="Times New Roman"/>
                <w:b w:val="false"/>
                <w:i w:val="false"/>
                <w:color w:val="000000"/>
                <w:sz w:val="20"/>
              </w:rPr>
              <w:t>№ 470 бұйрығына 1-қосымша</w:t>
            </w:r>
          </w:p>
        </w:tc>
      </w:tr>
    </w:tbl>
    <w:bookmarkStart w:name="z10" w:id="6"/>
    <w:p>
      <w:pPr>
        <w:spacing w:after="0"/>
        <w:ind w:left="0"/>
        <w:jc w:val="left"/>
      </w:pPr>
      <w:r>
        <w:rPr>
          <w:rFonts w:ascii="Times New Roman"/>
          <w:b/>
          <w:i w:val="false"/>
          <w:color w:val="000000"/>
        </w:rPr>
        <w:t xml:space="preserve"> Қазақстан Республикасы мемлекеттік кірістер органдарының арнайы автокөлігінің тиесілік заттай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2825"/>
        <w:gridCol w:w="806"/>
        <w:gridCol w:w="2153"/>
        <w:gridCol w:w="807"/>
        <w:gridCol w:w="2153"/>
        <w:gridCol w:w="2525"/>
      </w:tblGrid>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заңды тұлғаға арналған арнайы автокөліктің заттай нормалары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лимиті айына 1 автомобильдің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тексерулер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 негізінде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автомобильдерінің және жолаушылар автобустары мен шағын автобустарының шассиіне</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 негізінде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автомобильдерінің және жолаушылар автобустары мен шағын автобустарының шассиіне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бойынша мемлекеттік кірістер департаменттері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бекеттері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мамандандырылған мемлекеттік мекемелері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арнайы автокөлік – салықтық, кедендік заңнамалардың сақталуын бақылауды қамтамасыз ету мақсатында мемлекеттік кірістер органдарының лауазымды тұлғаларын, қызметкерлері мен қызметшілеріне көлік қызметін көрсетуге арналған жеңіл не жүк автокөлігі, автобус, шағын автобус;</w:t>
      </w:r>
    </w:p>
    <w:p>
      <w:pPr>
        <w:spacing w:after="0"/>
        <w:ind w:left="0"/>
        <w:jc w:val="both"/>
      </w:pPr>
      <w:r>
        <w:rPr>
          <w:rFonts w:ascii="Times New Roman"/>
          <w:b w:val="false"/>
          <w:i w:val="false"/>
          <w:color w:val="000000"/>
          <w:sz w:val="28"/>
        </w:rPr>
        <w:t>
      жеңіл автомобильдер базасында қозғалтқыш көлемі 3000 текше сантиметрден аспауы тиіс; жүк автомобильдерінің және жолаушылар автобустары мен шағын автобустарының шассиіндегі қозғалтқыш көлемі автомобиль моделіне байланысты.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21 мамырдағы</w:t>
            </w:r>
            <w:r>
              <w:br/>
            </w:r>
            <w:r>
              <w:rPr>
                <w:rFonts w:ascii="Times New Roman"/>
                <w:b w:val="false"/>
                <w:i w:val="false"/>
                <w:color w:val="000000"/>
                <w:sz w:val="20"/>
              </w:rPr>
              <w:t>№ 470 бұйрығына 3-қосымша</w:t>
            </w:r>
          </w:p>
        </w:tc>
      </w:tr>
    </w:tbl>
    <w:p>
      <w:pPr>
        <w:spacing w:after="0"/>
        <w:ind w:left="0"/>
        <w:jc w:val="left"/>
      </w:pPr>
      <w:r>
        <w:rPr>
          <w:rFonts w:ascii="Times New Roman"/>
          <w:b/>
          <w:i w:val="false"/>
          <w:color w:val="000000"/>
        </w:rPr>
        <w:t xml:space="preserve"> Қазақстан Республикасының Қаржы министрлігі ведомстволарының ерекше үй-жайлары үшін алаңдарының заттай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9377"/>
        <w:gridCol w:w="666"/>
        <w:gridCol w:w="1406"/>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алаңы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органдарының ақпаратты қабылдау және өңдеу орталығы:</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Ақтөбе, Талдықорған, Атырау, Өскемен, Тараз, Орал, Қызылорда, Қостанай, Ақтау, Павлодар, Петропавл қалалары бойынша мемлекеттік кірістер басқармалары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Қапшағай, Текелі, Жезқазған, Сарань, Теміртау, Шахтинск, Балхаш, Приозерск, Қаражал, Сәтпаев, Лисаковск, Рудный, Арқалық, Жаңаөзен, Арыс, Кентау, Түркістан, Ақсу, Екібастұз, Риддер, Курчатов, Семей қалалары бойынша мемлекеттік кірістер басқармалары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аудандар бойынша мемлекеттік кірістер басқармалары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бойынша мемлекеттік кірістер басқармалары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органдарына арналған ерекше үй-жайлар</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қызмет көрсетуге арналған зал:</w:t>
            </w:r>
          </w:p>
        </w:tc>
      </w:tr>
      <w:tr>
        <w:trPr>
          <w:trHeight w:val="30" w:hRule="atLeast"/>
        </w:trPr>
        <w:tc>
          <w:tcPr>
            <w:tcW w:w="0" w:type="auto"/>
            <w:vMerge/>
            <w:tcBorders>
              <w:top w:val="nil"/>
              <w:left w:val="single" w:color="cfcfcf" w:sz="5"/>
              <w:bottom w:val="single" w:color="cfcfcf" w:sz="5"/>
              <w:right w:val="single" w:color="cfcfcf" w:sz="5"/>
            </w:tcBorders>
          </w:tcP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қазынашылық басқармалары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қазынашылық басқармалары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бойынша Қазынашылық департаменттері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манызы бар қалалар және астана бойынша Қазынашылық департаменттері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