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18af0" w14:textId="9118a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 әкімінің аппараты" мемлекеттік мекемесінің ережесін бекіту туралы</w:t>
      </w:r>
    </w:p>
    <w:p>
      <w:pPr>
        <w:spacing w:after="0"/>
        <w:ind w:left="0"/>
        <w:jc w:val="both"/>
      </w:pPr>
      <w:r>
        <w:rPr>
          <w:rFonts w:ascii="Times New Roman"/>
          <w:b w:val="false"/>
          <w:i w:val="false"/>
          <w:color w:val="000000"/>
          <w:sz w:val="28"/>
        </w:rPr>
        <w:t>Шымкент қаласы әкімдігінің 2021 жылғы 29 қарашадағы № 1501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38-бабының </w:t>
      </w:r>
      <w:r>
        <w:rPr>
          <w:rFonts w:ascii="Times New Roman"/>
          <w:b w:val="false"/>
          <w:i w:val="false"/>
          <w:color w:val="000000"/>
          <w:sz w:val="28"/>
        </w:rPr>
        <w:t>4-тамағына</w:t>
      </w:r>
      <w:r>
        <w:rPr>
          <w:rFonts w:ascii="Times New Roman"/>
          <w:b w:val="false"/>
          <w:i w:val="false"/>
          <w:color w:val="000000"/>
          <w:sz w:val="28"/>
        </w:rPr>
        <w:t xml:space="preserve">, "Құқықтық актілер туралы" Қазақстан Республикасы Заңының 35-1-бабы 3-тармағының </w:t>
      </w:r>
      <w:r>
        <w:rPr>
          <w:rFonts w:ascii="Times New Roman"/>
          <w:b w:val="false"/>
          <w:i w:val="false"/>
          <w:color w:val="000000"/>
          <w:sz w:val="28"/>
        </w:rPr>
        <w:t>3) тармақшасына</w:t>
      </w:r>
      <w:r>
        <w:rPr>
          <w:rFonts w:ascii="Times New Roman"/>
          <w:b w:val="false"/>
          <w:i w:val="false"/>
          <w:color w:val="000000"/>
          <w:sz w:val="28"/>
        </w:rPr>
        <w:t xml:space="preserve"> және Қазақстан Республикасы Үкіметінің 2021 жылғы 1 қыркүйектегі № 590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орган туралы </w:t>
      </w:r>
      <w:r>
        <w:rPr>
          <w:rFonts w:ascii="Times New Roman"/>
          <w:b w:val="false"/>
          <w:i w:val="false"/>
          <w:color w:val="000000"/>
          <w:sz w:val="28"/>
        </w:rPr>
        <w:t>үлгілік ережеге</w:t>
      </w:r>
      <w:r>
        <w:rPr>
          <w:rFonts w:ascii="Times New Roman"/>
          <w:b w:val="false"/>
          <w:i w:val="false"/>
          <w:color w:val="000000"/>
          <w:sz w:val="28"/>
        </w:rPr>
        <w:t xml:space="preserve"> сәйкес,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"Шымкент қаласы әкімінің аппараты" мемлекеттік мекемесі туралы ереже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"Шымкент қаласы әкімінің аппараты" мемлекеттік мекемесі Қазақстан Республикасының заңнамасында белгіленген тәртіпте осы қаулыдан туындайтын барлық шараларды атқарсын.</w:t>
      </w:r>
    </w:p>
    <w:bookmarkEnd w:id="2"/>
    <w:bookmarkStart w:name="z4" w:id="3"/>
    <w:p>
      <w:pPr>
        <w:spacing w:after="0"/>
        <w:ind w:left="0"/>
        <w:jc w:val="both"/>
      </w:pPr>
      <w:r>
        <w:rPr>
          <w:rFonts w:ascii="Times New Roman"/>
          <w:b w:val="false"/>
          <w:i w:val="false"/>
          <w:color w:val="000000"/>
          <w:sz w:val="28"/>
        </w:rPr>
        <w:t>
      3. Осы қаулының орындалуын бақылау Шымкент қаласы әкiмi аппараты басшысының орынбасары М.Какеновке жүктелсiн.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Әйтенов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2021 жылғы "29" қарашадағы</w:t>
            </w:r>
            <w:r>
              <w:br/>
            </w:r>
            <w:r>
              <w:rPr>
                <w:rFonts w:ascii="Times New Roman"/>
                <w:b w:val="false"/>
                <w:i w:val="false"/>
                <w:color w:val="000000"/>
                <w:sz w:val="20"/>
              </w:rPr>
              <w:t xml:space="preserve">№ 1501 қаулысына қосымша </w:t>
            </w:r>
          </w:p>
        </w:tc>
      </w:tr>
    </w:tbl>
    <w:bookmarkStart w:name="z7" w:id="5"/>
    <w:p>
      <w:pPr>
        <w:spacing w:after="0"/>
        <w:ind w:left="0"/>
        <w:jc w:val="left"/>
      </w:pPr>
      <w:r>
        <w:rPr>
          <w:rFonts w:ascii="Times New Roman"/>
          <w:b/>
          <w:i w:val="false"/>
          <w:color w:val="000000"/>
        </w:rPr>
        <w:t xml:space="preserve"> "Шымкент қаласы әкімінің аппараты" мемлекеттік мекемесі туралы ереже</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1. "Шымкент қаласы әкімінің аппараты" мемлекеттік мекемесі (бұдан әрі – Аппарат) Шымкент қаласы әкімдігінің және әкімінің қызметін қамтамасыз ету саласында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Аппараттың ведомствалары жоқ.</w:t>
      </w:r>
    </w:p>
    <w:bookmarkEnd w:id="8"/>
    <w:bookmarkStart w:name="z11" w:id="9"/>
    <w:p>
      <w:pPr>
        <w:spacing w:after="0"/>
        <w:ind w:left="0"/>
        <w:jc w:val="both"/>
      </w:pPr>
      <w:r>
        <w:rPr>
          <w:rFonts w:ascii="Times New Roman"/>
          <w:b w:val="false"/>
          <w:i w:val="false"/>
          <w:color w:val="000000"/>
          <w:sz w:val="28"/>
        </w:rPr>
        <w:t xml:space="preserve">
      3. Аппарат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Аппарат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0"/>
    <w:bookmarkStart w:name="z13" w:id="11"/>
    <w:p>
      <w:pPr>
        <w:spacing w:after="0"/>
        <w:ind w:left="0"/>
        <w:jc w:val="both"/>
      </w:pPr>
      <w:r>
        <w:rPr>
          <w:rFonts w:ascii="Times New Roman"/>
          <w:b w:val="false"/>
          <w:i w:val="false"/>
          <w:color w:val="000000"/>
          <w:sz w:val="28"/>
        </w:rPr>
        <w:t>
      5. Аппарат азаматтық-құқықтық қатынастарға өз атынан жасайды.</w:t>
      </w:r>
    </w:p>
    <w:bookmarkEnd w:id="11"/>
    <w:bookmarkStart w:name="z14" w:id="12"/>
    <w:p>
      <w:pPr>
        <w:spacing w:after="0"/>
        <w:ind w:left="0"/>
        <w:jc w:val="both"/>
      </w:pPr>
      <w:r>
        <w:rPr>
          <w:rFonts w:ascii="Times New Roman"/>
          <w:b w:val="false"/>
          <w:i w:val="false"/>
          <w:color w:val="000000"/>
          <w:sz w:val="28"/>
        </w:rPr>
        <w:t>
      6. Аппарат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2"/>
    <w:bookmarkStart w:name="z15" w:id="13"/>
    <w:p>
      <w:pPr>
        <w:spacing w:after="0"/>
        <w:ind w:left="0"/>
        <w:jc w:val="both"/>
      </w:pPr>
      <w:r>
        <w:rPr>
          <w:rFonts w:ascii="Times New Roman"/>
          <w:b w:val="false"/>
          <w:i w:val="false"/>
          <w:color w:val="000000"/>
          <w:sz w:val="28"/>
        </w:rPr>
        <w:t>
      7. Аппарат өз құзыретінің мәселелері бойынша заңнамада белгіленген тәртіппен Аппарат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Аппарат құрылымы мен штат санының лимиті Қазақстан Республикасының заңнамасына сәйкес бекітіледі.</w:t>
      </w:r>
    </w:p>
    <w:bookmarkEnd w:id="14"/>
    <w:bookmarkStart w:name="z17" w:id="15"/>
    <w:p>
      <w:pPr>
        <w:spacing w:after="0"/>
        <w:ind w:left="0"/>
        <w:jc w:val="both"/>
      </w:pPr>
      <w:r>
        <w:rPr>
          <w:rFonts w:ascii="Times New Roman"/>
          <w:b w:val="false"/>
          <w:i w:val="false"/>
          <w:color w:val="000000"/>
          <w:sz w:val="28"/>
        </w:rPr>
        <w:t>
      9. Заңды тұлғаның орналасқан жері: Қазақстан Республикасы, Шымкент қаласы, Қаратау ауданы, Нұрсат шағын ауданы, "Nursultan Nazarbaev" даңғылы 10, индекс 160023.</w:t>
      </w:r>
    </w:p>
    <w:bookmarkEnd w:id="15"/>
    <w:bookmarkStart w:name="z18" w:id="16"/>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"Шымкент қаласы әкімінің аппараты" мемлекеттік мекемесі құрылтай құжаты болып табылады.</w:t>
      </w:r>
    </w:p>
    <w:bookmarkEnd w:id="16"/>
    <w:bookmarkStart w:name="z19" w:id="17"/>
    <w:p>
      <w:pPr>
        <w:spacing w:after="0"/>
        <w:ind w:left="0"/>
        <w:jc w:val="both"/>
      </w:pPr>
      <w:r>
        <w:rPr>
          <w:rFonts w:ascii="Times New Roman"/>
          <w:b w:val="false"/>
          <w:i w:val="false"/>
          <w:color w:val="000000"/>
          <w:sz w:val="28"/>
        </w:rPr>
        <w:t>
      11. Аппарат қызметін қаржыландыру Қазақстан Республикасының заңнамасына сәйкес республикалық және жергілікті бюджеттерден жүзеге асырылады.</w:t>
      </w:r>
    </w:p>
    <w:bookmarkEnd w:id="17"/>
    <w:bookmarkStart w:name="z20" w:id="18"/>
    <w:p>
      <w:pPr>
        <w:spacing w:after="0"/>
        <w:ind w:left="0"/>
        <w:jc w:val="both"/>
      </w:pPr>
      <w:r>
        <w:rPr>
          <w:rFonts w:ascii="Times New Roman"/>
          <w:b w:val="false"/>
          <w:i w:val="false"/>
          <w:color w:val="000000"/>
          <w:sz w:val="28"/>
        </w:rPr>
        <w:t>
      12. Аппарат кәсіпкерлік субъектілерімен Аппараттың өкілеттіктері болып табылатын міндеттерді орындау тұрғысынан шарттық қарым-қатынас жасауға тыйым салынады.</w:t>
      </w:r>
    </w:p>
    <w:bookmarkEnd w:id="18"/>
    <w:p>
      <w:pPr>
        <w:spacing w:after="0"/>
        <w:ind w:left="0"/>
        <w:jc w:val="both"/>
      </w:pPr>
      <w:r>
        <w:rPr>
          <w:rFonts w:ascii="Times New Roman"/>
          <w:b w:val="false"/>
          <w:i w:val="false"/>
          <w:color w:val="000000"/>
          <w:sz w:val="28"/>
        </w:rPr>
        <w:t>
      Егер Аппаратқа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21" w:id="19"/>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19"/>
    <w:bookmarkStart w:name="z22" w:id="20"/>
    <w:p>
      <w:pPr>
        <w:spacing w:after="0"/>
        <w:ind w:left="0"/>
        <w:jc w:val="both"/>
      </w:pPr>
      <w:r>
        <w:rPr>
          <w:rFonts w:ascii="Times New Roman"/>
          <w:b w:val="false"/>
          <w:i w:val="false"/>
          <w:color w:val="000000"/>
          <w:sz w:val="28"/>
        </w:rPr>
        <w:t>
      13. Аппараттың мақсаттары:</w:t>
      </w:r>
    </w:p>
    <w:bookmarkEnd w:id="20"/>
    <w:p>
      <w:pPr>
        <w:spacing w:after="0"/>
        <w:ind w:left="0"/>
        <w:jc w:val="both"/>
      </w:pPr>
      <w:r>
        <w:rPr>
          <w:rFonts w:ascii="Times New Roman"/>
          <w:b w:val="false"/>
          <w:i w:val="false"/>
          <w:color w:val="000000"/>
          <w:sz w:val="28"/>
        </w:rPr>
        <w:t>
      жергілікті атқарушы органның, әкімнің қызметін қамтамасыз етеді және Қазақстан Республикасының заңнамасында көзделген өзге де функцияларды жүзеге асырады.</w:t>
      </w:r>
    </w:p>
    <w:bookmarkStart w:name="z23" w:id="21"/>
    <w:p>
      <w:pPr>
        <w:spacing w:after="0"/>
        <w:ind w:left="0"/>
        <w:jc w:val="both"/>
      </w:pPr>
      <w:r>
        <w:rPr>
          <w:rFonts w:ascii="Times New Roman"/>
          <w:b w:val="false"/>
          <w:i w:val="false"/>
          <w:color w:val="000000"/>
          <w:sz w:val="28"/>
        </w:rPr>
        <w:t>
      14. Өкілеттіктері:</w:t>
      </w:r>
    </w:p>
    <w:bookmarkEnd w:id="21"/>
    <w:p>
      <w:pPr>
        <w:spacing w:after="0"/>
        <w:ind w:left="0"/>
        <w:jc w:val="both"/>
      </w:pPr>
      <w:r>
        <w:rPr>
          <w:rFonts w:ascii="Times New Roman"/>
          <w:b w:val="false"/>
          <w:i w:val="false"/>
          <w:color w:val="000000"/>
          <w:sz w:val="28"/>
        </w:rPr>
        <w:t>
      1) Аппараттың құқықтары:</w:t>
      </w:r>
    </w:p>
    <w:p>
      <w:pPr>
        <w:spacing w:after="0"/>
        <w:ind w:left="0"/>
        <w:jc w:val="both"/>
      </w:pPr>
      <w:r>
        <w:rPr>
          <w:rFonts w:ascii="Times New Roman"/>
          <w:b w:val="false"/>
          <w:i w:val="false"/>
          <w:color w:val="000000"/>
          <w:sz w:val="28"/>
        </w:rPr>
        <w:t>
      жергілікті бюджеттен қаржыландырылатын атқарушы органдар (бұдан әрі – Басқармалар) және Шымкент қаласы аудандары әкімдерінің аппараттарына міндетті орындауға жататын тапсырмалар беруге;</w:t>
      </w:r>
    </w:p>
    <w:p>
      <w:pPr>
        <w:spacing w:after="0"/>
        <w:ind w:left="0"/>
        <w:jc w:val="both"/>
      </w:pPr>
      <w:r>
        <w:rPr>
          <w:rFonts w:ascii="Times New Roman"/>
          <w:b w:val="false"/>
          <w:i w:val="false"/>
          <w:color w:val="000000"/>
          <w:sz w:val="28"/>
        </w:rPr>
        <w:t>
      Аппараттың құзыретiне кiретiн мәселелер бойынша үйлестiру мен бақылауды жүзеге асыруға;</w:t>
      </w:r>
    </w:p>
    <w:p>
      <w:pPr>
        <w:spacing w:after="0"/>
        <w:ind w:left="0"/>
        <w:jc w:val="both"/>
      </w:pPr>
      <w:r>
        <w:rPr>
          <w:rFonts w:ascii="Times New Roman"/>
          <w:b w:val="false"/>
          <w:i w:val="false"/>
          <w:color w:val="000000"/>
          <w:sz w:val="28"/>
        </w:rPr>
        <w:t>
      қағаз және (немесе) электрондық жеткізгіштердегі қажетті ақпаратты және материалдарды Қазақстан Республикасының заңдарында белгiленген тәртiппен сұратуға және алуға;</w:t>
      </w:r>
    </w:p>
    <w:p>
      <w:pPr>
        <w:spacing w:after="0"/>
        <w:ind w:left="0"/>
        <w:jc w:val="both"/>
      </w:pPr>
      <w:r>
        <w:rPr>
          <w:rFonts w:ascii="Times New Roman"/>
          <w:b w:val="false"/>
          <w:i w:val="false"/>
          <w:color w:val="000000"/>
          <w:sz w:val="28"/>
        </w:rPr>
        <w:t>
      Қазақстан Республикасы Президентінің, Қазақстан Республикасы Үкіметінің, қала әкімінің шешімдері, өкімдері мен тапсырмаларына және оның орынбасарларының тапсырмаларын орындалуына талдау жүргізуге, анықталған заң бұзушылықтарды жою жөнінде шаралар қабылдауға, себептері мен орындалмау жағдайларын анықтауға;</w:t>
      </w:r>
    </w:p>
    <w:p>
      <w:pPr>
        <w:spacing w:after="0"/>
        <w:ind w:left="0"/>
        <w:jc w:val="both"/>
      </w:pPr>
      <w:r>
        <w:rPr>
          <w:rFonts w:ascii="Times New Roman"/>
          <w:b w:val="false"/>
          <w:i w:val="false"/>
          <w:color w:val="000000"/>
          <w:sz w:val="28"/>
        </w:rPr>
        <w:t>
      заңнамада белгіленген тәртіппен мемлекеттік органдардың билігіндегі ақпараттық деректер жиынтығын пайдалануға;</w:t>
      </w:r>
    </w:p>
    <w:p>
      <w:pPr>
        <w:spacing w:after="0"/>
        <w:ind w:left="0"/>
        <w:jc w:val="both"/>
      </w:pPr>
      <w:r>
        <w:rPr>
          <w:rFonts w:ascii="Times New Roman"/>
          <w:b w:val="false"/>
          <w:i w:val="false"/>
          <w:color w:val="000000"/>
          <w:sz w:val="28"/>
        </w:rPr>
        <w:t>
      заңнамада белгіленген тәртіппен мемлекеттік көлік құралдарын, байланыс және коммуникациялар жүйелерін пайдалануға;</w:t>
      </w:r>
    </w:p>
    <w:p>
      <w:pPr>
        <w:spacing w:after="0"/>
        <w:ind w:left="0"/>
        <w:jc w:val="both"/>
      </w:pPr>
      <w:r>
        <w:rPr>
          <w:rFonts w:ascii="Times New Roman"/>
          <w:b w:val="false"/>
          <w:i w:val="false"/>
          <w:color w:val="000000"/>
          <w:sz w:val="28"/>
        </w:rPr>
        <w:t>
      заңнамада белгіленген тәртіппен қала әкімдігі мен әкімі қарайтын мәселелерді дайындауға және шешуге қатысуға аппараттың, жергілікті бюджеттен қаржыландырылатын атқарушы органдардың қызметкерлерін, кәсіпорындар мен ұйымдардың өкілдерін тартуға;</w:t>
      </w:r>
    </w:p>
    <w:p>
      <w:pPr>
        <w:spacing w:after="0"/>
        <w:ind w:left="0"/>
        <w:jc w:val="both"/>
      </w:pPr>
      <w:r>
        <w:rPr>
          <w:rFonts w:ascii="Times New Roman"/>
          <w:b w:val="false"/>
          <w:i w:val="false"/>
          <w:color w:val="000000"/>
          <w:sz w:val="28"/>
        </w:rPr>
        <w:t>
      Қазақстан Республикасының заңнамалық актілерінде көзделген өзге де өкілеттіктерді жүзеге асыруға құқылы.</w:t>
      </w:r>
    </w:p>
    <w:p>
      <w:pPr>
        <w:spacing w:after="0"/>
        <w:ind w:left="0"/>
        <w:jc w:val="both"/>
      </w:pPr>
      <w:r>
        <w:rPr>
          <w:rFonts w:ascii="Times New Roman"/>
          <w:b w:val="false"/>
          <w:i w:val="false"/>
          <w:color w:val="000000"/>
          <w:sz w:val="28"/>
        </w:rPr>
        <w:t>
      2) Аппараттың міндеттері:</w:t>
      </w:r>
    </w:p>
    <w:p>
      <w:pPr>
        <w:spacing w:after="0"/>
        <w:ind w:left="0"/>
        <w:jc w:val="both"/>
      </w:pPr>
      <w:r>
        <w:rPr>
          <w:rFonts w:ascii="Times New Roman"/>
          <w:b w:val="false"/>
          <w:i w:val="false"/>
          <w:color w:val="000000"/>
          <w:sz w:val="28"/>
        </w:rPr>
        <w:t xml:space="preserve">
      Шымкент қаласы әкімінің, әкімдіктің қызметін ақпараттық-аналитикалық, ұйымдастыру-құқықтық және материалдық-техникалық қамтамасыз ету. </w:t>
      </w:r>
    </w:p>
    <w:bookmarkStart w:name="z24" w:id="22"/>
    <w:p>
      <w:pPr>
        <w:spacing w:after="0"/>
        <w:ind w:left="0"/>
        <w:jc w:val="both"/>
      </w:pPr>
      <w:r>
        <w:rPr>
          <w:rFonts w:ascii="Times New Roman"/>
          <w:b w:val="false"/>
          <w:i w:val="false"/>
          <w:color w:val="000000"/>
          <w:sz w:val="28"/>
        </w:rPr>
        <w:t>
      15. Аппараттың функциялары:</w:t>
      </w:r>
    </w:p>
    <w:bookmarkEnd w:id="22"/>
    <w:p>
      <w:pPr>
        <w:spacing w:after="0"/>
        <w:ind w:left="0"/>
        <w:jc w:val="both"/>
      </w:pPr>
      <w:r>
        <w:rPr>
          <w:rFonts w:ascii="Times New Roman"/>
          <w:b w:val="false"/>
          <w:i w:val="false"/>
          <w:color w:val="000000"/>
          <w:sz w:val="28"/>
        </w:rPr>
        <w:t>
      1) халықаралық және республикалық іс-шараларды, бизнес-форумдар мен саммиттерді дайындау және өткізу бойынша жұмысты үйлестіру және бақылау, өткізілетін іс-шараларға жауапты қызметкерлердің кезекшілігін ұйымдастыру, қала әкімі аппаратында кезекшілік кестесін жасау және орындалуын бақылау;</w:t>
      </w:r>
    </w:p>
    <w:p>
      <w:pPr>
        <w:spacing w:after="0"/>
        <w:ind w:left="0"/>
        <w:jc w:val="both"/>
      </w:pPr>
      <w:r>
        <w:rPr>
          <w:rFonts w:ascii="Times New Roman"/>
          <w:b w:val="false"/>
          <w:i w:val="false"/>
          <w:color w:val="000000"/>
          <w:sz w:val="28"/>
        </w:rPr>
        <w:t>
      2) қаланың "Құрметті азаматы" атағын беру туралы ұсыныстарды қарау;</w:t>
      </w:r>
    </w:p>
    <w:p>
      <w:pPr>
        <w:spacing w:after="0"/>
        <w:ind w:left="0"/>
        <w:jc w:val="both"/>
      </w:pPr>
      <w:r>
        <w:rPr>
          <w:rFonts w:ascii="Times New Roman"/>
          <w:b w:val="false"/>
          <w:i w:val="false"/>
          <w:color w:val="000000"/>
          <w:sz w:val="28"/>
        </w:rPr>
        <w:t>
      3) Қазақстан Республикасының мемлекеттік наградаларымен марапаттау бойынша тиісті жұмыстардың жүргізілуін қамтамасыз ету;</w:t>
      </w:r>
    </w:p>
    <w:p>
      <w:pPr>
        <w:spacing w:after="0"/>
        <w:ind w:left="0"/>
        <w:jc w:val="both"/>
      </w:pPr>
      <w:r>
        <w:rPr>
          <w:rFonts w:ascii="Times New Roman"/>
          <w:b w:val="false"/>
          <w:i w:val="false"/>
          <w:color w:val="000000"/>
          <w:sz w:val="28"/>
        </w:rPr>
        <w:t>
      4) Шымкент қаласының аудандар әкімдері аппараттары мен басқармалары көрсететін мемлекеттік қызметтер стандарттарының қолжетімділігін қамтамасыз ету бойынша бақылау;</w:t>
      </w:r>
    </w:p>
    <w:p>
      <w:pPr>
        <w:spacing w:after="0"/>
        <w:ind w:left="0"/>
        <w:jc w:val="both"/>
      </w:pPr>
      <w:r>
        <w:rPr>
          <w:rFonts w:ascii="Times New Roman"/>
          <w:b w:val="false"/>
          <w:i w:val="false"/>
          <w:color w:val="000000"/>
          <w:sz w:val="28"/>
        </w:rPr>
        <w:t>
      5) мемлекеттік органның кадрларға, оның ішінде мамандықтар мен біліктіліктер бойынша қажеттілігін іріктеу және жоспарлау, кадр құрамын қалыптастыру және конкурстық іріктеуді ұйымдастыру;</w:t>
      </w:r>
    </w:p>
    <w:p>
      <w:pPr>
        <w:spacing w:after="0"/>
        <w:ind w:left="0"/>
        <w:jc w:val="both"/>
      </w:pPr>
      <w:r>
        <w:rPr>
          <w:rFonts w:ascii="Times New Roman"/>
          <w:b w:val="false"/>
          <w:i w:val="false"/>
          <w:color w:val="000000"/>
          <w:sz w:val="28"/>
        </w:rPr>
        <w:t>
      6) мемлекеттік органның кадр мониторингі және кадрлық іс жүргізуді, оның ішінде "Е-қызмет" персоналды басқарудың ақпараттық жүйесі арқылы жүргізу;</w:t>
      </w:r>
    </w:p>
    <w:p>
      <w:pPr>
        <w:spacing w:after="0"/>
        <w:ind w:left="0"/>
        <w:jc w:val="both"/>
      </w:pPr>
      <w:r>
        <w:rPr>
          <w:rFonts w:ascii="Times New Roman"/>
          <w:b w:val="false"/>
          <w:i w:val="false"/>
          <w:color w:val="000000"/>
          <w:sz w:val="28"/>
        </w:rPr>
        <w:t>
      7) сыбайлас жемқорлыққа қарсы, құқық бұзушылық профилактикасы, кәмелетке толмағандардың құқықтары мен заңды мүдделері бойынша комиссиялардың жұмысын ұйымдастыру және үйлестіру;</w:t>
      </w:r>
    </w:p>
    <w:p>
      <w:pPr>
        <w:spacing w:after="0"/>
        <w:ind w:left="0"/>
        <w:jc w:val="both"/>
      </w:pPr>
      <w:r>
        <w:rPr>
          <w:rFonts w:ascii="Times New Roman"/>
          <w:b w:val="false"/>
          <w:i w:val="false"/>
          <w:color w:val="000000"/>
          <w:sz w:val="28"/>
        </w:rPr>
        <w:t>
      8) Шымкент қаласында қалыптасқан жағдайды ескере отырып, терроризмнің алдын алу, терроризм зардаптарын барынша азайту және (немесе) жою жөніндегі іс-шараларды жоспарлау және өткізу;</w:t>
      </w:r>
    </w:p>
    <w:p>
      <w:pPr>
        <w:spacing w:after="0"/>
        <w:ind w:left="0"/>
        <w:jc w:val="both"/>
      </w:pPr>
      <w:r>
        <w:rPr>
          <w:rFonts w:ascii="Times New Roman"/>
          <w:b w:val="false"/>
          <w:i w:val="false"/>
          <w:color w:val="000000"/>
          <w:sz w:val="28"/>
        </w:rPr>
        <w:t>
      9) қала аумағында мемлекеттік органдар мен ұйымдарды жұмылдыру, соғыс жағдайы кезеңінде және соғыс уақытында жұмыс істеуге көшіру жөніндегі іс-шаралар кешенін іске асыруды қамтамасыз ету;</w:t>
      </w:r>
    </w:p>
    <w:p>
      <w:pPr>
        <w:spacing w:after="0"/>
        <w:ind w:left="0"/>
        <w:jc w:val="both"/>
      </w:pPr>
      <w:r>
        <w:rPr>
          <w:rFonts w:ascii="Times New Roman"/>
          <w:b w:val="false"/>
          <w:i w:val="false"/>
          <w:color w:val="000000"/>
          <w:sz w:val="28"/>
        </w:rPr>
        <w:t>
      10) құқықтық немесе нормативтік құқықтық актілерді, шарттарды, іс жүргізу құжаттарын, сондай-ақ өзге де құқықтық сипаттағы құжаттардың жобаларын әзірлеу, оның ішінде оларды Шымкент қаласының аудандары басқармалары мен әкімдері аппараттары әзірлеген жағдайда келісу;</w:t>
      </w:r>
    </w:p>
    <w:p>
      <w:pPr>
        <w:spacing w:after="0"/>
        <w:ind w:left="0"/>
        <w:jc w:val="both"/>
      </w:pPr>
      <w:r>
        <w:rPr>
          <w:rFonts w:ascii="Times New Roman"/>
          <w:b w:val="false"/>
          <w:i w:val="false"/>
          <w:color w:val="000000"/>
          <w:sz w:val="28"/>
        </w:rPr>
        <w:t>
      11) қоғамдық-саяси, әлеуметтік-экономикалық салаларда мемлекеттік саясаттың іске асырылуына талдау жүргізуді қамтамасыз ету жөніндегі жұмысты жетілдіру бойынша ұсыныстар енгізу және қала әкімдігі басқармаларының осы саладағы жұмысына талдау жүргізу барысында анықталған кемшіліктер бойынша анықтамалар дайындау;</w:t>
      </w:r>
    </w:p>
    <w:p>
      <w:pPr>
        <w:spacing w:after="0"/>
        <w:ind w:left="0"/>
        <w:jc w:val="both"/>
      </w:pPr>
      <w:r>
        <w:rPr>
          <w:rFonts w:ascii="Times New Roman"/>
          <w:b w:val="false"/>
          <w:i w:val="false"/>
          <w:color w:val="000000"/>
          <w:sz w:val="28"/>
        </w:rPr>
        <w:t>
      12) Шымкент қаласының әкімдігінде, оның ведомстволық бағынысты ұйымдарында олардың қызметінің барлық бағыттары, соның ішінде көрсетілетін қызметтер сапасы бойынша тиімділік және сәйкестік аудитін жүргізу;</w:t>
      </w:r>
    </w:p>
    <w:p>
      <w:pPr>
        <w:spacing w:after="0"/>
        <w:ind w:left="0"/>
        <w:jc w:val="both"/>
      </w:pPr>
      <w:r>
        <w:rPr>
          <w:rFonts w:ascii="Times New Roman"/>
          <w:b w:val="false"/>
          <w:i w:val="false"/>
          <w:color w:val="000000"/>
          <w:sz w:val="28"/>
        </w:rPr>
        <w:t>
      13) қала әкімдігінің қызметін құжаттамалық қамтамасыз етуді жүзеге асыру, құпия емес құжаттарды есепке алу, өткізу, қарау және жіберу бойынша жұмыстарды ұйымдастыру, олардың уақытылы орындалуын бақылау;</w:t>
      </w:r>
    </w:p>
    <w:p>
      <w:pPr>
        <w:spacing w:after="0"/>
        <w:ind w:left="0"/>
        <w:jc w:val="both"/>
      </w:pPr>
      <w:r>
        <w:rPr>
          <w:rFonts w:ascii="Times New Roman"/>
          <w:b w:val="false"/>
          <w:i w:val="false"/>
          <w:color w:val="000000"/>
          <w:sz w:val="28"/>
        </w:rPr>
        <w:t>
      14) жеке және заңды тұлғалардың қолданыстағы заңңама талаптарына сәйкес келіп түсетін өтініштерін қабылдау, тіркеу, талдау және бақылау;</w:t>
      </w:r>
    </w:p>
    <w:p>
      <w:pPr>
        <w:spacing w:after="0"/>
        <w:ind w:left="0"/>
        <w:jc w:val="both"/>
      </w:pPr>
      <w:r>
        <w:rPr>
          <w:rFonts w:ascii="Times New Roman"/>
          <w:b w:val="false"/>
          <w:i w:val="false"/>
          <w:color w:val="000000"/>
          <w:sz w:val="28"/>
        </w:rPr>
        <w:t>
      15) Шымкент қаласы әкімінің, оның бірінші орынбасарының және орынбасарларының, аппарат басшысының және оның орынбасарларының алдын ала жазылу бойынша қабылдауды жүзеге асыру;</w:t>
      </w:r>
    </w:p>
    <w:p>
      <w:pPr>
        <w:spacing w:after="0"/>
        <w:ind w:left="0"/>
        <w:jc w:val="both"/>
      </w:pPr>
      <w:r>
        <w:rPr>
          <w:rFonts w:ascii="Times New Roman"/>
          <w:b w:val="false"/>
          <w:i w:val="false"/>
          <w:color w:val="000000"/>
          <w:sz w:val="28"/>
        </w:rPr>
        <w:t>
      16) ақпараттық қауіпсіздік саласында мемлекеттік саясаттың қалыптасуына қатысу және ақпараттық қауіпсіздік саясатын қалыптастыру;</w:t>
      </w:r>
    </w:p>
    <w:p>
      <w:pPr>
        <w:spacing w:after="0"/>
        <w:ind w:left="0"/>
        <w:jc w:val="both"/>
      </w:pPr>
      <w:r>
        <w:rPr>
          <w:rFonts w:ascii="Times New Roman"/>
          <w:b w:val="false"/>
          <w:i w:val="false"/>
          <w:color w:val="000000"/>
          <w:sz w:val="28"/>
        </w:rPr>
        <w:t>
      17) қала әкіміне және қала әкімдігінің барлық басқармаларына қатысты баспасөз құралдарында жарыққа шыққан, сондай-ақ әлеуметтік желілерде жарияланған материалдарға күнделікті талдау жасау және қажет болған жағдайда әкімдік мүшелерінің қатысуымен дер кезінде баспасөз конференциялар, брифингтер, дөңгелек үстелдер өткізу.</w:t>
      </w:r>
    </w:p>
    <w:bookmarkStart w:name="z25" w:id="23"/>
    <w:p>
      <w:pPr>
        <w:spacing w:after="0"/>
        <w:ind w:left="0"/>
        <w:jc w:val="left"/>
      </w:pPr>
      <w:r>
        <w:rPr>
          <w:rFonts w:ascii="Times New Roman"/>
          <w:b/>
          <w:i w:val="false"/>
          <w:color w:val="000000"/>
        </w:rPr>
        <w:t xml:space="preserve"> 3-тарау. Мемлекеттік органның, алқалы органдардың (бар болса) бірінші басшысының мәртебесі, өкілеттіктері</w:t>
      </w:r>
    </w:p>
    <w:bookmarkEnd w:id="23"/>
    <w:bookmarkStart w:name="z26" w:id="24"/>
    <w:p>
      <w:pPr>
        <w:spacing w:after="0"/>
        <w:ind w:left="0"/>
        <w:jc w:val="both"/>
      </w:pPr>
      <w:r>
        <w:rPr>
          <w:rFonts w:ascii="Times New Roman"/>
          <w:b w:val="false"/>
          <w:i w:val="false"/>
          <w:color w:val="000000"/>
          <w:sz w:val="28"/>
        </w:rPr>
        <w:t>
      16. Аппаратты басқаруды Аппарат басшы жүзеге асырады, ол Аппаратқа жүктелген міндеттердің орындалуына және оның өз өкілеттіктерін жүзеге асыруына дербес жауапты болады.</w:t>
      </w:r>
    </w:p>
    <w:bookmarkEnd w:id="24"/>
    <w:bookmarkStart w:name="z27" w:id="25"/>
    <w:p>
      <w:pPr>
        <w:spacing w:after="0"/>
        <w:ind w:left="0"/>
        <w:jc w:val="both"/>
      </w:pPr>
      <w:r>
        <w:rPr>
          <w:rFonts w:ascii="Times New Roman"/>
          <w:b w:val="false"/>
          <w:i w:val="false"/>
          <w:color w:val="000000"/>
          <w:sz w:val="28"/>
        </w:rPr>
        <w:t>
      17. Аппарат басшысы Қазақстан Республикасының заңнамасына сәйкес қала әкімімен лауазымға тағайындалады және лауазымнан босатылады.</w:t>
      </w:r>
    </w:p>
    <w:bookmarkEnd w:id="25"/>
    <w:bookmarkStart w:name="z28" w:id="26"/>
    <w:p>
      <w:pPr>
        <w:spacing w:after="0"/>
        <w:ind w:left="0"/>
        <w:jc w:val="both"/>
      </w:pPr>
      <w:r>
        <w:rPr>
          <w:rFonts w:ascii="Times New Roman"/>
          <w:b w:val="false"/>
          <w:i w:val="false"/>
          <w:color w:val="000000"/>
          <w:sz w:val="28"/>
        </w:rPr>
        <w:t>
      18. Аппарат басшысының Қазақстан Республикасының заңнамасына сәйкес лауазымға тағайындалатын және лауазымнан босатылатын орынбасарлары болады.</w:t>
      </w:r>
    </w:p>
    <w:bookmarkEnd w:id="26"/>
    <w:bookmarkStart w:name="z29" w:id="27"/>
    <w:p>
      <w:pPr>
        <w:spacing w:after="0"/>
        <w:ind w:left="0"/>
        <w:jc w:val="both"/>
      </w:pPr>
      <w:r>
        <w:rPr>
          <w:rFonts w:ascii="Times New Roman"/>
          <w:b w:val="false"/>
          <w:i w:val="false"/>
          <w:color w:val="000000"/>
          <w:sz w:val="28"/>
        </w:rPr>
        <w:t>
      19. Аппарат басшысының өкілеттіктері:</w:t>
      </w:r>
    </w:p>
    <w:bookmarkEnd w:id="27"/>
    <w:p>
      <w:pPr>
        <w:spacing w:after="0"/>
        <w:ind w:left="0"/>
        <w:jc w:val="both"/>
      </w:pPr>
      <w:r>
        <w:rPr>
          <w:rFonts w:ascii="Times New Roman"/>
          <w:b w:val="false"/>
          <w:i w:val="false"/>
          <w:color w:val="000000"/>
          <w:sz w:val="28"/>
        </w:rPr>
        <w:t>
      1) Аппаратқа жүктелген мақсаттарды іске асыруды ұйымдастырады;</w:t>
      </w:r>
    </w:p>
    <w:p>
      <w:pPr>
        <w:spacing w:after="0"/>
        <w:ind w:left="0"/>
        <w:jc w:val="both"/>
      </w:pPr>
      <w:r>
        <w:rPr>
          <w:rFonts w:ascii="Times New Roman"/>
          <w:b w:val="false"/>
          <w:i w:val="false"/>
          <w:color w:val="000000"/>
          <w:sz w:val="28"/>
        </w:rPr>
        <w:t>
      2) өз құзыреті шегінде Аппараттың құрылымдық бөлімшелерінің жұмысын ұйымдастырады, үйлестіреді және бақылайды;</w:t>
      </w:r>
    </w:p>
    <w:p>
      <w:pPr>
        <w:spacing w:after="0"/>
        <w:ind w:left="0"/>
        <w:jc w:val="both"/>
      </w:pPr>
      <w:r>
        <w:rPr>
          <w:rFonts w:ascii="Times New Roman"/>
          <w:b w:val="false"/>
          <w:i w:val="false"/>
          <w:color w:val="000000"/>
          <w:sz w:val="28"/>
        </w:rPr>
        <w:t>
      3) Аппараттың құрылымы мен штат кестесін, оның құрылымдық бөлімшелері туралы ережені бекітеді;</w:t>
      </w:r>
    </w:p>
    <w:p>
      <w:pPr>
        <w:spacing w:after="0"/>
        <w:ind w:left="0"/>
        <w:jc w:val="both"/>
      </w:pPr>
      <w:r>
        <w:rPr>
          <w:rFonts w:ascii="Times New Roman"/>
          <w:b w:val="false"/>
          <w:i w:val="false"/>
          <w:color w:val="000000"/>
          <w:sz w:val="28"/>
        </w:rPr>
        <w:t>
      4) Аппараттағы "Б" корпусының мемлекеттік әкімшілік қызметшілерін мемлекеттік лауазымдарға тағайындайды және мемлекеттік лауазымдардан босатады;</w:t>
      </w:r>
    </w:p>
    <w:p>
      <w:pPr>
        <w:spacing w:after="0"/>
        <w:ind w:left="0"/>
        <w:jc w:val="both"/>
      </w:pPr>
      <w:r>
        <w:rPr>
          <w:rFonts w:ascii="Times New Roman"/>
          <w:b w:val="false"/>
          <w:i w:val="false"/>
          <w:color w:val="000000"/>
          <w:sz w:val="28"/>
        </w:rPr>
        <w:t>
      5) Аппаратта тәртіптік және конкурстық комиссияларының қызметіне жалпы басшылықты жүзеге асырады;</w:t>
      </w:r>
    </w:p>
    <w:p>
      <w:pPr>
        <w:spacing w:after="0"/>
        <w:ind w:left="0"/>
        <w:jc w:val="both"/>
      </w:pPr>
      <w:r>
        <w:rPr>
          <w:rFonts w:ascii="Times New Roman"/>
          <w:b w:val="false"/>
          <w:i w:val="false"/>
          <w:color w:val="000000"/>
          <w:sz w:val="28"/>
        </w:rPr>
        <w:t>
      6) қызметтік тәртіптің сақталуын бақылауды жүзеге асырады;</w:t>
      </w:r>
    </w:p>
    <w:p>
      <w:pPr>
        <w:spacing w:after="0"/>
        <w:ind w:left="0"/>
        <w:jc w:val="both"/>
      </w:pPr>
      <w:r>
        <w:rPr>
          <w:rFonts w:ascii="Times New Roman"/>
          <w:b w:val="false"/>
          <w:i w:val="false"/>
          <w:color w:val="000000"/>
          <w:sz w:val="28"/>
        </w:rPr>
        <w:t>
      7) еңбек қатынастары мәселелері жоғары тұрған лауазымды адамдардың құзыретіне жатқызылған жұмыскерлерді қоспағанда, Аппаратың мемлекеттік қызметшілерін іссапарға жіберу, оларға демалыстар беру, материалдық көмек көрсету, оларды даярлау, қайта даярлау, біліктілігін арттыру, көтермелеу, үстемеақылар белгілеу мәселелерін шешеді;</w:t>
      </w:r>
    </w:p>
    <w:p>
      <w:pPr>
        <w:spacing w:after="0"/>
        <w:ind w:left="0"/>
        <w:jc w:val="both"/>
      </w:pPr>
      <w:r>
        <w:rPr>
          <w:rFonts w:ascii="Times New Roman"/>
          <w:b w:val="false"/>
          <w:i w:val="false"/>
          <w:color w:val="000000"/>
          <w:sz w:val="28"/>
        </w:rPr>
        <w:t>
      8) еңбек қатынастары мәселелері жоғары тұрған лауазымды адамдардың құзыретіне жатқызылған жұмыскерлерді қоспағанда, Аппаратың мемлекеттік қызметшілерінің тәртіптік жауаптылығы мәселелерін шешеді;</w:t>
      </w:r>
    </w:p>
    <w:p>
      <w:pPr>
        <w:spacing w:after="0"/>
        <w:ind w:left="0"/>
        <w:jc w:val="both"/>
      </w:pPr>
      <w:r>
        <w:rPr>
          <w:rFonts w:ascii="Times New Roman"/>
          <w:b w:val="false"/>
          <w:i w:val="false"/>
          <w:color w:val="000000"/>
          <w:sz w:val="28"/>
        </w:rPr>
        <w:t>
      9) өз құзыреті шегінде Қазақстан Республикасының сыбайлас жемқорлыққа қарсы іс-қимыл туралы заңнамасы талаптарының орындалуын қамтамасыз етеді;</w:t>
      </w:r>
    </w:p>
    <w:p>
      <w:pPr>
        <w:spacing w:after="0"/>
        <w:ind w:left="0"/>
        <w:jc w:val="both"/>
      </w:pPr>
      <w:r>
        <w:rPr>
          <w:rFonts w:ascii="Times New Roman"/>
          <w:b w:val="false"/>
          <w:i w:val="false"/>
          <w:color w:val="000000"/>
          <w:sz w:val="28"/>
        </w:rPr>
        <w:t>
      10) қала әкімдігінің және мәслихатының қабылдаған шешімдердің орындалу барысын бақылайды;</w:t>
      </w:r>
    </w:p>
    <w:p>
      <w:pPr>
        <w:spacing w:after="0"/>
        <w:ind w:left="0"/>
        <w:jc w:val="both"/>
      </w:pPr>
      <w:r>
        <w:rPr>
          <w:rFonts w:ascii="Times New Roman"/>
          <w:b w:val="false"/>
          <w:i w:val="false"/>
          <w:color w:val="000000"/>
          <w:sz w:val="28"/>
        </w:rPr>
        <w:t>
      11) дара басшылық принциптерінде іс-қимыл жасайды және Қазақстан Республикасының заңнамасымен және осы Ережемен белгіленген өз құзыретіне сәйкес Аппарат қызметінің мәселелерін дербес шешеді;</w:t>
      </w:r>
    </w:p>
    <w:p>
      <w:pPr>
        <w:spacing w:after="0"/>
        <w:ind w:left="0"/>
        <w:jc w:val="both"/>
      </w:pPr>
      <w:r>
        <w:rPr>
          <w:rFonts w:ascii="Times New Roman"/>
          <w:b w:val="false"/>
          <w:i w:val="false"/>
          <w:color w:val="000000"/>
          <w:sz w:val="28"/>
        </w:rPr>
        <w:t>
      12) Аппарат атынан сенімхатсыз іс-қимыл жасайды;</w:t>
      </w:r>
    </w:p>
    <w:p>
      <w:pPr>
        <w:spacing w:after="0"/>
        <w:ind w:left="0"/>
        <w:jc w:val="both"/>
      </w:pPr>
      <w:r>
        <w:rPr>
          <w:rFonts w:ascii="Times New Roman"/>
          <w:b w:val="false"/>
          <w:i w:val="false"/>
          <w:color w:val="000000"/>
          <w:sz w:val="28"/>
        </w:rPr>
        <w:t>
      13) барлық органдар мен ұйымдарда Аппараттың мүдделерін білдіреді;</w:t>
      </w:r>
    </w:p>
    <w:p>
      <w:pPr>
        <w:spacing w:after="0"/>
        <w:ind w:left="0"/>
        <w:jc w:val="both"/>
      </w:pPr>
      <w:r>
        <w:rPr>
          <w:rFonts w:ascii="Times New Roman"/>
          <w:b w:val="false"/>
          <w:i w:val="false"/>
          <w:color w:val="000000"/>
          <w:sz w:val="28"/>
        </w:rPr>
        <w:t>
      14) заңнамамен белгіленген жағдайлар мен шектерде Аппараттың мүлкіне билік етеді;</w:t>
      </w:r>
    </w:p>
    <w:p>
      <w:pPr>
        <w:spacing w:after="0"/>
        <w:ind w:left="0"/>
        <w:jc w:val="both"/>
      </w:pPr>
      <w:r>
        <w:rPr>
          <w:rFonts w:ascii="Times New Roman"/>
          <w:b w:val="false"/>
          <w:i w:val="false"/>
          <w:color w:val="000000"/>
          <w:sz w:val="28"/>
        </w:rPr>
        <w:t>
      15) бұйрықтар шығарады және Аппарат қызметкерлерінің орындаулары үшін міндетті нұсқаулар береді;</w:t>
      </w:r>
    </w:p>
    <w:p>
      <w:pPr>
        <w:spacing w:after="0"/>
        <w:ind w:left="0"/>
        <w:jc w:val="both"/>
      </w:pPr>
      <w:r>
        <w:rPr>
          <w:rFonts w:ascii="Times New Roman"/>
          <w:b w:val="false"/>
          <w:i w:val="false"/>
          <w:color w:val="000000"/>
          <w:sz w:val="28"/>
        </w:rPr>
        <w:t>
      16) қала әкіміне, қала әкімінің шешімдері мен өкімдерінің, әкімдіктің қаулыларының жобаларын және басқа материалдар ұсынады;</w:t>
      </w:r>
    </w:p>
    <w:p>
      <w:pPr>
        <w:spacing w:after="0"/>
        <w:ind w:left="0"/>
        <w:jc w:val="both"/>
      </w:pPr>
      <w:r>
        <w:rPr>
          <w:rFonts w:ascii="Times New Roman"/>
          <w:b w:val="false"/>
          <w:i w:val="false"/>
          <w:color w:val="000000"/>
          <w:sz w:val="28"/>
        </w:rPr>
        <w:t>
      17) мемлекеттік әкімшілік лауазымдарға қойылатын біліктілік талаптарын әзірлеуге басшылық жасайды;</w:t>
      </w:r>
    </w:p>
    <w:p>
      <w:pPr>
        <w:spacing w:after="0"/>
        <w:ind w:left="0"/>
        <w:jc w:val="both"/>
      </w:pPr>
      <w:r>
        <w:rPr>
          <w:rFonts w:ascii="Times New Roman"/>
          <w:b w:val="false"/>
          <w:i w:val="false"/>
          <w:color w:val="000000"/>
          <w:sz w:val="28"/>
        </w:rPr>
        <w:t>
      18) Қазақстан Республикасы Президентінің, Қазақстан Республикасы Үкіметінің актілерін, облыс және қала әкімдерінің шешімдері мен өкімдерінің, облыстық және қалалық әкімдіктердің қаулыларын орындау жөнінен Аппараттың құрылымдық бөлімдердің жұмысын үйлестіреді қадағалайды, осылардың орындалуы бойынша шаралар қабылдайды, нәтижесі бойынша қала әкімі атына ұсыныстар енгізеді;</w:t>
      </w:r>
    </w:p>
    <w:p>
      <w:pPr>
        <w:spacing w:after="0"/>
        <w:ind w:left="0"/>
        <w:jc w:val="both"/>
      </w:pPr>
      <w:r>
        <w:rPr>
          <w:rFonts w:ascii="Times New Roman"/>
          <w:b w:val="false"/>
          <w:i w:val="false"/>
          <w:color w:val="000000"/>
          <w:sz w:val="28"/>
        </w:rPr>
        <w:t>
      19) сенімхаттар береді;</w:t>
      </w:r>
    </w:p>
    <w:p>
      <w:pPr>
        <w:spacing w:after="0"/>
        <w:ind w:left="0"/>
        <w:jc w:val="both"/>
      </w:pPr>
      <w:r>
        <w:rPr>
          <w:rFonts w:ascii="Times New Roman"/>
          <w:b w:val="false"/>
          <w:i w:val="false"/>
          <w:color w:val="000000"/>
          <w:sz w:val="28"/>
        </w:rPr>
        <w:t>
      20) өз құзіреті шегінде қызметтік құжаттамаға қол қояды;</w:t>
      </w:r>
    </w:p>
    <w:p>
      <w:pPr>
        <w:spacing w:after="0"/>
        <w:ind w:left="0"/>
        <w:jc w:val="both"/>
      </w:pPr>
      <w:r>
        <w:rPr>
          <w:rFonts w:ascii="Times New Roman"/>
          <w:b w:val="false"/>
          <w:i w:val="false"/>
          <w:color w:val="000000"/>
          <w:sz w:val="28"/>
        </w:rPr>
        <w:t>
      21) қала әкімдігіне түскен, қала әкімі мен оның орынбасарларына берілген барлық тапсырмалардың орындалуын қадағалайды, ол туралы қала әкіміне баяндайды;</w:t>
      </w:r>
    </w:p>
    <w:p>
      <w:pPr>
        <w:spacing w:after="0"/>
        <w:ind w:left="0"/>
        <w:jc w:val="both"/>
      </w:pPr>
      <w:r>
        <w:rPr>
          <w:rFonts w:ascii="Times New Roman"/>
          <w:b w:val="false"/>
          <w:i w:val="false"/>
          <w:color w:val="000000"/>
          <w:sz w:val="28"/>
        </w:rPr>
        <w:t>
      22) Аппаратта келісім-шарт негізінде жұмыс атқаратын қызметкерлерді жұмысқа қабылдау мен босатуды ресімдеу, еңбек шартын бұзу, тәртіптік жауапкершілікке тарту, жыл сайынғы еңбек демалысына жіберу мен демалыстан шақырып алу бойынша бұйрықтар қабылдайды;</w:t>
      </w:r>
    </w:p>
    <w:p>
      <w:pPr>
        <w:spacing w:after="0"/>
        <w:ind w:left="0"/>
        <w:jc w:val="both"/>
      </w:pPr>
      <w:r>
        <w:rPr>
          <w:rFonts w:ascii="Times New Roman"/>
          <w:b w:val="false"/>
          <w:i w:val="false"/>
          <w:color w:val="000000"/>
          <w:sz w:val="28"/>
        </w:rPr>
        <w:t>
      23) Қазақстан Республикасының заңдарында және өзге де нормативтік құқықтық актілерінде, қала әкімімен және осы Ережемен жүктелген өзге де өкілеттіктерді жүзеге асырады.</w:t>
      </w:r>
    </w:p>
    <w:p>
      <w:pPr>
        <w:spacing w:after="0"/>
        <w:ind w:left="0"/>
        <w:jc w:val="both"/>
      </w:pPr>
      <w:r>
        <w:rPr>
          <w:rFonts w:ascii="Times New Roman"/>
          <w:b w:val="false"/>
          <w:i w:val="false"/>
          <w:color w:val="000000"/>
          <w:sz w:val="28"/>
        </w:rPr>
        <w:t>
      Аппарат басшысы болмаған кезеңде оның өкілеттіктерін қолданыстағы заңнамаға сәйкес оны алмастыратын тұлға жүзеге асырады.</w:t>
      </w:r>
    </w:p>
    <w:bookmarkStart w:name="z30" w:id="28"/>
    <w:p>
      <w:pPr>
        <w:spacing w:after="0"/>
        <w:ind w:left="0"/>
        <w:jc w:val="both"/>
      </w:pPr>
      <w:r>
        <w:rPr>
          <w:rFonts w:ascii="Times New Roman"/>
          <w:b w:val="false"/>
          <w:i w:val="false"/>
          <w:color w:val="000000"/>
          <w:sz w:val="28"/>
        </w:rPr>
        <w:t>
      20. Аппарат басшы өз орынбасарларының өкілеттіктерін қолданыстағы заңнамаға сәйкес айқындайды.</w:t>
      </w:r>
    </w:p>
    <w:bookmarkEnd w:id="28"/>
    <w:bookmarkStart w:name="z31" w:id="29"/>
    <w:p>
      <w:pPr>
        <w:spacing w:after="0"/>
        <w:ind w:left="0"/>
        <w:jc w:val="both"/>
      </w:pPr>
      <w:r>
        <w:rPr>
          <w:rFonts w:ascii="Times New Roman"/>
          <w:b w:val="false"/>
          <w:i w:val="false"/>
          <w:color w:val="000000"/>
          <w:sz w:val="28"/>
        </w:rPr>
        <w:t>
      21. Аппаратты Қазақстан Республикасының қолданыстағы заңнамасына сәйкес лауазымға тағайындалатын және лауазымнан босатылатын аппарат басшысы немесе лауазымды тұлға аппарат басшысы басқарады.</w:t>
      </w:r>
    </w:p>
    <w:bookmarkEnd w:id="29"/>
    <w:bookmarkStart w:name="z32" w:id="30"/>
    <w:p>
      <w:pPr>
        <w:spacing w:after="0"/>
        <w:ind w:left="0"/>
        <w:jc w:val="left"/>
      </w:pPr>
      <w:r>
        <w:rPr>
          <w:rFonts w:ascii="Times New Roman"/>
          <w:b/>
          <w:i w:val="false"/>
          <w:color w:val="000000"/>
        </w:rPr>
        <w:t xml:space="preserve"> 4-тарау. Мемлекеттік органның мүлкі</w:t>
      </w:r>
    </w:p>
    <w:bookmarkEnd w:id="30"/>
    <w:bookmarkStart w:name="z33" w:id="31"/>
    <w:p>
      <w:pPr>
        <w:spacing w:after="0"/>
        <w:ind w:left="0"/>
        <w:jc w:val="both"/>
      </w:pPr>
      <w:r>
        <w:rPr>
          <w:rFonts w:ascii="Times New Roman"/>
          <w:b w:val="false"/>
          <w:i w:val="false"/>
          <w:color w:val="000000"/>
          <w:sz w:val="28"/>
        </w:rPr>
        <w:t>
      22. Аппараттың заңнамада көзделген жағдайларда жедел басқару құқығында оқшауланған мүлкі болуы мүмкін.</w:t>
      </w:r>
    </w:p>
    <w:bookmarkEnd w:id="31"/>
    <w:p>
      <w:pPr>
        <w:spacing w:after="0"/>
        <w:ind w:left="0"/>
        <w:jc w:val="both"/>
      </w:pPr>
      <w:r>
        <w:rPr>
          <w:rFonts w:ascii="Times New Roman"/>
          <w:b w:val="false"/>
          <w:i w:val="false"/>
          <w:color w:val="000000"/>
          <w:sz w:val="28"/>
        </w:rPr>
        <w:t xml:space="preserve">
      Аппарат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Start w:name="z34" w:id="32"/>
    <w:p>
      <w:pPr>
        <w:spacing w:after="0"/>
        <w:ind w:left="0"/>
        <w:jc w:val="both"/>
      </w:pPr>
      <w:r>
        <w:rPr>
          <w:rFonts w:ascii="Times New Roman"/>
          <w:b w:val="false"/>
          <w:i w:val="false"/>
          <w:color w:val="000000"/>
          <w:sz w:val="28"/>
        </w:rPr>
        <w:t>
      23. Аппараттың бекітілген мүлкі коммуналдық меншікке жатады.</w:t>
      </w:r>
    </w:p>
    <w:bookmarkEnd w:id="32"/>
    <w:bookmarkStart w:name="z35" w:id="33"/>
    <w:p>
      <w:pPr>
        <w:spacing w:after="0"/>
        <w:ind w:left="0"/>
        <w:jc w:val="both"/>
      </w:pPr>
      <w:r>
        <w:rPr>
          <w:rFonts w:ascii="Times New Roman"/>
          <w:b w:val="false"/>
          <w:i w:val="false"/>
          <w:color w:val="000000"/>
          <w:sz w:val="28"/>
        </w:rPr>
        <w:t>
      24. Егер заңнамада өзгеше көзделмесе, Аппарат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33"/>
    <w:bookmarkStart w:name="z36" w:id="34"/>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34"/>
    <w:bookmarkStart w:name="z37" w:id="35"/>
    <w:p>
      <w:pPr>
        <w:spacing w:after="0"/>
        <w:ind w:left="0"/>
        <w:jc w:val="both"/>
      </w:pPr>
      <w:r>
        <w:rPr>
          <w:rFonts w:ascii="Times New Roman"/>
          <w:b w:val="false"/>
          <w:i w:val="false"/>
          <w:color w:val="000000"/>
          <w:sz w:val="28"/>
        </w:rPr>
        <w:t>
      25. Аппаратты қайта ұйымдастыру және тарату Қазақстан Республикасының заңнамасына сәйкес жүзеге асырылады.</w:t>
      </w:r>
    </w:p>
    <w:bookmarkEnd w:id="35"/>
    <w:p>
      <w:pPr>
        <w:spacing w:after="0"/>
        <w:ind w:left="0"/>
        <w:jc w:val="both"/>
      </w:pPr>
      <w:r>
        <w:rPr>
          <w:rFonts w:ascii="Times New Roman"/>
          <w:b w:val="false"/>
          <w:i w:val="false"/>
          <w:color w:val="000000"/>
          <w:sz w:val="28"/>
        </w:rPr>
        <w:t>
      Аппарат және оның ведомстволарының қарамағындағы ұйымдардың тізбесі:</w:t>
      </w:r>
    </w:p>
    <w:p>
      <w:pPr>
        <w:spacing w:after="0"/>
        <w:ind w:left="0"/>
        <w:jc w:val="both"/>
      </w:pPr>
      <w:r>
        <w:rPr>
          <w:rFonts w:ascii="Times New Roman"/>
          <w:b w:val="false"/>
          <w:i w:val="false"/>
          <w:color w:val="000000"/>
          <w:sz w:val="28"/>
        </w:rPr>
        <w:t>
      Шымкент қаласы әкімі аппартының "Шымкент қаласы әкімдігінің Іс басқармасы" коммуналдық мемлекеттік мекемесі;</w:t>
      </w:r>
    </w:p>
    <w:p>
      <w:pPr>
        <w:spacing w:after="0"/>
        <w:ind w:left="0"/>
        <w:jc w:val="both"/>
      </w:pPr>
      <w:r>
        <w:rPr>
          <w:rFonts w:ascii="Times New Roman"/>
          <w:b w:val="false"/>
          <w:i w:val="false"/>
          <w:color w:val="000000"/>
          <w:sz w:val="28"/>
        </w:rPr>
        <w:t>
      Шымкент қаласы әкімі аппаратының "Мамандандырылған базасы" коммуналдық мемлекеттік мекемесі.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