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5a7d2" w14:textId="d45a7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экономика және бюджеттік жоспарлау басқармасы" мемлекеттік мекемесінің ережесін бекіту туралы</w:t>
      </w:r>
    </w:p>
    <w:p>
      <w:pPr>
        <w:spacing w:after="0"/>
        <w:ind w:left="0"/>
        <w:jc w:val="both"/>
      </w:pPr>
      <w:r>
        <w:rPr>
          <w:rFonts w:ascii="Times New Roman"/>
          <w:b w:val="false"/>
          <w:i w:val="false"/>
          <w:color w:val="000000"/>
          <w:sz w:val="28"/>
        </w:rPr>
        <w:t>Шымкент қаласы әкімдігінің 2021 жылғы 13 желтоқсандағы № 1625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"Құқықтық актілер туралы" Қазақстан Республикасы Заңының 35-1-бабы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Қазақстан Республикасы Үкіметінің 2021 жылғы 1 қыркүйектегі № 590 </w:t>
      </w:r>
      <w:r>
        <w:rPr>
          <w:rFonts w:ascii="Times New Roman"/>
          <w:b w:val="false"/>
          <w:i w:val="false"/>
          <w:color w:val="000000"/>
          <w:sz w:val="28"/>
        </w:rPr>
        <w:t>қауылысымен</w:t>
      </w:r>
      <w:r>
        <w:rPr>
          <w:rFonts w:ascii="Times New Roman"/>
          <w:b w:val="false"/>
          <w:i w:val="false"/>
          <w:color w:val="000000"/>
          <w:sz w:val="28"/>
        </w:rPr>
        <w:t xml:space="preserve"> бекітілген Мемлекеттік орган туралы үлгілік ережеге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"Шымкент қаласы экономика және бюджеттік жоспарлау басқармасы" мемлекеттік мекемесі туралы ереже осы қауылының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 экономика және бюджеттік жоспарлау басқармасы" мемлекеттік мекемесі Қазақстан Республикасының заңнамасында белгіленген тәртіпте осы қаулыдан туындайтын барлық шараларды атқарсын.</w:t>
      </w:r>
    </w:p>
    <w:bookmarkEnd w:id="2"/>
    <w:bookmarkStart w:name="z4" w:id="3"/>
    <w:p>
      <w:pPr>
        <w:spacing w:after="0"/>
        <w:ind w:left="0"/>
        <w:jc w:val="both"/>
      </w:pPr>
      <w:r>
        <w:rPr>
          <w:rFonts w:ascii="Times New Roman"/>
          <w:b w:val="false"/>
          <w:i w:val="false"/>
          <w:color w:val="000000"/>
          <w:sz w:val="28"/>
        </w:rPr>
        <w:t xml:space="preserve">
      3. Осы қаулының орындалуын бақылау Шымкент қаласы әкімінің орынбасары Е. Білісбековке жүктелсін. </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2021 жылғы "13" желтоқсандағы</w:t>
            </w:r>
            <w:r>
              <w:br/>
            </w:r>
            <w:r>
              <w:rPr>
                <w:rFonts w:ascii="Times New Roman"/>
                <w:b w:val="false"/>
                <w:i w:val="false"/>
                <w:color w:val="000000"/>
                <w:sz w:val="20"/>
              </w:rPr>
              <w:t>№ 1625 қаулысымен бекітілген</w:t>
            </w:r>
          </w:p>
        </w:tc>
      </w:tr>
    </w:tbl>
    <w:bookmarkStart w:name="z7" w:id="5"/>
    <w:p>
      <w:pPr>
        <w:spacing w:after="0"/>
        <w:ind w:left="0"/>
        <w:jc w:val="left"/>
      </w:pPr>
      <w:r>
        <w:rPr>
          <w:rFonts w:ascii="Times New Roman"/>
          <w:b/>
          <w:i w:val="false"/>
          <w:color w:val="000000"/>
        </w:rPr>
        <w:t xml:space="preserve"> "Шымкент қаласының экономика және бюджеттік жоспарлау басқармасы"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"Шымкент қаласының экономика және бюджеттік жоспарлау басқармасы" мемлекеттік мекемесі (Бұдан әрі-Басқарма) Шымкент қаласының әлеуметтік-экономикалық даму басымдықтарын қалыптастыруға және қол жеткізуге ықпал ететін, мемлекеттік жоспарлау жүйесін іске асыру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xml:space="preserve">
      2. Басқармасы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3. Басқарма ұйымдық-құқықтық нысанындағы заңды тұлға болып табылады, оның рәміздері мен айырым белгілері, Қазақстан Республикасының Мемлекеттік Елтаңбасы бейнеленген мөрлері, белгіленген үлгідегі бланкілері, Қазақстан Республикасының заңнамасына сәйкес қазынашылық органдарында шоттары бар.</w:t>
      </w:r>
    </w:p>
    <w:bookmarkEnd w:id="9"/>
    <w:bookmarkStart w:name="z12" w:id="10"/>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0"/>
    <w:bookmarkStart w:name="z13" w:id="11"/>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1"/>
    <w:bookmarkStart w:name="z14" w:id="12"/>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"Шымкент қаласының экономика және бюджеттік жоспарлау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7. "Шымкент қаласының экономика және бюджеттік жоспарлау басқармасы" мемлекеттік мекемесінің құрылымы мен штат санының лимиті Қазақстан Республикасының заңнамасына сәйкес бекітіледі.</w:t>
      </w:r>
    </w:p>
    <w:bookmarkEnd w:id="13"/>
    <w:bookmarkStart w:name="z16" w:id="14"/>
    <w:p>
      <w:pPr>
        <w:spacing w:after="0"/>
        <w:ind w:left="0"/>
        <w:jc w:val="both"/>
      </w:pPr>
      <w:r>
        <w:rPr>
          <w:rFonts w:ascii="Times New Roman"/>
          <w:b w:val="false"/>
          <w:i w:val="false"/>
          <w:color w:val="000000"/>
          <w:sz w:val="28"/>
        </w:rPr>
        <w:t>
      8. Заңды тұлғаның орналасқан жері: Қазақстан Республикасы, Шымкент қаласы, Қаратау ауданы, Nursultan Nazarbaev даңғылы №10, пошталық индексі 160024.</w:t>
      </w:r>
    </w:p>
    <w:bookmarkEnd w:id="14"/>
    <w:bookmarkStart w:name="z17" w:id="15"/>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Басқармасының құрылтай құжаты болып табылады.</w:t>
      </w:r>
    </w:p>
    <w:bookmarkEnd w:id="15"/>
    <w:bookmarkStart w:name="z18" w:id="16"/>
    <w:p>
      <w:pPr>
        <w:spacing w:after="0"/>
        <w:ind w:left="0"/>
        <w:jc w:val="both"/>
      </w:pPr>
      <w:r>
        <w:rPr>
          <w:rFonts w:ascii="Times New Roman"/>
          <w:b w:val="false"/>
          <w:i w:val="false"/>
          <w:color w:val="000000"/>
          <w:sz w:val="28"/>
        </w:rPr>
        <w:t>
      10. "Шымкент қаласының экономика және бюджеттік жоспарлау басқармасы" мемлекеттік мекемесінің қызметін қаржыландыру Қазақстан Республикасының заңнамасына сәйкес жергілікті бюджеттен жүзеге асырылады.</w:t>
      </w:r>
    </w:p>
    <w:bookmarkEnd w:id="16"/>
    <w:bookmarkStart w:name="z19" w:id="17"/>
    <w:p>
      <w:pPr>
        <w:spacing w:after="0"/>
        <w:ind w:left="0"/>
        <w:jc w:val="both"/>
      </w:pPr>
      <w:r>
        <w:rPr>
          <w:rFonts w:ascii="Times New Roman"/>
          <w:b w:val="false"/>
          <w:i w:val="false"/>
          <w:color w:val="000000"/>
          <w:sz w:val="28"/>
        </w:rPr>
        <w:t>
      11. Басқармасына кәсіпкерлік субъектілерімен Басқармасының өкілеттіктері болып табылатын міндеттерді орындау тұрғысынан шарттық қарым-қатынас жасауға тыйым салынады.</w:t>
      </w:r>
    </w:p>
    <w:bookmarkEnd w:id="17"/>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0" w:id="18"/>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8"/>
    <w:bookmarkStart w:name="z21" w:id="19"/>
    <w:p>
      <w:pPr>
        <w:spacing w:after="0"/>
        <w:ind w:left="0"/>
        <w:jc w:val="both"/>
      </w:pPr>
      <w:r>
        <w:rPr>
          <w:rFonts w:ascii="Times New Roman"/>
          <w:b w:val="false"/>
          <w:i w:val="false"/>
          <w:color w:val="000000"/>
          <w:sz w:val="28"/>
        </w:rPr>
        <w:t>
      12. Мақсаттары:</w:t>
      </w:r>
    </w:p>
    <w:bookmarkEnd w:id="19"/>
    <w:p>
      <w:pPr>
        <w:spacing w:after="0"/>
        <w:ind w:left="0"/>
        <w:jc w:val="both"/>
      </w:pPr>
      <w:r>
        <w:rPr>
          <w:rFonts w:ascii="Times New Roman"/>
          <w:b w:val="false"/>
          <w:i w:val="false"/>
          <w:color w:val="000000"/>
          <w:sz w:val="28"/>
        </w:rPr>
        <w:t>
      1) Басқарманың миссиясы: Шымкент қаласының әлеуметтік-экономикалық дамуының мақсатты басымдықтарын іске асыру.</w:t>
      </w:r>
    </w:p>
    <w:p>
      <w:pPr>
        <w:spacing w:after="0"/>
        <w:ind w:left="0"/>
        <w:jc w:val="both"/>
      </w:pPr>
      <w:r>
        <w:rPr>
          <w:rFonts w:ascii="Times New Roman"/>
          <w:b w:val="false"/>
          <w:i w:val="false"/>
          <w:color w:val="000000"/>
          <w:sz w:val="28"/>
        </w:rPr>
        <w:t>
      2) Мемлекеттік жоспарлау жүйесінің өңірлік құжаттарын қалыптастыру және жүзеге асыру;</w:t>
      </w:r>
    </w:p>
    <w:p>
      <w:pPr>
        <w:spacing w:after="0"/>
        <w:ind w:left="0"/>
        <w:jc w:val="both"/>
      </w:pPr>
      <w:r>
        <w:rPr>
          <w:rFonts w:ascii="Times New Roman"/>
          <w:b w:val="false"/>
          <w:i w:val="false"/>
          <w:color w:val="000000"/>
          <w:sz w:val="28"/>
        </w:rPr>
        <w:t>
      3) Жергілікті Бюджетті жоспарлау;</w:t>
      </w:r>
    </w:p>
    <w:p>
      <w:pPr>
        <w:spacing w:after="0"/>
        <w:ind w:left="0"/>
        <w:jc w:val="both"/>
      </w:pPr>
      <w:r>
        <w:rPr>
          <w:rFonts w:ascii="Times New Roman"/>
          <w:b w:val="false"/>
          <w:i w:val="false"/>
          <w:color w:val="000000"/>
          <w:sz w:val="28"/>
        </w:rPr>
        <w:t>
      4) Шымкент қаласының әлеуметтік-экономикалық дамуының мақсатты басымдықтарын іске асыру.</w:t>
      </w:r>
    </w:p>
    <w:bookmarkStart w:name="z22" w:id="20"/>
    <w:p>
      <w:pPr>
        <w:spacing w:after="0"/>
        <w:ind w:left="0"/>
        <w:jc w:val="both"/>
      </w:pPr>
      <w:r>
        <w:rPr>
          <w:rFonts w:ascii="Times New Roman"/>
          <w:b w:val="false"/>
          <w:i w:val="false"/>
          <w:color w:val="000000"/>
          <w:sz w:val="28"/>
        </w:rPr>
        <w:t xml:space="preserve">
      13. Өкілеттіктері: </w:t>
      </w:r>
    </w:p>
    <w:bookmarkEnd w:id="20"/>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 жоғары органдарға қаланың негізгі даму бағыттары бойынша ұсыныстар енгізуге;</w:t>
      </w:r>
    </w:p>
    <w:p>
      <w:pPr>
        <w:spacing w:after="0"/>
        <w:ind w:left="0"/>
        <w:jc w:val="both"/>
      </w:pPr>
      <w:r>
        <w:rPr>
          <w:rFonts w:ascii="Times New Roman"/>
          <w:b w:val="false"/>
          <w:i w:val="false"/>
          <w:color w:val="000000"/>
          <w:sz w:val="28"/>
        </w:rPr>
        <w:t>
      - мемлекеттік органдардан, ұйымдардан, мемлекеттің қатысуымен заңды тұлғалардан заңнамада белгіленген тәртіппен қажетті ақпараттар мен материалдарды сұратуға және алуға;</w:t>
      </w:r>
    </w:p>
    <w:p>
      <w:pPr>
        <w:spacing w:after="0"/>
        <w:ind w:left="0"/>
        <w:jc w:val="both"/>
      </w:pPr>
      <w:r>
        <w:rPr>
          <w:rFonts w:ascii="Times New Roman"/>
          <w:b w:val="false"/>
          <w:i w:val="false"/>
          <w:color w:val="000000"/>
          <w:sz w:val="28"/>
        </w:rPr>
        <w:t>
      - консалтингтік қызметтерді жүзеге асыру үшін заңды және жеке тұлғаларды жұмысқа тартуға.</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 заңнамада белгіленген тәртіппен қаланың даму бағдарламасын әзірлеу және келісу.</w:t>
      </w:r>
    </w:p>
    <w:p>
      <w:pPr>
        <w:spacing w:after="0"/>
        <w:ind w:left="0"/>
        <w:jc w:val="both"/>
      </w:pPr>
      <w:r>
        <w:rPr>
          <w:rFonts w:ascii="Times New Roman"/>
          <w:b w:val="false"/>
          <w:i w:val="false"/>
          <w:color w:val="000000"/>
          <w:sz w:val="28"/>
        </w:rPr>
        <w:t>
      - жергілікті атқарушы органдармен жүзеге асырылып жатқан аумақтық даму бағдарламасына мониторинг жүргізуге;</w:t>
      </w:r>
    </w:p>
    <w:p>
      <w:pPr>
        <w:spacing w:after="0"/>
        <w:ind w:left="0"/>
        <w:jc w:val="both"/>
      </w:pPr>
      <w:r>
        <w:rPr>
          <w:rFonts w:ascii="Times New Roman"/>
          <w:b w:val="false"/>
          <w:i w:val="false"/>
          <w:color w:val="000000"/>
          <w:sz w:val="28"/>
        </w:rPr>
        <w:t>
      - өз құзыреті шегінде ақпараттық-талдау материалдарын дайындауға және оларды республикалық мемлекеттік органдарға және қала әкімдігіне ұсынуға;</w:t>
      </w:r>
    </w:p>
    <w:p>
      <w:pPr>
        <w:spacing w:after="0"/>
        <w:ind w:left="0"/>
        <w:jc w:val="both"/>
      </w:pPr>
      <w:r>
        <w:rPr>
          <w:rFonts w:ascii="Times New Roman"/>
          <w:b w:val="false"/>
          <w:i w:val="false"/>
          <w:color w:val="000000"/>
          <w:sz w:val="28"/>
        </w:rPr>
        <w:t>
      - Қаланың даму бағдарламасына мониторинг жүргізу;</w:t>
      </w:r>
    </w:p>
    <w:p>
      <w:pPr>
        <w:spacing w:after="0"/>
        <w:ind w:left="0"/>
        <w:jc w:val="both"/>
      </w:pPr>
      <w:r>
        <w:rPr>
          <w:rFonts w:ascii="Times New Roman"/>
          <w:b w:val="false"/>
          <w:i w:val="false"/>
          <w:color w:val="000000"/>
          <w:sz w:val="28"/>
        </w:rPr>
        <w:t>
      - қаланың әлеуметтік-экономикалық дамуына мониторинг жүргізу;</w:t>
      </w:r>
    </w:p>
    <w:p>
      <w:pPr>
        <w:spacing w:after="0"/>
        <w:ind w:left="0"/>
        <w:jc w:val="both"/>
      </w:pPr>
      <w:r>
        <w:rPr>
          <w:rFonts w:ascii="Times New Roman"/>
          <w:b w:val="false"/>
          <w:i w:val="false"/>
          <w:color w:val="000000"/>
          <w:sz w:val="28"/>
        </w:rPr>
        <w:t>
      - жергілікті бюджеттік инвестициялық жобаларға, заңды тұлғалардың жарғылық капиталына мемлекеттің қатысуы арқылы жергілікті бюджеттік инвестициялардың қаржылық-экономикалық негіздемесіне және мемлекеттік-жекешелік әріптестік жобасының тұжырымдамасына экономикалық қорытындылар дайындау;</w:t>
      </w:r>
    </w:p>
    <w:p>
      <w:pPr>
        <w:spacing w:after="0"/>
        <w:ind w:left="0"/>
        <w:jc w:val="both"/>
      </w:pPr>
      <w:r>
        <w:rPr>
          <w:rFonts w:ascii="Times New Roman"/>
          <w:b w:val="false"/>
          <w:i w:val="false"/>
          <w:color w:val="000000"/>
          <w:sz w:val="28"/>
        </w:rPr>
        <w:t>
      - Шымкент қаласының даму бағдарламасын іске асыру жөніндегі іс-шаралар жоспарын әзірлеу және қала әкіміне бекітуге енгізу;</w:t>
      </w:r>
    </w:p>
    <w:p>
      <w:pPr>
        <w:spacing w:after="0"/>
        <w:ind w:left="0"/>
        <w:jc w:val="both"/>
      </w:pPr>
      <w:r>
        <w:rPr>
          <w:rFonts w:ascii="Times New Roman"/>
          <w:b w:val="false"/>
          <w:i w:val="false"/>
          <w:color w:val="000000"/>
          <w:sz w:val="28"/>
        </w:rPr>
        <w:t>
      - бюджеттік бағдарламалар әкімшілерінің бюджеттік өтінімдері және бюджеттік бағдарламаларының жобалары бойынша қорытындыларды қарастыру, бағалау және дайындау.</w:t>
      </w:r>
    </w:p>
    <w:bookmarkStart w:name="z23" w:id="21"/>
    <w:p>
      <w:pPr>
        <w:spacing w:after="0"/>
        <w:ind w:left="0"/>
        <w:jc w:val="both"/>
      </w:pPr>
      <w:r>
        <w:rPr>
          <w:rFonts w:ascii="Times New Roman"/>
          <w:b w:val="false"/>
          <w:i w:val="false"/>
          <w:color w:val="000000"/>
          <w:sz w:val="28"/>
        </w:rPr>
        <w:t>
      14. Функциялары:</w:t>
      </w:r>
    </w:p>
    <w:bookmarkEnd w:id="21"/>
    <w:p>
      <w:pPr>
        <w:spacing w:after="0"/>
        <w:ind w:left="0"/>
        <w:jc w:val="both"/>
      </w:pPr>
      <w:r>
        <w:rPr>
          <w:rFonts w:ascii="Times New Roman"/>
          <w:b w:val="false"/>
          <w:i w:val="false"/>
          <w:color w:val="000000"/>
          <w:sz w:val="28"/>
        </w:rPr>
        <w:t>
      1) қалалық бюджет қаражаты есебінен жүзеге асырылатын бюджеттік инвестициялық жобалардың және заңды тұлғалардың жарғылық капиталына мемлекеттің қатысуы арқылы жергілікті бюджеттік инвестициялардың іске асырылу барысы туралы жылдық мониторингті дайындау және қала әкімдігіне ұсыну;</w:t>
      </w:r>
    </w:p>
    <w:p>
      <w:pPr>
        <w:spacing w:after="0"/>
        <w:ind w:left="0"/>
        <w:jc w:val="both"/>
      </w:pPr>
      <w:r>
        <w:rPr>
          <w:rFonts w:ascii="Times New Roman"/>
          <w:b w:val="false"/>
          <w:i w:val="false"/>
          <w:color w:val="000000"/>
          <w:sz w:val="28"/>
        </w:rPr>
        <w:t>
      2) коммуналдық меншікке жататын концессия объектілері бойынша, егер концессия объектісін құру (реконструкциялау) құны 4 000 000 айлық есептік көрсеткішке дейінгіні құраған жағдайда концессиялық ұсыныстар бойынша, конкурстық құжаттама бойынша, оның iшiнде оған өзгерiстер мен толықтырулар енгiзу кезiнде, концессионердi таңдау жөнiндегi конкурсты өткiзу кезiнде конкурсқа қатысушылар ұсынған концессиялық өтiнiмдер бойынша, концессия шарттары жобалары бойынша, оның iшiнде концессия шарттарына өзгерiстер мен толықтырулар енгiзу кезiнде қорытындылар әзірлеу;</w:t>
      </w:r>
    </w:p>
    <w:p>
      <w:pPr>
        <w:spacing w:after="0"/>
        <w:ind w:left="0"/>
        <w:jc w:val="both"/>
      </w:pPr>
      <w:r>
        <w:rPr>
          <w:rFonts w:ascii="Times New Roman"/>
          <w:b w:val="false"/>
          <w:i w:val="false"/>
          <w:color w:val="000000"/>
          <w:sz w:val="28"/>
        </w:rPr>
        <w:t>
      3) мемлекеттік-жекешелік әріптестік жобаларына конкурстық құжаттама бойынша қорытындылар қалыптастыру және оларды тиiстi бюджет комиссиясының қарауына енгiзу;</w:t>
      </w:r>
    </w:p>
    <w:p>
      <w:pPr>
        <w:spacing w:after="0"/>
        <w:ind w:left="0"/>
        <w:jc w:val="both"/>
      </w:pPr>
      <w:r>
        <w:rPr>
          <w:rFonts w:ascii="Times New Roman"/>
          <w:b w:val="false"/>
          <w:i w:val="false"/>
          <w:color w:val="000000"/>
          <w:sz w:val="28"/>
        </w:rPr>
        <w:t>
      4) басымды бюджеттік инвестициялық жобалардың (бағдарламалардың) тізбесін қалыптастыру;</w:t>
      </w:r>
    </w:p>
    <w:p>
      <w:pPr>
        <w:spacing w:after="0"/>
        <w:ind w:left="0"/>
        <w:jc w:val="both"/>
      </w:pPr>
      <w:r>
        <w:rPr>
          <w:rFonts w:ascii="Times New Roman"/>
          <w:b w:val="false"/>
          <w:i w:val="false"/>
          <w:color w:val="000000"/>
          <w:sz w:val="28"/>
        </w:rPr>
        <w:t>
      5) жоспарлы кезеңге арналған қалалық бюджетті бекіту және қалалық бюджетті нақтылау жөніндегі қалалық мәслихат шешімінің жобасын әзірлеу;</w:t>
      </w:r>
    </w:p>
    <w:p>
      <w:pPr>
        <w:spacing w:after="0"/>
        <w:ind w:left="0"/>
        <w:jc w:val="both"/>
      </w:pPr>
      <w:r>
        <w:rPr>
          <w:rFonts w:ascii="Times New Roman"/>
          <w:b w:val="false"/>
          <w:i w:val="false"/>
          <w:color w:val="000000"/>
          <w:sz w:val="28"/>
        </w:rPr>
        <w:t>
      6) жоспарлы кезеңге арналған қалалық бюджетті бекіту туралы қалалық мәслихат шешімін іске асыру жөніндегі қала әкімдігі қаулысының жобасын әзірлеу;</w:t>
      </w:r>
    </w:p>
    <w:p>
      <w:pPr>
        <w:spacing w:after="0"/>
        <w:ind w:left="0"/>
        <w:jc w:val="both"/>
      </w:pPr>
      <w:r>
        <w:rPr>
          <w:rFonts w:ascii="Times New Roman"/>
          <w:b w:val="false"/>
          <w:i w:val="false"/>
          <w:color w:val="000000"/>
          <w:sz w:val="28"/>
        </w:rPr>
        <w:t>
      7) Шымкент қаласының бюджеттік комиссиясының жұмыс органының функцияларын жүзеге асырады;</w:t>
      </w:r>
    </w:p>
    <w:p>
      <w:pPr>
        <w:spacing w:after="0"/>
        <w:ind w:left="0"/>
        <w:jc w:val="both"/>
      </w:pPr>
      <w:r>
        <w:rPr>
          <w:rFonts w:ascii="Times New Roman"/>
          <w:b w:val="false"/>
          <w:i w:val="false"/>
          <w:color w:val="000000"/>
          <w:sz w:val="28"/>
        </w:rPr>
        <w:t>
      8) бюджеттік бағдарламалар әкімшілерінің бюджеттік өтінімдері бойынша қорытындыларды қарау, бағалау және дайындау, түсімдерді болжау.</w:t>
      </w:r>
    </w:p>
    <w:bookmarkStart w:name="z24" w:id="22"/>
    <w:p>
      <w:pPr>
        <w:spacing w:after="0"/>
        <w:ind w:left="0"/>
        <w:jc w:val="left"/>
      </w:pPr>
      <w:r>
        <w:rPr>
          <w:rFonts w:ascii="Times New Roman"/>
          <w:b/>
          <w:i w:val="false"/>
          <w:color w:val="000000"/>
        </w:rPr>
        <w:t xml:space="preserve"> 3-тарау. Мемлекеттік органның басшысының мәртебесі, өкілеттіктері</w:t>
      </w:r>
    </w:p>
    <w:bookmarkEnd w:id="22"/>
    <w:bookmarkStart w:name="z25" w:id="23"/>
    <w:p>
      <w:pPr>
        <w:spacing w:after="0"/>
        <w:ind w:left="0"/>
        <w:jc w:val="both"/>
      </w:pPr>
      <w:r>
        <w:rPr>
          <w:rFonts w:ascii="Times New Roman"/>
          <w:b w:val="false"/>
          <w:i w:val="false"/>
          <w:color w:val="000000"/>
          <w:sz w:val="28"/>
        </w:rPr>
        <w:t>
      15. Басқарманы басқаруды Басқарма басшысы жүзеге асырады, ол Басқармаға жүктелген міндеттердің орындалуына және оның өз өкілеттіктерін жүзеге асыруына дербес жауапты болады.</w:t>
      </w:r>
    </w:p>
    <w:bookmarkEnd w:id="23"/>
    <w:bookmarkStart w:name="z26" w:id="24"/>
    <w:p>
      <w:pPr>
        <w:spacing w:after="0"/>
        <w:ind w:left="0"/>
        <w:jc w:val="both"/>
      </w:pPr>
      <w:r>
        <w:rPr>
          <w:rFonts w:ascii="Times New Roman"/>
          <w:b w:val="false"/>
          <w:i w:val="false"/>
          <w:color w:val="000000"/>
          <w:sz w:val="28"/>
        </w:rPr>
        <w:t>
      16. Басқарма басшысы Қазақстан Республикасының заңнамасына сәйкес Шымкент қаласы әкімінің өкімімен лауазымға тағайындалады және лауазымнан босатылады.</w:t>
      </w:r>
    </w:p>
    <w:bookmarkEnd w:id="24"/>
    <w:bookmarkStart w:name="z27" w:id="25"/>
    <w:p>
      <w:pPr>
        <w:spacing w:after="0"/>
        <w:ind w:left="0"/>
        <w:jc w:val="both"/>
      </w:pPr>
      <w:r>
        <w:rPr>
          <w:rFonts w:ascii="Times New Roman"/>
          <w:b w:val="false"/>
          <w:i w:val="false"/>
          <w:color w:val="000000"/>
          <w:sz w:val="28"/>
        </w:rPr>
        <w:t>
      17. Басқарма басшысының Қазақстан Республикасының заңнамасына сәйкес лауазымға тағайындалатын және лауазымнан босатылатын орынбасарлары болады.</w:t>
      </w:r>
    </w:p>
    <w:bookmarkEnd w:id="25"/>
    <w:bookmarkStart w:name="z28" w:id="26"/>
    <w:p>
      <w:pPr>
        <w:spacing w:after="0"/>
        <w:ind w:left="0"/>
        <w:jc w:val="both"/>
      </w:pPr>
      <w:r>
        <w:rPr>
          <w:rFonts w:ascii="Times New Roman"/>
          <w:b w:val="false"/>
          <w:i w:val="false"/>
          <w:color w:val="000000"/>
          <w:sz w:val="28"/>
        </w:rPr>
        <w:t>
      18. Басқарма басшысының өкілеттіктері:</w:t>
      </w:r>
    </w:p>
    <w:bookmarkEnd w:id="26"/>
    <w:p>
      <w:pPr>
        <w:spacing w:after="0"/>
        <w:ind w:left="0"/>
        <w:jc w:val="both"/>
      </w:pPr>
      <w:r>
        <w:rPr>
          <w:rFonts w:ascii="Times New Roman"/>
          <w:b w:val="false"/>
          <w:i w:val="false"/>
          <w:color w:val="000000"/>
          <w:sz w:val="28"/>
        </w:rPr>
        <w:t>
      1) Басқарма атынан сенімхатсыз әрекет жасайды және барлық ұйымдарда басқарма мүдделерін білдіреді;</w:t>
      </w:r>
    </w:p>
    <w:p>
      <w:pPr>
        <w:spacing w:after="0"/>
        <w:ind w:left="0"/>
        <w:jc w:val="both"/>
      </w:pPr>
      <w:r>
        <w:rPr>
          <w:rFonts w:ascii="Times New Roman"/>
          <w:b w:val="false"/>
          <w:i w:val="false"/>
          <w:color w:val="000000"/>
          <w:sz w:val="28"/>
        </w:rPr>
        <w:t>
      2) заңнамада белгіленген жағдайларда және шектерде "Шымкент қаласының экономика және бюджеттік жоспарлау басқармасы" мемлекеттік мекемесі мүлігіне билік жасайды.</w:t>
      </w:r>
    </w:p>
    <w:p>
      <w:pPr>
        <w:spacing w:after="0"/>
        <w:ind w:left="0"/>
        <w:jc w:val="both"/>
      </w:pPr>
      <w:r>
        <w:rPr>
          <w:rFonts w:ascii="Times New Roman"/>
          <w:b w:val="false"/>
          <w:i w:val="false"/>
          <w:color w:val="000000"/>
          <w:sz w:val="28"/>
        </w:rPr>
        <w:t>
      3) шарттар жасасады, сенімхаттар береді, Басқарма регламентін, жұмыс тәртібі мен жоспарларын бекітеді;</w:t>
      </w:r>
    </w:p>
    <w:p>
      <w:pPr>
        <w:spacing w:after="0"/>
        <w:ind w:left="0"/>
        <w:jc w:val="both"/>
      </w:pPr>
      <w:r>
        <w:rPr>
          <w:rFonts w:ascii="Times New Roman"/>
          <w:b w:val="false"/>
          <w:i w:val="false"/>
          <w:color w:val="000000"/>
          <w:sz w:val="28"/>
        </w:rPr>
        <w:t>
      4) заңда белгіленген тәртіппен меморандумдарға қол қояды;</w:t>
      </w:r>
    </w:p>
    <w:p>
      <w:pPr>
        <w:spacing w:after="0"/>
        <w:ind w:left="0"/>
        <w:jc w:val="both"/>
      </w:pPr>
      <w:r>
        <w:rPr>
          <w:rFonts w:ascii="Times New Roman"/>
          <w:b w:val="false"/>
          <w:i w:val="false"/>
          <w:color w:val="000000"/>
          <w:sz w:val="28"/>
        </w:rPr>
        <w:t>
      5) Қазақстан Республикасының Заңнамалық актілеріне сәйкес, азаматтық-құқықтық актілерге қол қояды;</w:t>
      </w:r>
    </w:p>
    <w:p>
      <w:pPr>
        <w:spacing w:after="0"/>
        <w:ind w:left="0"/>
        <w:jc w:val="both"/>
      </w:pPr>
      <w:r>
        <w:rPr>
          <w:rFonts w:ascii="Times New Roman"/>
          <w:b w:val="false"/>
          <w:i w:val="false"/>
          <w:color w:val="000000"/>
          <w:sz w:val="28"/>
        </w:rPr>
        <w:t>
      6) Банктерде есеп-шоттар ашады, "Шымкент қаласының экономика және бюджеттік жоспарлау басқармасы" мемлекеттік мекемесінің барлық қызметкерлеріне міндетті бұйрықтар шығарады және нұсқаулар береді;</w:t>
      </w:r>
    </w:p>
    <w:p>
      <w:pPr>
        <w:spacing w:after="0"/>
        <w:ind w:left="0"/>
        <w:jc w:val="both"/>
      </w:pPr>
      <w:r>
        <w:rPr>
          <w:rFonts w:ascii="Times New Roman"/>
          <w:b w:val="false"/>
          <w:i w:val="false"/>
          <w:color w:val="000000"/>
          <w:sz w:val="28"/>
        </w:rPr>
        <w:t>
      7) заңнамамен, осы ережемен және қала әкімдігімен жүктелген өзге де қызметтерді атқарады;</w:t>
      </w:r>
    </w:p>
    <w:p>
      <w:pPr>
        <w:spacing w:after="0"/>
        <w:ind w:left="0"/>
        <w:jc w:val="both"/>
      </w:pPr>
      <w:r>
        <w:rPr>
          <w:rFonts w:ascii="Times New Roman"/>
          <w:b w:val="false"/>
          <w:i w:val="false"/>
          <w:color w:val="000000"/>
          <w:sz w:val="28"/>
        </w:rPr>
        <w:t>
      Басқарма басшысы болмаған кезеңде оның өкілеттіктерін қолданыстағы заңнамаға сәйкес оны алмастыратын тұлға орындайды.</w:t>
      </w:r>
    </w:p>
    <w:bookmarkStart w:name="z29" w:id="27"/>
    <w:p>
      <w:pPr>
        <w:spacing w:after="0"/>
        <w:ind w:left="0"/>
        <w:jc w:val="both"/>
      </w:pPr>
      <w:r>
        <w:rPr>
          <w:rFonts w:ascii="Times New Roman"/>
          <w:b w:val="false"/>
          <w:i w:val="false"/>
          <w:color w:val="000000"/>
          <w:sz w:val="28"/>
        </w:rPr>
        <w:t>
      19. Басшы өз орынбасарларының өкілеттіктерін қолданыстағы заңнамаға сәйкес айқындайды.</w:t>
      </w:r>
    </w:p>
    <w:bookmarkEnd w:id="27"/>
    <w:bookmarkStart w:name="z30" w:id="28"/>
    <w:p>
      <w:pPr>
        <w:spacing w:after="0"/>
        <w:ind w:left="0"/>
        <w:jc w:val="left"/>
      </w:pPr>
      <w:r>
        <w:rPr>
          <w:rFonts w:ascii="Times New Roman"/>
          <w:b/>
          <w:i w:val="false"/>
          <w:color w:val="000000"/>
        </w:rPr>
        <w:t xml:space="preserve"> 4-тарау. Мемлекеттік органның мүлкі</w:t>
      </w:r>
    </w:p>
    <w:bookmarkEnd w:id="28"/>
    <w:bookmarkStart w:name="z31" w:id="29"/>
    <w:p>
      <w:pPr>
        <w:spacing w:after="0"/>
        <w:ind w:left="0"/>
        <w:jc w:val="both"/>
      </w:pPr>
      <w:r>
        <w:rPr>
          <w:rFonts w:ascii="Times New Roman"/>
          <w:b w:val="false"/>
          <w:i w:val="false"/>
          <w:color w:val="000000"/>
          <w:sz w:val="28"/>
        </w:rPr>
        <w:t>
      20. Басқармасының заңнамада көзделген жағдайларда жедел басқару құқығында оқшауланған мүлкі болуы мүмкін.</w:t>
      </w:r>
    </w:p>
    <w:bookmarkEnd w:id="29"/>
    <w:p>
      <w:pPr>
        <w:spacing w:after="0"/>
        <w:ind w:left="0"/>
        <w:jc w:val="both"/>
      </w:pPr>
      <w:r>
        <w:rPr>
          <w:rFonts w:ascii="Times New Roman"/>
          <w:b w:val="false"/>
          <w:i w:val="false"/>
          <w:color w:val="000000"/>
          <w:sz w:val="28"/>
        </w:rPr>
        <w:t>
      Басқармасының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2" w:id="30"/>
    <w:p>
      <w:pPr>
        <w:spacing w:after="0"/>
        <w:ind w:left="0"/>
        <w:jc w:val="both"/>
      </w:pPr>
      <w:r>
        <w:rPr>
          <w:rFonts w:ascii="Times New Roman"/>
          <w:b w:val="false"/>
          <w:i w:val="false"/>
          <w:color w:val="000000"/>
          <w:sz w:val="28"/>
        </w:rPr>
        <w:t>
      21. Басқармаға бекітілген мүлік қалалық коммуналдық меншікке жатады.</w:t>
      </w:r>
    </w:p>
    <w:bookmarkEnd w:id="30"/>
    <w:bookmarkStart w:name="z33" w:id="31"/>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1"/>
    <w:bookmarkStart w:name="z34" w:id="32"/>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2"/>
    <w:bookmarkStart w:name="z35" w:id="33"/>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