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923ef" w14:textId="58923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Қаржылық мониторингі агенттігінің экономикалық тергеу қызметі қызметкерлерінің экономикалық тергеп-тексеру қызметі лауазымдарының санаттарына қойылатын біліктілік талаптарын бекіту туралы</w:t>
      </w:r>
    </w:p>
    <w:p>
      <w:pPr>
        <w:spacing w:after="0"/>
        <w:ind w:left="0"/>
        <w:jc w:val="both"/>
      </w:pPr>
      <w:r>
        <w:rPr>
          <w:rFonts w:ascii="Times New Roman"/>
          <w:b w:val="false"/>
          <w:i w:val="false"/>
          <w:color w:val="000000"/>
          <w:sz w:val="28"/>
        </w:rPr>
        <w:t>Қазақстан Республикасы Қаржылық мониторинг агенттігі Төрағасының 2021 жылғы 1 наурыздағы № 5-ж/қ бұйрығы.</w:t>
      </w:r>
    </w:p>
    <w:p>
      <w:pPr>
        <w:spacing w:after="0"/>
        <w:ind w:left="0"/>
        <w:jc w:val="both"/>
      </w:pPr>
      <w:bookmarkStart w:name="z2" w:id="0"/>
      <w:r>
        <w:rPr>
          <w:rFonts w:ascii="Times New Roman"/>
          <w:b w:val="false"/>
          <w:i w:val="false"/>
          <w:color w:val="000000"/>
          <w:sz w:val="28"/>
        </w:rPr>
        <w:t xml:space="preserve">
      "Құқық қорғау қызметі туралы" 2011 жылғы 6 қаңтардағы Қазақстан Республикасының Заңы 29-бабының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3" w:id="1"/>
    <w:p>
      <w:pPr>
        <w:spacing w:after="0"/>
        <w:ind w:left="0"/>
        <w:jc w:val="both"/>
      </w:pPr>
      <w:r>
        <w:rPr>
          <w:rFonts w:ascii="Times New Roman"/>
          <w:b w:val="false"/>
          <w:i w:val="false"/>
          <w:color w:val="000000"/>
          <w:sz w:val="28"/>
        </w:rPr>
        <w:t xml:space="preserve">
      1. Қоса беріліп отырған Қазақстан Республикасының Қаржылық мониторингі агенттігінің (бұдан әрі-Агенттік) экономикалық тергеп-тексеру қызметі лауазымдарының санаттарына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Агенттіктің Кадр жұмысы департаменті заңнамада белгіленген тәртіппен:</w:t>
      </w:r>
    </w:p>
    <w:bookmarkEnd w:id="2"/>
    <w:bookmarkStart w:name="z5" w:id="3"/>
    <w:p>
      <w:pPr>
        <w:spacing w:after="0"/>
        <w:ind w:left="0"/>
        <w:jc w:val="both"/>
      </w:pPr>
      <w:r>
        <w:rPr>
          <w:rFonts w:ascii="Times New Roman"/>
          <w:b w:val="false"/>
          <w:i w:val="false"/>
          <w:color w:val="000000"/>
          <w:sz w:val="28"/>
        </w:rPr>
        <w:t>
      1) осы бұйрықтың қазақ тіліндегі және орыс тіліндегі көшірмелерін Қазақстан Республикасы Әділет министрлігінің "Заңнама және құқықтық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жолдауды;</w:t>
      </w:r>
    </w:p>
    <w:bookmarkEnd w:id="3"/>
    <w:bookmarkStart w:name="z6" w:id="4"/>
    <w:p>
      <w:pPr>
        <w:spacing w:after="0"/>
        <w:ind w:left="0"/>
        <w:jc w:val="both"/>
      </w:pPr>
      <w:r>
        <w:rPr>
          <w:rFonts w:ascii="Times New Roman"/>
          <w:b w:val="false"/>
          <w:i w:val="false"/>
          <w:color w:val="000000"/>
          <w:sz w:val="28"/>
        </w:rPr>
        <w:t>
      2) осы бұйрықты Агенттіктің интернет-ресурсында орналастыруды қамтамасыз етсін.</w:t>
      </w:r>
    </w:p>
    <w:bookmarkEnd w:id="4"/>
    <w:bookmarkStart w:name="z7" w:id="5"/>
    <w:p>
      <w:pPr>
        <w:spacing w:after="0"/>
        <w:ind w:left="0"/>
        <w:jc w:val="both"/>
      </w:pPr>
      <w:r>
        <w:rPr>
          <w:rFonts w:ascii="Times New Roman"/>
          <w:b w:val="false"/>
          <w:i w:val="false"/>
          <w:color w:val="000000"/>
          <w:sz w:val="28"/>
        </w:rPr>
        <w:t>
      3. Осы бұйрық қол қойған күнінен бастап күшіне енеді.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Элиманов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агенттігінің төрағасының</w:t>
            </w:r>
            <w:r>
              <w:br/>
            </w:r>
            <w:r>
              <w:rPr>
                <w:rFonts w:ascii="Times New Roman"/>
                <w:b w:val="false"/>
                <w:i w:val="false"/>
                <w:color w:val="000000"/>
                <w:sz w:val="20"/>
              </w:rPr>
              <w:t>2021 жылғы 01 наурыз</w:t>
            </w:r>
            <w:r>
              <w:br/>
            </w:r>
            <w:r>
              <w:rPr>
                <w:rFonts w:ascii="Times New Roman"/>
                <w:b w:val="false"/>
                <w:i w:val="false"/>
                <w:color w:val="000000"/>
                <w:sz w:val="20"/>
              </w:rPr>
              <w:t>№ 5-ж/қ бұйрығымен бекітілген</w:t>
            </w:r>
          </w:p>
        </w:tc>
      </w:tr>
    </w:tbl>
    <w:bookmarkStart w:name="z9" w:id="6"/>
    <w:p>
      <w:pPr>
        <w:spacing w:after="0"/>
        <w:ind w:left="0"/>
        <w:jc w:val="left"/>
      </w:pPr>
      <w:r>
        <w:rPr>
          <w:rFonts w:ascii="Times New Roman"/>
          <w:b/>
          <w:i w:val="false"/>
          <w:color w:val="000000"/>
        </w:rPr>
        <w:t xml:space="preserve"> Қазақстан Республикасының Қаржылық мониторинг агенттігінің экономикалық тергеп-тексеру қызметі лауазымдары санаттарына қойылатын біліктілік талаптары</w:t>
      </w:r>
    </w:p>
    <w:bookmarkEnd w:id="6"/>
    <w:p>
      <w:pPr>
        <w:spacing w:after="0"/>
        <w:ind w:left="0"/>
        <w:jc w:val="both"/>
      </w:pPr>
      <w:r>
        <w:rPr>
          <w:rFonts w:ascii="Times New Roman"/>
          <w:b w:val="false"/>
          <w:i w:val="false"/>
          <w:color w:val="ff0000"/>
          <w:sz w:val="28"/>
        </w:rPr>
        <w:t xml:space="preserve">
      Ескерту. Біліктілік талаптары жаңа редакцияда – ҚР Қаржылық мониторинг агенттігі Төрағасының 16.02.2023 </w:t>
      </w:r>
      <w:r>
        <w:rPr>
          <w:rFonts w:ascii="Times New Roman"/>
          <w:b w:val="false"/>
          <w:i w:val="false"/>
          <w:color w:val="ff0000"/>
          <w:sz w:val="28"/>
        </w:rPr>
        <w:t>№ 50-НҚ</w:t>
      </w:r>
      <w:r>
        <w:rPr>
          <w:rFonts w:ascii="Times New Roman"/>
          <w:b w:val="false"/>
          <w:i w:val="false"/>
          <w:color w:val="ff0000"/>
          <w:sz w:val="28"/>
        </w:rPr>
        <w:t xml:space="preserve">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Білімге қойылатын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өтіліне қойылатын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бойынша талаптар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Қаржылық мониторинг агенттігі орталық аппаратының экономикалық тергеп-тексеру қызметі лауазымдарының санаттарына қойылатын біліктілік талаптары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В-FM-1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басшысы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кәсіби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он жылдан кем емес, оның ішінде C-GP-2, C-OGP-1, C-AGP-1, В-PK-2, В-РКО-1, C-SV-2, C-SVO-1, C-SVU-1, B-FM-2, B-FMO-1 санаттарынан төмен емес лауазымдарда бір жылдан кем емес;</w:t>
            </w:r>
          </w:p>
          <w:p>
            <w:pPr>
              <w:spacing w:after="20"/>
              <w:ind w:left="20"/>
              <w:jc w:val="both"/>
            </w:pPr>
            <w:r>
              <w:rPr>
                <w:rFonts w:ascii="Times New Roman"/>
                <w:b w:val="false"/>
                <w:i w:val="false"/>
                <w:color w:val="000000"/>
                <w:sz w:val="20"/>
              </w:rPr>
              <w:t>
2) арнаулы мемлекеттік органдарда немесе әскери қызметте жұмыс өтілі он жылдан кем емес, оның ішінде басшылық лауазымдарда төрт жылдан кем емес;</w:t>
            </w:r>
          </w:p>
          <w:p>
            <w:pPr>
              <w:spacing w:after="20"/>
              <w:ind w:left="20"/>
              <w:jc w:val="both"/>
            </w:pPr>
            <w:r>
              <w:rPr>
                <w:rFonts w:ascii="Times New Roman"/>
                <w:b w:val="false"/>
                <w:i w:val="false"/>
                <w:color w:val="000000"/>
                <w:sz w:val="20"/>
              </w:rPr>
              <w:t>
3) судья лауазымында жұмыс өтілі он бір жылдан кем емес;</w:t>
            </w:r>
          </w:p>
          <w:p>
            <w:pPr>
              <w:spacing w:after="20"/>
              <w:ind w:left="20"/>
              <w:jc w:val="both"/>
            </w:pPr>
            <w:r>
              <w:rPr>
                <w:rFonts w:ascii="Times New Roman"/>
                <w:b w:val="false"/>
                <w:i w:val="false"/>
                <w:color w:val="000000"/>
                <w:sz w:val="20"/>
              </w:rPr>
              <w:t>
4) Мемлекеттік қызмет өтілі он бір жылдан кем емес, оның ішінде саяси лауазымдарда немесе А-1, В-1, С-1, C-O-1, D-1, D-O-1 санаттарынан төмен емес лауазымдарда немесе "А" корпусының лауазымдарында бір жылдан кем емес;</w:t>
            </w:r>
          </w:p>
          <w:p>
            <w:pPr>
              <w:spacing w:after="20"/>
              <w:ind w:left="20"/>
              <w:jc w:val="both"/>
            </w:pPr>
            <w:r>
              <w:rPr>
                <w:rFonts w:ascii="Times New Roman"/>
                <w:b w:val="false"/>
                <w:i w:val="false"/>
                <w:color w:val="000000"/>
                <w:sz w:val="20"/>
              </w:rPr>
              <w:t>
5) осы санаттағы нақты лауазымның функционалдық бағыттарына сәйкес салаларда жұмыс өтілі он екі жылдан кем емес, оның ішінде басшылық лауазымдарда алты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лауазым бойынша функционалдық міндеттерді орындау үшін қажетті міндетті білімнің, икемнің және дағдылардың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 жүзеге асыру үшін денсаулық жағдайы бойынша жарамдылығы.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В-FM-2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Басшысы</w:t>
            </w:r>
          </w:p>
          <w:p>
            <w:pPr>
              <w:spacing w:after="20"/>
              <w:ind w:left="20"/>
              <w:jc w:val="both"/>
            </w:pPr>
            <w:r>
              <w:rPr>
                <w:rFonts w:ascii="Times New Roman"/>
                <w:b w:val="false"/>
                <w:i w:val="false"/>
                <w:color w:val="000000"/>
                <w:sz w:val="20"/>
              </w:rPr>
              <w:t>
Кеңесші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кәсіби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сегіз жылдан кем емес, оның ішінде C-GP-3, C-OGP-3, C-AGP-3, В-PK-3, В-РКО-2, C-SV-3, С-SVО-2, C-SVU-2, C-SN-2, С-SSP-2, C-SGU-3, В-FM-3, В-FMО-2 санаттарынан төмен емес немесе нақты құрылымдық бөлімшенің штат кестесінде көзделген келесі төмен тұрған санаттан төмен емес лауазымдарда бір жылдан кем емес;</w:t>
            </w:r>
          </w:p>
          <w:p>
            <w:pPr>
              <w:spacing w:after="20"/>
              <w:ind w:left="20"/>
              <w:jc w:val="both"/>
            </w:pPr>
            <w:r>
              <w:rPr>
                <w:rFonts w:ascii="Times New Roman"/>
                <w:b w:val="false"/>
                <w:i w:val="false"/>
                <w:color w:val="000000"/>
                <w:sz w:val="20"/>
              </w:rPr>
              <w:t>
2) арнаулы мемлекеттік органдарда немесе әскери қызметте жұмыс өтілі сегіз жылдан кем емес, оның ішінде басшылық лауазымдарда екі жылдан кем емес;</w:t>
            </w:r>
          </w:p>
          <w:p>
            <w:pPr>
              <w:spacing w:after="20"/>
              <w:ind w:left="20"/>
              <w:jc w:val="both"/>
            </w:pPr>
            <w:r>
              <w:rPr>
                <w:rFonts w:ascii="Times New Roman"/>
                <w:b w:val="false"/>
                <w:i w:val="false"/>
                <w:color w:val="000000"/>
                <w:sz w:val="20"/>
              </w:rPr>
              <w:t>
3) судья лауазымында жұмыс өтілі он жылдан кем емес;</w:t>
            </w:r>
          </w:p>
          <w:p>
            <w:pPr>
              <w:spacing w:after="20"/>
              <w:ind w:left="20"/>
              <w:jc w:val="both"/>
            </w:pPr>
            <w:r>
              <w:rPr>
                <w:rFonts w:ascii="Times New Roman"/>
                <w:b w:val="false"/>
                <w:i w:val="false"/>
                <w:color w:val="000000"/>
                <w:sz w:val="20"/>
              </w:rPr>
              <w:t>
4) Мемлекеттік қызмет өтілі он жылдан кем емес, оның ішінде саяси лауазымдарда немесе А-2, В-2, С-2, C-O-2, D-2, D-O-2, Е-1 санаттарынан төмен емес лауазымдарда немесе "А" корпусының лауазымдарында бір жылдан кем емес;</w:t>
            </w:r>
          </w:p>
          <w:p>
            <w:pPr>
              <w:spacing w:after="20"/>
              <w:ind w:left="20"/>
              <w:jc w:val="both"/>
            </w:pPr>
            <w:r>
              <w:rPr>
                <w:rFonts w:ascii="Times New Roman"/>
                <w:b w:val="false"/>
                <w:i w:val="false"/>
                <w:color w:val="000000"/>
                <w:sz w:val="20"/>
              </w:rPr>
              <w:t>
5) осы санаттағы нақты лауазымның функционалдық бағыттарына сәйкес салаларда жұмыс өтілі он бір жылдан кем емес, оның ішінде басшылық лауазымдарда бес жылдан кем емес; 6) Президенттік жастар кадр резервіне алынған тұлғалар үшін жұмыс өтілі бес жылдан кем емес (С-OGP-1, В-РКО-1, C-SV-2, C-SVО-1, C-SVU-1, В-FMО-1 санаттарындағы лауазымдарды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лауазым бойынша функционалдық міндеттерді орындау үшін қажетті міндетті білімнің, икемнің және дағдылардың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 жүзеге асыру үшін денсаулық жағдайы бойынша жарамдылығы.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В-FM-3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басшысының орынбасары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кәсіби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жеті жылдан кем емес, оның ішінде C-GP-4, C-OGP-4, C-RGP-1, C-AGP-4, C-KGP-2, C-OKGP-2, В-PK-4, В-РКО-3, C-SV-4, С-SVО-3, C-SVR-1, C-SVU-3, C-SN-3, С-SSP-3, C-SGU-5, В-FM-4, В-FMО-3 санаттарынан төмен емес лауазымдарда немесе нақты құрылымдық бөлімшенің штат кестесінде көзделген келесі төменгі санаттан төмен емес лауазымдарда бір жылдан кем емес;</w:t>
            </w:r>
          </w:p>
          <w:p>
            <w:pPr>
              <w:spacing w:after="20"/>
              <w:ind w:left="20"/>
              <w:jc w:val="both"/>
            </w:pPr>
            <w:r>
              <w:rPr>
                <w:rFonts w:ascii="Times New Roman"/>
                <w:b w:val="false"/>
                <w:i w:val="false"/>
                <w:color w:val="000000"/>
                <w:sz w:val="20"/>
              </w:rPr>
              <w:t>
2) арнаулы мемлекеттік органдарда немесе әскери қызметте жұмыс өтілі жеті жылдан кем емес, оның ішінде басшылық лауазымдарда бір жылдан кем емес;</w:t>
            </w:r>
          </w:p>
          <w:p>
            <w:pPr>
              <w:spacing w:after="20"/>
              <w:ind w:left="20"/>
              <w:jc w:val="both"/>
            </w:pPr>
            <w:r>
              <w:rPr>
                <w:rFonts w:ascii="Times New Roman"/>
                <w:b w:val="false"/>
                <w:i w:val="false"/>
                <w:color w:val="000000"/>
                <w:sz w:val="20"/>
              </w:rPr>
              <w:t>
3) судья лауазымында жұмыс өтілі тоғыз жылдан кем емес;</w:t>
            </w:r>
          </w:p>
          <w:p>
            <w:pPr>
              <w:spacing w:after="20"/>
              <w:ind w:left="20"/>
              <w:jc w:val="both"/>
            </w:pPr>
            <w:r>
              <w:rPr>
                <w:rFonts w:ascii="Times New Roman"/>
                <w:b w:val="false"/>
                <w:i w:val="false"/>
                <w:color w:val="000000"/>
                <w:sz w:val="20"/>
              </w:rPr>
              <w:t>
4) Мемлекеттік қызмет өтілі тоғыз жылдан кем емес, оның ішінде саяси лауазымдарда немесе А-3, В-3, С-3, C-O-3, C-R-1, D-3, D-O-3, Е-2, E-R-1 санаттарынан төмен емес лауазымдарда немесе "А" корпусының лауазымдарында бір жылдан кем емес;</w:t>
            </w:r>
          </w:p>
          <w:p>
            <w:pPr>
              <w:spacing w:after="20"/>
              <w:ind w:left="20"/>
              <w:jc w:val="both"/>
            </w:pPr>
            <w:r>
              <w:rPr>
                <w:rFonts w:ascii="Times New Roman"/>
                <w:b w:val="false"/>
                <w:i w:val="false"/>
                <w:color w:val="000000"/>
                <w:sz w:val="20"/>
              </w:rPr>
              <w:t>
5) осы санаттағы нақты лауазымның функционалдық бағыттарына сәйкес салаларда жұмыс өтілі он жылдан кем емес, оның ішінде басшылық лауазымдарда төрт жылдан кем емес;</w:t>
            </w:r>
          </w:p>
          <w:p>
            <w:pPr>
              <w:spacing w:after="20"/>
              <w:ind w:left="20"/>
              <w:jc w:val="both"/>
            </w:pPr>
            <w:r>
              <w:rPr>
                <w:rFonts w:ascii="Times New Roman"/>
                <w:b w:val="false"/>
                <w:i w:val="false"/>
                <w:color w:val="000000"/>
                <w:sz w:val="20"/>
              </w:rPr>
              <w:t>
6) Президенттік жастар кадр резервіне алынған тұлғалар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лауазым бойынша функционалдық міндеттерді орындау үшін қажетті міндетті білімнің, икемнің және дағдылардың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 жүзеге асыру үшін денсаулық жағдайы бойынша жарамдылығы.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В-FM-4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басшысы</w:t>
            </w:r>
          </w:p>
          <w:p>
            <w:pPr>
              <w:spacing w:after="20"/>
              <w:ind w:left="20"/>
              <w:jc w:val="both"/>
            </w:pPr>
            <w:r>
              <w:rPr>
                <w:rFonts w:ascii="Times New Roman"/>
                <w:b w:val="false"/>
                <w:i w:val="false"/>
                <w:color w:val="000000"/>
                <w:sz w:val="20"/>
              </w:rPr>
              <w:t>
Көмекші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кәсіби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алты жылдан кем емес, оның ішінде C-GP-5, C-OGP-5, C-RGP-2, C-AGP-6, C-KGP-3, C-OKGP-3, В-PK-5, В-РКО-4, C-SV-5, С-SVО-4, C-SVR-3, C-SVU-4, C-SN-4, С-SSP-4, C-SGU-7, В-FM-5, В-FMО-4 анаттарынан төмен емес лауазымдарда немесе нақты құрылымдық бөлімшенің штат кестесінде көзделген келесі төменгі санаттан төмен емес лауазымдарда бір жылдан кем емес;</w:t>
            </w:r>
          </w:p>
          <w:p>
            <w:pPr>
              <w:spacing w:after="20"/>
              <w:ind w:left="20"/>
              <w:jc w:val="both"/>
            </w:pPr>
            <w:r>
              <w:rPr>
                <w:rFonts w:ascii="Times New Roman"/>
                <w:b w:val="false"/>
                <w:i w:val="false"/>
                <w:color w:val="000000"/>
                <w:sz w:val="20"/>
              </w:rPr>
              <w:t>
2) арнаулы мемлекеттік органдардағы немесе әскери қызметтегі немесе судья лауазымындағы жұмыс өтілі алты жылдан кем емес;</w:t>
            </w:r>
          </w:p>
          <w:p>
            <w:pPr>
              <w:spacing w:after="20"/>
              <w:ind w:left="20"/>
              <w:jc w:val="both"/>
            </w:pPr>
            <w:r>
              <w:rPr>
                <w:rFonts w:ascii="Times New Roman"/>
                <w:b w:val="false"/>
                <w:i w:val="false"/>
                <w:color w:val="000000"/>
                <w:sz w:val="20"/>
              </w:rPr>
              <w:t>
3) Мемлекеттік қызмет өтілі жеті жылдан кем емес, оның ішінде саяси лауазымдарда немесе А-4, В-5, С-4, C-O-5, C-R-2, D-4, D-O-4, Е-3, E-R-2, E-G-1 санаттарынан төмен емес лауазымдарда немесе "А" корпусының лауазымдарында бір жылдан кем емес;</w:t>
            </w:r>
          </w:p>
          <w:p>
            <w:pPr>
              <w:spacing w:after="20"/>
              <w:ind w:left="20"/>
              <w:jc w:val="both"/>
            </w:pPr>
            <w:r>
              <w:rPr>
                <w:rFonts w:ascii="Times New Roman"/>
                <w:b w:val="false"/>
                <w:i w:val="false"/>
                <w:color w:val="000000"/>
                <w:sz w:val="20"/>
              </w:rPr>
              <w:t>
4) осы санаттағы нақты лауазымның функционалдық бағыттарына сәйкес салаларда жұмыс өтілі сегіз жылдан кем емес, оның ішінде басшылық лауазымдарда үш жылдан кем емес;</w:t>
            </w:r>
          </w:p>
          <w:p>
            <w:pPr>
              <w:spacing w:after="20"/>
              <w:ind w:left="20"/>
              <w:jc w:val="both"/>
            </w:pPr>
            <w:r>
              <w:rPr>
                <w:rFonts w:ascii="Times New Roman"/>
                <w:b w:val="false"/>
                <w:i w:val="false"/>
                <w:color w:val="000000"/>
                <w:sz w:val="20"/>
              </w:rPr>
              <w:t>
5) Президенттік жастар кадр резервіне алынған тұлғалар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лауазым бойынша функционалдық міндеттерді орындау үшін қажетті міндетті білімнің, икемнің және дағдылардың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 жүзеге асыру үшін денсаулық жағдайы бойынша жарамдылығы.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В-FM-5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басшысының орынбасары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кәсіби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бес жылдан кем емес, оның ішінде C-GP-6, C-OGP-6, C-RGP-3, C-AGP-7, C-KGP-4, C-OKGP-4, В-PK-6, В-РКО-5, C-SV-8, С-SVО-5, C-SVR-4, C-SVU-5, C-SN-6, С-SSP-5, C-SGU-8, В-FM-6 санаттарынан төмен емес лауазымдарда (аса маңызды істер жөніндегі тергеуші, аса маңызды істер жөніндегі жедел уәкіл (анықтаушы) немесе нақты құрылымдық бөлімшенің штат кестесінде көзделген келесі төмен тұрған санаттан төмен емес лауазымдарда қызмет өтілі бір жылдан кем емес;</w:t>
            </w:r>
          </w:p>
          <w:p>
            <w:pPr>
              <w:spacing w:after="20"/>
              <w:ind w:left="20"/>
              <w:jc w:val="both"/>
            </w:pPr>
            <w:r>
              <w:rPr>
                <w:rFonts w:ascii="Times New Roman"/>
                <w:b w:val="false"/>
                <w:i w:val="false"/>
                <w:color w:val="000000"/>
                <w:sz w:val="20"/>
              </w:rPr>
              <w:t>
2) арнаулы мемлекеттік органдардағы немесе әскери қызметтегі немесе судья лауазымындағы жұмыс өтілі бес жылдан кем емес;</w:t>
            </w:r>
          </w:p>
          <w:p>
            <w:pPr>
              <w:spacing w:after="20"/>
              <w:ind w:left="20"/>
              <w:jc w:val="both"/>
            </w:pPr>
            <w:r>
              <w:rPr>
                <w:rFonts w:ascii="Times New Roman"/>
                <w:b w:val="false"/>
                <w:i w:val="false"/>
                <w:color w:val="000000"/>
                <w:sz w:val="20"/>
              </w:rPr>
              <w:t>
3) мемлекеттік қызметтегі жұмыс өтілі алты жылдан кем емес;</w:t>
            </w:r>
          </w:p>
          <w:p>
            <w:pPr>
              <w:spacing w:after="20"/>
              <w:ind w:left="20"/>
              <w:jc w:val="both"/>
            </w:pPr>
            <w:r>
              <w:rPr>
                <w:rFonts w:ascii="Times New Roman"/>
                <w:b w:val="false"/>
                <w:i w:val="false"/>
                <w:color w:val="000000"/>
                <w:sz w:val="20"/>
              </w:rPr>
              <w:t>
4) осы санаттардың нақты лауазымының функционалдық бағыттарына сәйкес салаларда жұмыс өтілі жеті жылдан кем емес;</w:t>
            </w:r>
          </w:p>
          <w:p>
            <w:pPr>
              <w:spacing w:after="20"/>
              <w:ind w:left="20"/>
              <w:jc w:val="both"/>
            </w:pPr>
            <w:r>
              <w:rPr>
                <w:rFonts w:ascii="Times New Roman"/>
                <w:b w:val="false"/>
                <w:i w:val="false"/>
                <w:color w:val="000000"/>
                <w:sz w:val="20"/>
              </w:rPr>
              <w:t>
5) Президенттік жастар кадр резервіне алынған тұлғалар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лауазым бойынша функционалдық міндеттерді орындау үшін қажетті міндетті білімнің, икемнің және дағдылардың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 жүзеге асыру үшін денсаулық жағдайы бойынша жарамдылығы.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В-FM-6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 істер бойынша тергеуші</w:t>
            </w:r>
          </w:p>
          <w:p>
            <w:pPr>
              <w:spacing w:after="20"/>
              <w:ind w:left="20"/>
              <w:jc w:val="both"/>
            </w:pPr>
            <w:r>
              <w:rPr>
                <w:rFonts w:ascii="Times New Roman"/>
                <w:b w:val="false"/>
                <w:i w:val="false"/>
                <w:color w:val="000000"/>
                <w:sz w:val="20"/>
              </w:rPr>
              <w:t xml:space="preserve">
Аса маңызды істер жөніндегі жедел уәкіл (анықтаушы) </w:t>
            </w:r>
          </w:p>
          <w:p>
            <w:pPr>
              <w:spacing w:after="20"/>
              <w:ind w:left="20"/>
              <w:jc w:val="both"/>
            </w:pPr>
            <w:r>
              <w:rPr>
                <w:rFonts w:ascii="Times New Roman"/>
                <w:b w:val="false"/>
                <w:i w:val="false"/>
                <w:color w:val="000000"/>
                <w:sz w:val="20"/>
              </w:rPr>
              <w:t>
Бас криминалист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кәсіби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үш жылдан кем емес;</w:t>
            </w:r>
          </w:p>
          <w:p>
            <w:pPr>
              <w:spacing w:after="20"/>
              <w:ind w:left="20"/>
              <w:jc w:val="both"/>
            </w:pPr>
            <w:r>
              <w:rPr>
                <w:rFonts w:ascii="Times New Roman"/>
                <w:b w:val="false"/>
                <w:i w:val="false"/>
                <w:color w:val="000000"/>
                <w:sz w:val="20"/>
              </w:rPr>
              <w:t>
2) арнаулы мемлекеттік органдардағы немесе әскери қызметтегі немесе судья лауазымындағы жұмыс өтілі төрт жылдан кем емес;</w:t>
            </w:r>
          </w:p>
          <w:p>
            <w:pPr>
              <w:spacing w:after="20"/>
              <w:ind w:left="20"/>
              <w:jc w:val="both"/>
            </w:pPr>
            <w:r>
              <w:rPr>
                <w:rFonts w:ascii="Times New Roman"/>
                <w:b w:val="false"/>
                <w:i w:val="false"/>
                <w:color w:val="000000"/>
                <w:sz w:val="20"/>
              </w:rPr>
              <w:t>
3) Мемлекеттік қызмет өтілі төрт жылдан кем емес;</w:t>
            </w:r>
          </w:p>
          <w:p>
            <w:pPr>
              <w:spacing w:after="20"/>
              <w:ind w:left="20"/>
              <w:jc w:val="both"/>
            </w:pPr>
            <w:r>
              <w:rPr>
                <w:rFonts w:ascii="Times New Roman"/>
                <w:b w:val="false"/>
                <w:i w:val="false"/>
                <w:color w:val="000000"/>
                <w:sz w:val="20"/>
              </w:rPr>
              <w:t>
4) Осы санаттағы нақты лауазымның функицоналдық бағыттарына сәйкес салаларда жұмыс өтілі алты жылдан кем емес</w:t>
            </w:r>
          </w:p>
          <w:p>
            <w:pPr>
              <w:spacing w:after="20"/>
              <w:ind w:left="20"/>
              <w:jc w:val="both"/>
            </w:pPr>
            <w:r>
              <w:rPr>
                <w:rFonts w:ascii="Times New Roman"/>
                <w:b w:val="false"/>
                <w:i w:val="false"/>
                <w:color w:val="000000"/>
                <w:sz w:val="20"/>
              </w:rPr>
              <w:t>
5) Президенттік жастар кадр резервіне алынған тұлғалар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лауазым бойынша функционалдық міндеттерді орындау үшін қажетті міндетті білімнің, икемнің және дағдылардың болуы (кезекші бөлімшелердің қызметкерлері үшін спорттық разрядтардың, жекпе-жек түрлері немесе практикалық атыс бойынша біліктіліктердің болуы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 жүзеге асыру үшін денсаулық жағдайы бойынша жарамдылығы.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В-FM-6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тергеуші</w:t>
            </w:r>
          </w:p>
          <w:p>
            <w:pPr>
              <w:spacing w:after="20"/>
              <w:ind w:left="20"/>
              <w:jc w:val="both"/>
            </w:pPr>
            <w:r>
              <w:rPr>
                <w:rFonts w:ascii="Times New Roman"/>
                <w:b w:val="false"/>
                <w:i w:val="false"/>
                <w:color w:val="000000"/>
                <w:sz w:val="20"/>
              </w:rPr>
              <w:t>
Аға жедел уәкіл (анықтаушы)</w:t>
            </w:r>
          </w:p>
          <w:p>
            <w:pPr>
              <w:spacing w:after="20"/>
              <w:ind w:left="20"/>
              <w:jc w:val="both"/>
            </w:pPr>
            <w:r>
              <w:rPr>
                <w:rFonts w:ascii="Times New Roman"/>
                <w:b w:val="false"/>
                <w:i w:val="false"/>
                <w:color w:val="000000"/>
                <w:sz w:val="20"/>
              </w:rPr>
              <w:t>
Аға криминалист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кәсіби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немесе арнаулы мемлекеттік органдардағы немесе әскери қызметтегі немесе судья лауазымындағы жұмыс өтілі екі жылдан кем емес;</w:t>
            </w:r>
          </w:p>
          <w:p>
            <w:pPr>
              <w:spacing w:after="20"/>
              <w:ind w:left="20"/>
              <w:jc w:val="both"/>
            </w:pPr>
            <w:r>
              <w:rPr>
                <w:rFonts w:ascii="Times New Roman"/>
                <w:b w:val="false"/>
                <w:i w:val="false"/>
                <w:color w:val="000000"/>
                <w:sz w:val="20"/>
              </w:rPr>
              <w:t>
2) мемлекеттік қызметтегі жұмыс өтілі үш жылдан кем емес;</w:t>
            </w:r>
          </w:p>
          <w:p>
            <w:pPr>
              <w:spacing w:after="20"/>
              <w:ind w:left="20"/>
              <w:jc w:val="both"/>
            </w:pPr>
            <w:r>
              <w:rPr>
                <w:rFonts w:ascii="Times New Roman"/>
                <w:b w:val="false"/>
                <w:i w:val="false"/>
                <w:color w:val="000000"/>
                <w:sz w:val="20"/>
              </w:rPr>
              <w:t>
3) осы санаттардың нақты лауазымының функционалдық бағыттарына сәйкес салаларда жұмыс өтілі бес жылдан кем емес;</w:t>
            </w:r>
          </w:p>
          <w:p>
            <w:pPr>
              <w:spacing w:after="20"/>
              <w:ind w:left="20"/>
              <w:jc w:val="both"/>
            </w:pPr>
            <w:r>
              <w:rPr>
                <w:rFonts w:ascii="Times New Roman"/>
                <w:b w:val="false"/>
                <w:i w:val="false"/>
                <w:color w:val="000000"/>
                <w:sz w:val="20"/>
              </w:rPr>
              <w:t>
4) Президенттік жастар кадр резервіне алынған тұлғалар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лауазым бойынша функционалдық міндеттерді орындау үшін қажетті міндетті білімнің, икемнің және дағдылардың болуы (кезекші бөлімшелердің қызметкерлері үшін спорттық разрядтардың, жекпе-жек түрлері немесе практикалық атыс бойынша біліктіліктердің болуы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 жүзеге асыру үшін денсаулық жағдайы бойынша жарамдылығы.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В-FM-7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Тергеуші, жедел уәкіл (анықтаушы)</w:t>
            </w:r>
          </w:p>
          <w:p>
            <w:pPr>
              <w:spacing w:after="20"/>
              <w:ind w:left="20"/>
              <w:jc w:val="both"/>
            </w:pPr>
            <w:r>
              <w:rPr>
                <w:rFonts w:ascii="Times New Roman"/>
                <w:b w:val="false"/>
                <w:i w:val="false"/>
                <w:color w:val="000000"/>
                <w:sz w:val="20"/>
              </w:rPr>
              <w:t>
Криминалист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кәсіби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немесе арнаулы мемлекеттік органдардағы немесе әскери қызметтегі немесе судья лауазымындағы жұмыс өтілі бір жылдан кем емес;</w:t>
            </w:r>
          </w:p>
          <w:p>
            <w:pPr>
              <w:spacing w:after="20"/>
              <w:ind w:left="20"/>
              <w:jc w:val="both"/>
            </w:pPr>
            <w:r>
              <w:rPr>
                <w:rFonts w:ascii="Times New Roman"/>
                <w:b w:val="false"/>
                <w:i w:val="false"/>
                <w:color w:val="000000"/>
                <w:sz w:val="20"/>
              </w:rPr>
              <w:t>
2) Мемлекеттік қызмет өтілі екі жылдан кем емес;</w:t>
            </w:r>
          </w:p>
          <w:p>
            <w:pPr>
              <w:spacing w:after="20"/>
              <w:ind w:left="20"/>
              <w:jc w:val="both"/>
            </w:pPr>
            <w:r>
              <w:rPr>
                <w:rFonts w:ascii="Times New Roman"/>
                <w:b w:val="false"/>
                <w:i w:val="false"/>
                <w:color w:val="000000"/>
                <w:sz w:val="20"/>
              </w:rPr>
              <w:t>
3) осы санаттардың нақты лауазымының функционалдық бағыттарына сәйкес салаларда жұмыс өтілі төрт жылдан кем емес;</w:t>
            </w:r>
          </w:p>
          <w:p>
            <w:pPr>
              <w:spacing w:after="20"/>
              <w:ind w:left="20"/>
              <w:jc w:val="both"/>
            </w:pPr>
            <w:r>
              <w:rPr>
                <w:rFonts w:ascii="Times New Roman"/>
                <w:b w:val="false"/>
                <w:i w:val="false"/>
                <w:color w:val="000000"/>
                <w:sz w:val="20"/>
              </w:rPr>
              <w:t>
4) Президенттік жастар кадр резервіне алынған тұлғалар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лауазым бойынша функционалдық міндеттерді орындау үшін қажетті міндетті білімнің, икемнің және дағдылардың болуы (кезекші бөлімшелердің қызметкерлері үшін спорттық разрядтардың, жекпе-жек түрлері немесе практикалық атыс бойынша біліктіліктердің болуы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 жүзеге асыру үшін денсаулық жағдайы бойынша жарамдылығы.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 Қаржылық мониторинг агенттігі аумақтық органдарының экономикалық тергеп-тексеру қызметі лауазымдарының санаттарына қойылатын біліктілік талаптары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В-FMО-1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Басшысы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кәсіби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сегіз жылдан кем емес, оның ішінде C-GP-3, C-OGP-3, C-AGP-3, в-PK-3, В-РКО-2, C-SV-3, С-SVО-2,C-SVU-2, C-SN-2, С-SSP-2, C-SGU-3, В-FMО-2 санаттарынан төмен емес лауазымдарда немесе нақты құрылымдық бөлімшенің штат кестесінде көзделген келесі төмен тұрған санаттан төмен емес лауазымдарда бір жылдан кем емес;</w:t>
            </w:r>
          </w:p>
          <w:p>
            <w:pPr>
              <w:spacing w:after="20"/>
              <w:ind w:left="20"/>
              <w:jc w:val="both"/>
            </w:pPr>
            <w:r>
              <w:rPr>
                <w:rFonts w:ascii="Times New Roman"/>
                <w:b w:val="false"/>
                <w:i w:val="false"/>
                <w:color w:val="000000"/>
                <w:sz w:val="20"/>
              </w:rPr>
              <w:t>
2) арнаулы мемлекеттік органдарда немесе әскери қызметте жұмыс өтілі сегіз жылдан кем емес, оның ішінде басшылық лауазымдарда екі жылдан кем емес;</w:t>
            </w:r>
          </w:p>
          <w:p>
            <w:pPr>
              <w:spacing w:after="20"/>
              <w:ind w:left="20"/>
              <w:jc w:val="both"/>
            </w:pPr>
            <w:r>
              <w:rPr>
                <w:rFonts w:ascii="Times New Roman"/>
                <w:b w:val="false"/>
                <w:i w:val="false"/>
                <w:color w:val="000000"/>
                <w:sz w:val="20"/>
              </w:rPr>
              <w:t>
3) судья лауазымында жұмыс өтілі он жылдан кем емес;</w:t>
            </w:r>
          </w:p>
          <w:p>
            <w:pPr>
              <w:spacing w:after="20"/>
              <w:ind w:left="20"/>
              <w:jc w:val="both"/>
            </w:pPr>
            <w:r>
              <w:rPr>
                <w:rFonts w:ascii="Times New Roman"/>
                <w:b w:val="false"/>
                <w:i w:val="false"/>
                <w:color w:val="000000"/>
                <w:sz w:val="20"/>
              </w:rPr>
              <w:t>
4) Мемлекеттік қызмет өтілі он жылдан кем емес, оның ішінде саяси лауазымдарда немесе А-2, В-2, С-2, C-O-2, D-2, D-O-2, Е-1 санаттарынан төмен емес лауазымдарда немесе "А" корпусының лауазымдарында бір жылдан кем емес;</w:t>
            </w:r>
          </w:p>
          <w:p>
            <w:pPr>
              <w:spacing w:after="20"/>
              <w:ind w:left="20"/>
              <w:jc w:val="both"/>
            </w:pPr>
            <w:r>
              <w:rPr>
                <w:rFonts w:ascii="Times New Roman"/>
                <w:b w:val="false"/>
                <w:i w:val="false"/>
                <w:color w:val="000000"/>
                <w:sz w:val="20"/>
              </w:rPr>
              <w:t>
5) осы санаттағы нақты лауазымның функционалдық бағыттарына сәйкес салаларда жұмыс өтілі он бір жылдан кем емес, оның ішінде басшылық лауазымдарда бес жылдан кем емес;</w:t>
            </w:r>
          </w:p>
          <w:p>
            <w:pPr>
              <w:spacing w:after="20"/>
              <w:ind w:left="20"/>
              <w:jc w:val="both"/>
            </w:pPr>
            <w:r>
              <w:rPr>
                <w:rFonts w:ascii="Times New Roman"/>
                <w:b w:val="false"/>
                <w:i w:val="false"/>
                <w:color w:val="000000"/>
                <w:sz w:val="20"/>
              </w:rPr>
              <w:t>
6) Президенттік жастар кадр резервіне алынған тұлғалар үшін жұмыс өтілі бес жылдан кем емес (С-OGP-1, В-РКО-1,C-SV-2,C-SVО-1, C-SVU-1, В-FMО-1 санаттарындағы лауазымдарды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лауазым бойынша функционалдық міндеттерді орындау үшін қажетті міндетті білімнің, икемнің және дағдылардың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 жүзеге асыру үшін денсаулық жағдайы бойынша жарамдылығы.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В-FMО-2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басшысының орынбасары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кәсіби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жеті жылдан кем емес, оның ішінде C-GP-4, C-OGP-4, C-RGP-1, C-AGP-4, C-KGP-2, C-OKGP-2, В-PK-4, В-РКО-3, C-SV-4, С-SVО-3, C-SVR-1,C-SVU-3, C-SN-3, С-SSP-3, C-SGU-5, В-FM-4,В-FMО - 3 санаттарынан төмен емес лауазымдарда немесе нақты құрылымдық бөлімшенің штат кестесінде көзделген келесі төменгі санаттан төмен емес лауазымдарда бір жылдан кем емес;</w:t>
            </w:r>
          </w:p>
          <w:p>
            <w:pPr>
              <w:spacing w:after="20"/>
              <w:ind w:left="20"/>
              <w:jc w:val="both"/>
            </w:pPr>
            <w:r>
              <w:rPr>
                <w:rFonts w:ascii="Times New Roman"/>
                <w:b w:val="false"/>
                <w:i w:val="false"/>
                <w:color w:val="000000"/>
                <w:sz w:val="20"/>
              </w:rPr>
              <w:t>
2) арнаулы мемлекеттік органдарда немесе әскери қызметте жұмыс өтілі жеті жылдан кем емес, оның ішінде басшылық лауазымдарда бір жылдан кем емес;</w:t>
            </w:r>
          </w:p>
          <w:p>
            <w:pPr>
              <w:spacing w:after="20"/>
              <w:ind w:left="20"/>
              <w:jc w:val="both"/>
            </w:pPr>
            <w:r>
              <w:rPr>
                <w:rFonts w:ascii="Times New Roman"/>
                <w:b w:val="false"/>
                <w:i w:val="false"/>
                <w:color w:val="000000"/>
                <w:sz w:val="20"/>
              </w:rPr>
              <w:t>
3) судья лауазымында жұмыс өтілі тоғыз жылдан кем емес;</w:t>
            </w:r>
          </w:p>
          <w:p>
            <w:pPr>
              <w:spacing w:after="20"/>
              <w:ind w:left="20"/>
              <w:jc w:val="both"/>
            </w:pPr>
            <w:r>
              <w:rPr>
                <w:rFonts w:ascii="Times New Roman"/>
                <w:b w:val="false"/>
                <w:i w:val="false"/>
                <w:color w:val="000000"/>
                <w:sz w:val="20"/>
              </w:rPr>
              <w:t>
4) Мемлекеттік қызмет өтілі тоғыз жылдан кем емес, оның ішінде саяси лауазымдарда немесе А-3, В-3, С-3, C-O-3, C-R-1, D-3, D-O-3, Е-2, E-R-1 санаттарынан төмен емес лауазымдарда немесе "А" корпусының лауазымдарында бір жылдан кем емес;</w:t>
            </w:r>
          </w:p>
          <w:p>
            <w:pPr>
              <w:spacing w:after="20"/>
              <w:ind w:left="20"/>
              <w:jc w:val="both"/>
            </w:pPr>
            <w:r>
              <w:rPr>
                <w:rFonts w:ascii="Times New Roman"/>
                <w:b w:val="false"/>
                <w:i w:val="false"/>
                <w:color w:val="000000"/>
                <w:sz w:val="20"/>
              </w:rPr>
              <w:t>
5) осы санаттағы нақты лауазымның функционалдық бағыттарына сәйкес салаларда жұмыс өтілі он жылдан кем емес, оның ішінде басшылық лауазымдарда төрт жылдан кем емес;</w:t>
            </w:r>
          </w:p>
          <w:p>
            <w:pPr>
              <w:spacing w:after="20"/>
              <w:ind w:left="20"/>
              <w:jc w:val="both"/>
            </w:pPr>
            <w:r>
              <w:rPr>
                <w:rFonts w:ascii="Times New Roman"/>
                <w:b w:val="false"/>
                <w:i w:val="false"/>
                <w:color w:val="000000"/>
                <w:sz w:val="20"/>
              </w:rPr>
              <w:t>
6) Президенттік жастар кадр резервіне алынған тұлғалар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лауазым бойынша функционалдық міндеттерді орындау үшін қажетті міндетті білімнің, икемнің және дағдылардың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 жүзеге асыру үшін денсаулық жағдайы бойынша жарамдылығы.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В-FMО-3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кәсіби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алты жылдан кем емес, оның ішінде C-GP-5, C-OGP-5, C-RGP-2, C-AGP-6, C-KGP-3, C-OKGP-3, В-PK-5, В-РКО-4, C-SV-5, С-SVО-4, C-SVR-3, C-SVU-4,C-SN-4, С-SSP-4, C-SGU-7, В-FM-5, В-FMО-4 санаттарынан төмен емес лауазымдарда немесе нақты құрылымдық бөлімшенің штат кестесінде көзделген келесі төменгі санаттан төмен емес лауазымдарда бір жылдан кем емес;</w:t>
            </w:r>
          </w:p>
          <w:p>
            <w:pPr>
              <w:spacing w:after="20"/>
              <w:ind w:left="20"/>
              <w:jc w:val="both"/>
            </w:pPr>
            <w:r>
              <w:rPr>
                <w:rFonts w:ascii="Times New Roman"/>
                <w:b w:val="false"/>
                <w:i w:val="false"/>
                <w:color w:val="000000"/>
                <w:sz w:val="20"/>
              </w:rPr>
              <w:t>
2) арнаулы мемлекеттік органдардағы немесе әскери қызметтегі немесе судья лауазымындағы жұмыс өтілі алты жылдан кем емес;</w:t>
            </w:r>
          </w:p>
          <w:p>
            <w:pPr>
              <w:spacing w:after="20"/>
              <w:ind w:left="20"/>
              <w:jc w:val="both"/>
            </w:pPr>
            <w:r>
              <w:rPr>
                <w:rFonts w:ascii="Times New Roman"/>
                <w:b w:val="false"/>
                <w:i w:val="false"/>
                <w:color w:val="000000"/>
                <w:sz w:val="20"/>
              </w:rPr>
              <w:t>
3) Мемлекеттік қызмет өтілі жеті жылдан кем емес, оның ішінде саяси лауазымдарда немесе А-4, В-5, С-4, C-O-5, C-R-2, D-4, D-O-4, Е-3, E-R-2, E-G-1 санаттарынан төмен емес лауазымдарда немесе "А" корпусының лауазымдарында бір жылдан кем емес;</w:t>
            </w:r>
          </w:p>
          <w:p>
            <w:pPr>
              <w:spacing w:after="20"/>
              <w:ind w:left="20"/>
              <w:jc w:val="both"/>
            </w:pPr>
            <w:r>
              <w:rPr>
                <w:rFonts w:ascii="Times New Roman"/>
                <w:b w:val="false"/>
                <w:i w:val="false"/>
                <w:color w:val="000000"/>
                <w:sz w:val="20"/>
              </w:rPr>
              <w:t>
4) осы санаттағы нақты лауазымның функционалдық бағыттарына сәйкес салаларда жұмыс өтілі сегіз жылдан кем емес, оның ішінде басшылық лауазымдарда үш жылдан кем емес;</w:t>
            </w:r>
          </w:p>
          <w:p>
            <w:pPr>
              <w:spacing w:after="20"/>
              <w:ind w:left="20"/>
              <w:jc w:val="both"/>
            </w:pPr>
            <w:r>
              <w:rPr>
                <w:rFonts w:ascii="Times New Roman"/>
                <w:b w:val="false"/>
                <w:i w:val="false"/>
                <w:color w:val="000000"/>
                <w:sz w:val="20"/>
              </w:rPr>
              <w:t>
5) Президенттік жастар кадр резервіне алынған тұлғалар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лауазым бойынша функционалдық міндеттерді орындау үшін қажетті міндетті білімнің, икемнің және дағдылардың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 жүзеге асыру үшін денсаулық жағдайы бойынша жарамдылығы.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В-FMО-4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басшысының орынбасары</w:t>
            </w:r>
          </w:p>
          <w:p>
            <w:pPr>
              <w:spacing w:after="20"/>
              <w:ind w:left="20"/>
              <w:jc w:val="both"/>
            </w:pPr>
            <w:r>
              <w:rPr>
                <w:rFonts w:ascii="Times New Roman"/>
                <w:b w:val="false"/>
                <w:i w:val="false"/>
                <w:color w:val="000000"/>
                <w:sz w:val="20"/>
              </w:rPr>
              <w:t>
Бөлім басшысы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кәсіби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қызметіндегі жұмыс өтілі бес жылдан кем емес, оның ішінде C-GP-6, C-OGP-6, C-RGP-3, C-AGP-7, C-KGP-4, C-OKGP-4, В-PK-6, В-РКО-5, C-SV-8, С-SVО-5, C-SVR-4,C-SVU-5, C-SN-6, С-SSP-5, C-SGU-8, В-FM - 6, В-FMО-5 санаттарынан төмен емес лауазымдарда (аса маңызды істер жөніндегі тергеуші, аса маңызды істер жөніндегі жедел уәкіл (анықтаушы) немесе нақты құрылымдық бөлімшенің штат кестесінде көзделген келесі төмен тұрған санаттан төмен емес лауазымдарда бір жылдан кем емес;</w:t>
            </w:r>
          </w:p>
          <w:p>
            <w:pPr>
              <w:spacing w:after="20"/>
              <w:ind w:left="20"/>
              <w:jc w:val="both"/>
            </w:pPr>
            <w:r>
              <w:rPr>
                <w:rFonts w:ascii="Times New Roman"/>
                <w:b w:val="false"/>
                <w:i w:val="false"/>
                <w:color w:val="000000"/>
                <w:sz w:val="20"/>
              </w:rPr>
              <w:t>
2) арнаулы мемлекеттік органдардағы немесе әскери қызметтегі немесе судья лауазымындағы жұмыс өтілі бес жылдан кем емес;</w:t>
            </w:r>
          </w:p>
          <w:p>
            <w:pPr>
              <w:spacing w:after="20"/>
              <w:ind w:left="20"/>
              <w:jc w:val="both"/>
            </w:pPr>
            <w:r>
              <w:rPr>
                <w:rFonts w:ascii="Times New Roman"/>
                <w:b w:val="false"/>
                <w:i w:val="false"/>
                <w:color w:val="000000"/>
                <w:sz w:val="20"/>
              </w:rPr>
              <w:t>
3) мемлекеттік қызметтегі жұмыс өтілі алты жылдан кем емес;</w:t>
            </w:r>
          </w:p>
          <w:p>
            <w:pPr>
              <w:spacing w:after="20"/>
              <w:ind w:left="20"/>
              <w:jc w:val="both"/>
            </w:pPr>
            <w:r>
              <w:rPr>
                <w:rFonts w:ascii="Times New Roman"/>
                <w:b w:val="false"/>
                <w:i w:val="false"/>
                <w:color w:val="000000"/>
                <w:sz w:val="20"/>
              </w:rPr>
              <w:t>
4) осы санаттардың нақты лауазымының функционалдық бағыттарына сәйкес салаларда жұмыс өтілі жеті жылдан кем емес;</w:t>
            </w:r>
          </w:p>
          <w:p>
            <w:pPr>
              <w:spacing w:after="20"/>
              <w:ind w:left="20"/>
              <w:jc w:val="both"/>
            </w:pPr>
            <w:r>
              <w:rPr>
                <w:rFonts w:ascii="Times New Roman"/>
                <w:b w:val="false"/>
                <w:i w:val="false"/>
                <w:color w:val="000000"/>
                <w:sz w:val="20"/>
              </w:rPr>
              <w:t>
5) Президенттік жастар кадр резервіне алынған тұлғалар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лауазым бойынша функционалдық міндеттерді орындау үшін қажетті міндетті білімнің, икемнің және дағдылардың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 жүзеге асыру үшін денсаулық жағдайы бойынша жарамдылығы.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В-FMО-5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 маңызды істер жөніндегі тергеуші, аса маңызды істер жөніндегі жедел уәкіл (анықтаушы) </w:t>
            </w:r>
          </w:p>
          <w:p>
            <w:pPr>
              <w:spacing w:after="20"/>
              <w:ind w:left="20"/>
              <w:jc w:val="both"/>
            </w:pPr>
            <w:r>
              <w:rPr>
                <w:rFonts w:ascii="Times New Roman"/>
                <w:b w:val="false"/>
                <w:i w:val="false"/>
                <w:color w:val="000000"/>
                <w:sz w:val="20"/>
              </w:rPr>
              <w:t>
Бас криминалист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кәсіби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немесе арнаулы мемлекеттік органдардағы немесе әскери қызметтегі немесе судья лауазымындағы жұмыс өтілі екі жылдан кем емес;</w:t>
            </w:r>
          </w:p>
          <w:p>
            <w:pPr>
              <w:spacing w:after="20"/>
              <w:ind w:left="20"/>
              <w:jc w:val="both"/>
            </w:pPr>
            <w:r>
              <w:rPr>
                <w:rFonts w:ascii="Times New Roman"/>
                <w:b w:val="false"/>
                <w:i w:val="false"/>
                <w:color w:val="000000"/>
                <w:sz w:val="20"/>
              </w:rPr>
              <w:t>
2) мемлекеттік қызметтегі жұмыс өтілі үш жылдан кем емес;</w:t>
            </w:r>
          </w:p>
          <w:p>
            <w:pPr>
              <w:spacing w:after="20"/>
              <w:ind w:left="20"/>
              <w:jc w:val="both"/>
            </w:pPr>
            <w:r>
              <w:rPr>
                <w:rFonts w:ascii="Times New Roman"/>
                <w:b w:val="false"/>
                <w:i w:val="false"/>
                <w:color w:val="000000"/>
                <w:sz w:val="20"/>
              </w:rPr>
              <w:t>
3) осы санаттардың нақты лауазымының функционалдық бағыттарына сәйкес салаларда жұмыс өтілі бес жылдан кем емес;</w:t>
            </w:r>
          </w:p>
          <w:p>
            <w:pPr>
              <w:spacing w:after="20"/>
              <w:ind w:left="20"/>
              <w:jc w:val="both"/>
            </w:pPr>
            <w:r>
              <w:rPr>
                <w:rFonts w:ascii="Times New Roman"/>
                <w:b w:val="false"/>
                <w:i w:val="false"/>
                <w:color w:val="000000"/>
                <w:sz w:val="20"/>
              </w:rPr>
              <w:t>
4) Президенттік жастар кадр резервіне алынған тұлғалар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лауазым бойынша функционалдық міндеттерді орындау үшін қажетті міндетті білімнің, икемнің және дағдылардың болуы (кезекші бөлімшелердің қызметкерлері үшін спорттық разрядтардың, жекпе-жек түрлері немесе практикалық атыс бойынша біліктіліктердің болуы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 жүзеге асыру үшін денсаулық жағдайы бойынша жарамдылығы.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В-FMО-5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тергеуші, аға жедел уәкіл (анықтаушы)</w:t>
            </w:r>
          </w:p>
          <w:p>
            <w:pPr>
              <w:spacing w:after="20"/>
              <w:ind w:left="20"/>
              <w:jc w:val="both"/>
            </w:pPr>
            <w:r>
              <w:rPr>
                <w:rFonts w:ascii="Times New Roman"/>
                <w:b w:val="false"/>
                <w:i w:val="false"/>
                <w:color w:val="000000"/>
                <w:sz w:val="20"/>
              </w:rPr>
              <w:t>
Аға криминалист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кәсіби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немесе арнаулы мемлекеттік органдардағы немесе әскери қызметтегі немесе судья лауазымындағы жұмыс өтілі бір жылдан кем емес;</w:t>
            </w:r>
          </w:p>
          <w:p>
            <w:pPr>
              <w:spacing w:after="20"/>
              <w:ind w:left="20"/>
              <w:jc w:val="both"/>
            </w:pPr>
            <w:r>
              <w:rPr>
                <w:rFonts w:ascii="Times New Roman"/>
                <w:b w:val="false"/>
                <w:i w:val="false"/>
                <w:color w:val="000000"/>
                <w:sz w:val="20"/>
              </w:rPr>
              <w:t>
2) Мемлекеттік қызмет өтілі екі жылдан кем емес;</w:t>
            </w:r>
          </w:p>
          <w:p>
            <w:pPr>
              <w:spacing w:after="20"/>
              <w:ind w:left="20"/>
              <w:jc w:val="both"/>
            </w:pPr>
            <w:r>
              <w:rPr>
                <w:rFonts w:ascii="Times New Roman"/>
                <w:b w:val="false"/>
                <w:i w:val="false"/>
                <w:color w:val="000000"/>
                <w:sz w:val="20"/>
              </w:rPr>
              <w:t>
3) осы санаттардың нақты лауазымының функционалдық бағыттарына сәйкес салаларда жұмыс өтілі төрт жылдан кем емес;</w:t>
            </w:r>
          </w:p>
          <w:p>
            <w:pPr>
              <w:spacing w:after="20"/>
              <w:ind w:left="20"/>
              <w:jc w:val="both"/>
            </w:pPr>
            <w:r>
              <w:rPr>
                <w:rFonts w:ascii="Times New Roman"/>
                <w:b w:val="false"/>
                <w:i w:val="false"/>
                <w:color w:val="000000"/>
                <w:sz w:val="20"/>
              </w:rPr>
              <w:t>
4) Президенттік жастар кадр резервіне алынған тұлғалар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лауазым бойынша функционалдық міндеттерді орындау үшін қажетті міндетті білімнің, икемнің және дағдылардың болуы (кезекші бөлімшелердің қызметкерлері үшін спорттық разрядтардың, жекпе-жек түрлері немесе практикалық атыс бойынша біліктіліктердің болуы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 жүзеге асыру үшін денсаулық жағдайы бойынша жарамдылығы.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В-FMО-6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Тергеуші, жедел уәкіл(анықтаушы), анықтаушы</w:t>
            </w:r>
          </w:p>
          <w:p>
            <w:pPr>
              <w:spacing w:after="20"/>
              <w:ind w:left="20"/>
              <w:jc w:val="both"/>
            </w:pPr>
            <w:r>
              <w:rPr>
                <w:rFonts w:ascii="Times New Roman"/>
                <w:b w:val="false"/>
                <w:i w:val="false"/>
                <w:color w:val="000000"/>
                <w:sz w:val="20"/>
              </w:rPr>
              <w:t>
Криминалист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немесе ортадан кейінгі кәсіптік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өтілінің болуы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лауазым бойынша функционалдық міндеттерді орындау үшін қажетті міндетті білімнің, икемнің және дағдылардың болуы (кезекші бөлімшелердің қызметкерлері үшін спорттық разрядтардың, жекпе-жек түрлері немесе практикалық атыс бойынша біліктіліктердің болуы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 жүзеге асыру үшін денсаулық жағдайы бойынша жарамдылығы.</w:t>
            </w:r>
          </w:p>
        </w:tc>
      </w:tr>
    </w:tbl>
    <w:bookmarkStart w:name="z12" w:id="7"/>
    <w:p>
      <w:pPr>
        <w:spacing w:after="0"/>
        <w:ind w:left="0"/>
        <w:jc w:val="both"/>
      </w:pPr>
      <w:r>
        <w:rPr>
          <w:rFonts w:ascii="Times New Roman"/>
          <w:b w:val="false"/>
          <w:i w:val="false"/>
          <w:color w:val="000000"/>
          <w:sz w:val="28"/>
        </w:rPr>
        <w:t>
      Ескертпе: Осы біліктілік талаптарындағы әскери қызмет өтіліне сарбаздар (матростар) құрамының мерзімді әскери қызмет кезеңдері енгізілмейді.</w:t>
      </w:r>
    </w:p>
    <w:bookmarkEnd w:id="7"/>
    <w:p>
      <w:pPr>
        <w:spacing w:after="0"/>
        <w:ind w:left="0"/>
        <w:jc w:val="both"/>
      </w:pPr>
      <w:r>
        <w:rPr>
          <w:rFonts w:ascii="Times New Roman"/>
          <w:b w:val="false"/>
          <w:i w:val="false"/>
          <w:color w:val="000000"/>
          <w:sz w:val="28"/>
        </w:rPr>
        <w:t>
      Жоғары кәсіби даярлығы бар, ерекше білімдері немесе нақты мамандықтар бойынша жұмыс өтілдері бар адамдар, осы біліктілік талаптарында белгіленген, қажетті жұмыс өтілдері ескерілмей, Қазақстан Республикасы Ішкі істер министрінің шешімімен не болмаса оның келісімімен лауазымға тағайындалуы мүмкін.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