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0f23c" w14:textId="a50f2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Қаржылық мониторинг агенттігінің қызметкерлерін нысанды киіммен қамтамасыз етудің заттай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2021 жылғы 8 шілдедегі № 130-НҚ бұйрығы. Күші жойылды - Қазақстан Республикасы Қаржылық мониторинг агенттігі Төрағасының 2022 жылғы 21 сәуірдегі № 143-НҚ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21.04.2022 </w:t>
      </w:r>
      <w:r>
        <w:rPr>
          <w:rFonts w:ascii="Times New Roman"/>
          <w:b w:val="false"/>
          <w:i w:val="false"/>
          <w:color w:val="ff0000"/>
          <w:sz w:val="28"/>
        </w:rPr>
        <w:t>№ 143-НҚ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69-бабының</w:t>
      </w:r>
      <w:r>
        <w:rPr>
          <w:rFonts w:ascii="Times New Roman"/>
          <w:b w:val="false"/>
          <w:i w:val="false"/>
          <w:color w:val="000000"/>
          <w:sz w:val="28"/>
        </w:rPr>
        <w:t xml:space="preserve"> 2-тармағына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Қаржылық мониторинг агенттігінің қызметкерлерін нысанды киіммен қамтамасыз етудің заттай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Қаржылық мониторинг агенттігінің Құқықтық қамтамасыз ету департаментіне заңнамада белгіленген тәртіппен осы бұйрыққа қол қойылғаннан кейін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2"/>
    <w:bookmarkStart w:name="z4" w:id="3"/>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министрі</w:t>
      </w:r>
    </w:p>
    <w:p>
      <w:pPr>
        <w:spacing w:after="0"/>
        <w:ind w:left="0"/>
        <w:jc w:val="both"/>
      </w:pPr>
      <w:r>
        <w:rPr>
          <w:rFonts w:ascii="Times New Roman"/>
          <w:b w:val="false"/>
          <w:i w:val="false"/>
          <w:color w:val="000000"/>
          <w:sz w:val="28"/>
        </w:rPr>
        <w:t>______________ Е. Жамаубаев</w:t>
      </w:r>
    </w:p>
    <w:p>
      <w:pPr>
        <w:spacing w:after="0"/>
        <w:ind w:left="0"/>
        <w:jc w:val="both"/>
      </w:pPr>
      <w:r>
        <w:rPr>
          <w:rFonts w:ascii="Times New Roman"/>
          <w:b w:val="false"/>
          <w:i w:val="false"/>
          <w:color w:val="000000"/>
          <w:sz w:val="28"/>
        </w:rPr>
        <w:t>2021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2021 жылғы "___"________</w:t>
            </w:r>
            <w:r>
              <w:br/>
            </w:r>
            <w:r>
              <w:rPr>
                <w:rFonts w:ascii="Times New Roman"/>
                <w:b w:val="false"/>
                <w:i w:val="false"/>
                <w:color w:val="000000"/>
                <w:sz w:val="20"/>
              </w:rPr>
              <w:t>№ _____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Қаржылық мониторинг агенттігінің қызметкерлерін нысанды киіммен қамтамасыз етудің заттай нормалары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қызметкерге заттардың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Кию мерзімі (айларда)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басшы құрамның лауазымдарына арналған салтанатты және күнделікті киетін нысанды киім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фуражка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киетін фуражка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Қаракөлден тігілген құлақшын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 графит түсті қысқы пальто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плащ</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Балағы түсіңкі шалбары бар салтанатты мундир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Балағы түсіңкі шалбары бар күнделікті киетін китель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Салтанатты ақ түсті қолғап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қара түсті қолғаптар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ақ түсті жейде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галстук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түсті кашне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белдік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Шалбарға тағатын былғары белбеу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қонышты етік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киетін жазғы туфли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Аға және орта басшы құрамның лауазымдарына арналған күнделікті киетін нысанды киім (погонсыз)*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 фуражкасы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бас киімі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Кепи (бейсболка) қою графит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тігілген құлақшын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күрте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қара түсті қолғап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мундирі шалбарымен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мундирі юбкамен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күртесі шалбарымен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күртесі шалбарымен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ақ түсті жейде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жеңді сұр түсті жейде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жеңді сұр түсті жейде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қысқа қонышты етігі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етігі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 туфлиі қара түсті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туфлиі қара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галстугі қара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Әйелдердің қара түсті қысқа галстугі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қара түсті белбеуі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Кеудеше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түсті поло футболка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Далалық нысанды киім (погонсыз)*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киім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қонышты бәтеңке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футболка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Кепи (бейсболка) қара түсті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 w:id="5"/>
    <w:p>
      <w:pPr>
        <w:spacing w:after="0"/>
        <w:ind w:left="0"/>
        <w:jc w:val="both"/>
      </w:pPr>
      <w:r>
        <w:rPr>
          <w:rFonts w:ascii="Times New Roman"/>
          <w:b w:val="false"/>
          <w:i w:val="false"/>
          <w:color w:val="000000"/>
          <w:sz w:val="28"/>
        </w:rPr>
        <w:t>
      Ескертпе:</w:t>
      </w:r>
    </w:p>
    <w:bookmarkEnd w:id="5"/>
    <w:bookmarkStart w:name="z8" w:id="6"/>
    <w:p>
      <w:pPr>
        <w:spacing w:after="0"/>
        <w:ind w:left="0"/>
        <w:jc w:val="both"/>
      </w:pPr>
      <w:r>
        <w:rPr>
          <w:rFonts w:ascii="Times New Roman"/>
          <w:b w:val="false"/>
          <w:i w:val="false"/>
          <w:color w:val="000000"/>
          <w:sz w:val="28"/>
        </w:rPr>
        <w:t>
      1. Нысанды киім мен айырым белгілерінің үлгілері осы нормаларға қосымшада келтірілген.</w:t>
      </w:r>
    </w:p>
    <w:bookmarkEnd w:id="6"/>
    <w:bookmarkStart w:name="z9" w:id="7"/>
    <w:p>
      <w:pPr>
        <w:spacing w:after="0"/>
        <w:ind w:left="0"/>
        <w:jc w:val="both"/>
      </w:pPr>
      <w:r>
        <w:rPr>
          <w:rFonts w:ascii="Times New Roman"/>
          <w:b w:val="false"/>
          <w:i w:val="false"/>
          <w:color w:val="000000"/>
          <w:sz w:val="28"/>
        </w:rPr>
        <w:t>
      2. Нысанды киімді және оның элементтерін киіп жүру мерзімдері ол берілген күннен бастап есептеледі.</w:t>
      </w:r>
    </w:p>
    <w:bookmarkEnd w:id="7"/>
    <w:bookmarkStart w:name="z10" w:id="8"/>
    <w:p>
      <w:pPr>
        <w:spacing w:after="0"/>
        <w:ind w:left="0"/>
        <w:jc w:val="both"/>
      </w:pPr>
      <w:r>
        <w:rPr>
          <w:rFonts w:ascii="Times New Roman"/>
          <w:b w:val="false"/>
          <w:i w:val="false"/>
          <w:color w:val="000000"/>
          <w:sz w:val="28"/>
        </w:rPr>
        <w:t>
      3. Салтанатты нысан ретінде мундирмен ақ жейде белгіленсін.</w:t>
      </w:r>
    </w:p>
    <w:bookmarkEnd w:id="8"/>
    <w:bookmarkStart w:name="z11" w:id="9"/>
    <w:p>
      <w:pPr>
        <w:spacing w:after="0"/>
        <w:ind w:left="0"/>
        <w:jc w:val="both"/>
      </w:pPr>
      <w:r>
        <w:rPr>
          <w:rFonts w:ascii="Times New Roman"/>
          <w:b w:val="false"/>
          <w:i w:val="false"/>
          <w:color w:val="000000"/>
          <w:sz w:val="28"/>
        </w:rPr>
        <w:t>
      4. Кеудешені кию қызметкерлер жедел-тергеу іс-шараларын орындаған кезде жүзеге асырылады.</w:t>
      </w:r>
    </w:p>
    <w:bookmarkEnd w:id="9"/>
    <w:bookmarkStart w:name="z12" w:id="10"/>
    <w:p>
      <w:pPr>
        <w:spacing w:after="0"/>
        <w:ind w:left="0"/>
        <w:jc w:val="both"/>
      </w:pPr>
      <w:r>
        <w:rPr>
          <w:rFonts w:ascii="Times New Roman"/>
          <w:b w:val="false"/>
          <w:i w:val="false"/>
          <w:color w:val="000000"/>
          <w:sz w:val="28"/>
        </w:rPr>
        <w:t>
      5. Далалық нысанды киім киюді кезекші бөлімдерде өзінің қызметтік міндеттерін орындайтын, қызметтік иттермен жұмыс істейтін және жедел ден қоятын Қазақстан Республикасының қаржылық мониторинг органдарының қызметкерлері жүзеге асырады.</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Қаржылық мониторинг агенттігінің қызметкерлерін нысанды киіммен қамтамасыз етудің заттай нормаларына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 w:id="11"/>
    <w:p>
      <w:pPr>
        <w:spacing w:after="0"/>
        <w:ind w:left="0"/>
        <w:jc w:val="left"/>
      </w:pPr>
      <w:r>
        <w:rPr>
          <w:rFonts w:ascii="Times New Roman"/>
          <w:b/>
          <w:i w:val="false"/>
          <w:color w:val="000000"/>
        </w:rPr>
        <w:t xml:space="preserve"> Қазақстан Республикасы Қаржылық мониторинг агенттігінің жоғары, аға және орта басшы құрамның лауазымдарына арналған нысанды киім мен айырым белгілерінің үлгілері (бұдан әрі - нысанды киім)</w:t>
      </w:r>
    </w:p>
    <w:bookmarkEnd w:id="11"/>
    <w:bookmarkStart w:name="z15" w:id="12"/>
    <w:p>
      <w:pPr>
        <w:spacing w:after="0"/>
        <w:ind w:left="0"/>
        <w:jc w:val="both"/>
      </w:pPr>
      <w:r>
        <w:rPr>
          <w:rFonts w:ascii="Times New Roman"/>
          <w:b w:val="false"/>
          <w:i w:val="false"/>
          <w:color w:val="000000"/>
          <w:sz w:val="28"/>
        </w:rPr>
        <w:t>
      1. Жоғары басшы құрамның лауазымдарына арналған нысанды киім:</w:t>
      </w:r>
    </w:p>
    <w:bookmarkEnd w:id="12"/>
    <w:bookmarkStart w:name="z16" w:id="13"/>
    <w:p>
      <w:pPr>
        <w:spacing w:after="0"/>
        <w:ind w:left="0"/>
        <w:jc w:val="both"/>
      </w:pPr>
      <w:r>
        <w:rPr>
          <w:rFonts w:ascii="Times New Roman"/>
          <w:b w:val="false"/>
          <w:i w:val="false"/>
          <w:color w:val="000000"/>
          <w:sz w:val="28"/>
        </w:rPr>
        <w:t>
      1.1. Салтанатты нысанды киім (1-сурет):</w:t>
      </w:r>
    </w:p>
    <w:bookmarkEnd w:id="13"/>
    <w:bookmarkStart w:name="z17" w:id="14"/>
    <w:p>
      <w:pPr>
        <w:spacing w:after="0"/>
        <w:ind w:left="0"/>
        <w:jc w:val="both"/>
      </w:pPr>
      <w:r>
        <w:rPr>
          <w:rFonts w:ascii="Times New Roman"/>
          <w:b w:val="false"/>
          <w:i w:val="false"/>
          <w:color w:val="000000"/>
          <w:sz w:val="28"/>
        </w:rPr>
        <w:t>
      1) ақ түсті фуражка;</w:t>
      </w:r>
    </w:p>
    <w:bookmarkEnd w:id="14"/>
    <w:bookmarkStart w:name="z18" w:id="15"/>
    <w:p>
      <w:pPr>
        <w:spacing w:after="0"/>
        <w:ind w:left="0"/>
        <w:jc w:val="both"/>
      </w:pPr>
      <w:r>
        <w:rPr>
          <w:rFonts w:ascii="Times New Roman"/>
          <w:b w:val="false"/>
          <w:i w:val="false"/>
          <w:color w:val="000000"/>
          <w:sz w:val="28"/>
        </w:rPr>
        <w:t>
      2) ақ түсті салтанатты-мерекелік мундир;</w:t>
      </w:r>
    </w:p>
    <w:bookmarkEnd w:id="15"/>
    <w:bookmarkStart w:name="z19" w:id="16"/>
    <w:p>
      <w:pPr>
        <w:spacing w:after="0"/>
        <w:ind w:left="0"/>
        <w:jc w:val="both"/>
      </w:pPr>
      <w:r>
        <w:rPr>
          <w:rFonts w:ascii="Times New Roman"/>
          <w:b w:val="false"/>
          <w:i w:val="false"/>
          <w:color w:val="000000"/>
          <w:sz w:val="28"/>
        </w:rPr>
        <w:t>
      3) ұзын жеңді ақ түсті жейде;</w:t>
      </w:r>
    </w:p>
    <w:bookmarkEnd w:id="16"/>
    <w:bookmarkStart w:name="z20" w:id="17"/>
    <w:p>
      <w:pPr>
        <w:spacing w:after="0"/>
        <w:ind w:left="0"/>
        <w:jc w:val="both"/>
      </w:pPr>
      <w:r>
        <w:rPr>
          <w:rFonts w:ascii="Times New Roman"/>
          <w:b w:val="false"/>
          <w:i w:val="false"/>
          <w:color w:val="000000"/>
          <w:sz w:val="28"/>
        </w:rPr>
        <w:t>
      4) қара түсті галстук;</w:t>
      </w:r>
    </w:p>
    <w:bookmarkEnd w:id="17"/>
    <w:bookmarkStart w:name="z21" w:id="18"/>
    <w:p>
      <w:pPr>
        <w:spacing w:after="0"/>
        <w:ind w:left="0"/>
        <w:jc w:val="both"/>
      </w:pPr>
      <w:r>
        <w:rPr>
          <w:rFonts w:ascii="Times New Roman"/>
          <w:b w:val="false"/>
          <w:i w:val="false"/>
          <w:color w:val="000000"/>
          <w:sz w:val="28"/>
        </w:rPr>
        <w:t>
      5) ақ түсті қолғап;</w:t>
      </w:r>
    </w:p>
    <w:bookmarkEnd w:id="18"/>
    <w:bookmarkStart w:name="z22" w:id="19"/>
    <w:p>
      <w:pPr>
        <w:spacing w:after="0"/>
        <w:ind w:left="0"/>
        <w:jc w:val="both"/>
      </w:pPr>
      <w:r>
        <w:rPr>
          <w:rFonts w:ascii="Times New Roman"/>
          <w:b w:val="false"/>
          <w:i w:val="false"/>
          <w:color w:val="000000"/>
          <w:sz w:val="28"/>
        </w:rPr>
        <w:t>
      6) қою графит түсті жүн шалбар;</w:t>
      </w:r>
    </w:p>
    <w:bookmarkEnd w:id="19"/>
    <w:bookmarkStart w:name="z23" w:id="20"/>
    <w:p>
      <w:pPr>
        <w:spacing w:after="0"/>
        <w:ind w:left="0"/>
        <w:jc w:val="both"/>
      </w:pPr>
      <w:r>
        <w:rPr>
          <w:rFonts w:ascii="Times New Roman"/>
          <w:b w:val="false"/>
          <w:i w:val="false"/>
          <w:color w:val="000000"/>
          <w:sz w:val="28"/>
        </w:rPr>
        <w:t>
      7) қара түсті туфли.</w:t>
      </w:r>
    </w:p>
    <w:bookmarkEnd w:id="20"/>
    <w:bookmarkStart w:name="z24" w:id="21"/>
    <w:p>
      <w:pPr>
        <w:spacing w:after="0"/>
        <w:ind w:left="0"/>
        <w:jc w:val="both"/>
      </w:pPr>
      <w:r>
        <w:rPr>
          <w:rFonts w:ascii="Times New Roman"/>
          <w:b w:val="false"/>
          <w:i w:val="false"/>
          <w:color w:val="000000"/>
          <w:sz w:val="28"/>
        </w:rPr>
        <w:t>
      1.2. Күнделікті нысанды киім (2-сурет):</w:t>
      </w:r>
    </w:p>
    <w:bookmarkEnd w:id="21"/>
    <w:bookmarkStart w:name="z25" w:id="22"/>
    <w:p>
      <w:pPr>
        <w:spacing w:after="0"/>
        <w:ind w:left="0"/>
        <w:jc w:val="both"/>
      </w:pPr>
      <w:r>
        <w:rPr>
          <w:rFonts w:ascii="Times New Roman"/>
          <w:b w:val="false"/>
          <w:i w:val="false"/>
          <w:color w:val="000000"/>
          <w:sz w:val="28"/>
        </w:rPr>
        <w:t>
      1) қою графит түсті фуражка;</w:t>
      </w:r>
    </w:p>
    <w:bookmarkEnd w:id="22"/>
    <w:bookmarkStart w:name="z26" w:id="23"/>
    <w:p>
      <w:pPr>
        <w:spacing w:after="0"/>
        <w:ind w:left="0"/>
        <w:jc w:val="both"/>
      </w:pPr>
      <w:r>
        <w:rPr>
          <w:rFonts w:ascii="Times New Roman"/>
          <w:b w:val="false"/>
          <w:i w:val="false"/>
          <w:color w:val="000000"/>
          <w:sz w:val="28"/>
        </w:rPr>
        <w:t>
      2) қою графит түсті китель;</w:t>
      </w:r>
    </w:p>
    <w:bookmarkEnd w:id="23"/>
    <w:bookmarkStart w:name="z27" w:id="24"/>
    <w:p>
      <w:pPr>
        <w:spacing w:after="0"/>
        <w:ind w:left="0"/>
        <w:jc w:val="both"/>
      </w:pPr>
      <w:r>
        <w:rPr>
          <w:rFonts w:ascii="Times New Roman"/>
          <w:b w:val="false"/>
          <w:i w:val="false"/>
          <w:color w:val="000000"/>
          <w:sz w:val="28"/>
        </w:rPr>
        <w:t>
      3) ұзын жеңді ақ түсті жейде;</w:t>
      </w:r>
    </w:p>
    <w:bookmarkEnd w:id="24"/>
    <w:bookmarkStart w:name="z28" w:id="25"/>
    <w:p>
      <w:pPr>
        <w:spacing w:after="0"/>
        <w:ind w:left="0"/>
        <w:jc w:val="both"/>
      </w:pPr>
      <w:r>
        <w:rPr>
          <w:rFonts w:ascii="Times New Roman"/>
          <w:b w:val="false"/>
          <w:i w:val="false"/>
          <w:color w:val="000000"/>
          <w:sz w:val="28"/>
        </w:rPr>
        <w:t>
      4) қара түсті галстук;</w:t>
      </w:r>
    </w:p>
    <w:bookmarkEnd w:id="25"/>
    <w:bookmarkStart w:name="z29" w:id="26"/>
    <w:p>
      <w:pPr>
        <w:spacing w:after="0"/>
        <w:ind w:left="0"/>
        <w:jc w:val="both"/>
      </w:pPr>
      <w:r>
        <w:rPr>
          <w:rFonts w:ascii="Times New Roman"/>
          <w:b w:val="false"/>
          <w:i w:val="false"/>
          <w:color w:val="000000"/>
          <w:sz w:val="28"/>
        </w:rPr>
        <w:t>
      5) қою графит түсті шалбар;</w:t>
      </w:r>
    </w:p>
    <w:bookmarkEnd w:id="26"/>
    <w:bookmarkStart w:name="z30" w:id="27"/>
    <w:p>
      <w:pPr>
        <w:spacing w:after="0"/>
        <w:ind w:left="0"/>
        <w:jc w:val="both"/>
      </w:pPr>
      <w:r>
        <w:rPr>
          <w:rFonts w:ascii="Times New Roman"/>
          <w:b w:val="false"/>
          <w:i w:val="false"/>
          <w:color w:val="000000"/>
          <w:sz w:val="28"/>
        </w:rPr>
        <w:t>
      6) қара түсті туфли.</w:t>
      </w:r>
    </w:p>
    <w:bookmarkEnd w:id="27"/>
    <w:bookmarkStart w:name="z31" w:id="28"/>
    <w:p>
      <w:pPr>
        <w:spacing w:after="0"/>
        <w:ind w:left="0"/>
        <w:jc w:val="both"/>
      </w:pPr>
      <w:r>
        <w:rPr>
          <w:rFonts w:ascii="Times New Roman"/>
          <w:b w:val="false"/>
          <w:i w:val="false"/>
          <w:color w:val="000000"/>
          <w:sz w:val="28"/>
        </w:rPr>
        <w:t>
      1.3. Қысқы нысанды киім (3-сурет):</w:t>
      </w:r>
    </w:p>
    <w:bookmarkEnd w:id="28"/>
    <w:bookmarkStart w:name="z32" w:id="29"/>
    <w:p>
      <w:pPr>
        <w:spacing w:after="0"/>
        <w:ind w:left="0"/>
        <w:jc w:val="both"/>
      </w:pPr>
      <w:r>
        <w:rPr>
          <w:rFonts w:ascii="Times New Roman"/>
          <w:b w:val="false"/>
          <w:i w:val="false"/>
          <w:color w:val="000000"/>
          <w:sz w:val="28"/>
        </w:rPr>
        <w:t>
      1) сұр түсті құлақшын;</w:t>
      </w:r>
    </w:p>
    <w:bookmarkEnd w:id="29"/>
    <w:bookmarkStart w:name="z33" w:id="30"/>
    <w:p>
      <w:pPr>
        <w:spacing w:after="0"/>
        <w:ind w:left="0"/>
        <w:jc w:val="both"/>
      </w:pPr>
      <w:r>
        <w:rPr>
          <w:rFonts w:ascii="Times New Roman"/>
          <w:b w:val="false"/>
          <w:i w:val="false"/>
          <w:color w:val="000000"/>
          <w:sz w:val="28"/>
        </w:rPr>
        <w:t>
      2) қою графит түсті пальто;</w:t>
      </w:r>
    </w:p>
    <w:bookmarkEnd w:id="30"/>
    <w:bookmarkStart w:name="z34" w:id="31"/>
    <w:p>
      <w:pPr>
        <w:spacing w:after="0"/>
        <w:ind w:left="0"/>
        <w:jc w:val="both"/>
      </w:pPr>
      <w:r>
        <w:rPr>
          <w:rFonts w:ascii="Times New Roman"/>
          <w:b w:val="false"/>
          <w:i w:val="false"/>
          <w:color w:val="000000"/>
          <w:sz w:val="28"/>
        </w:rPr>
        <w:t>
      3) қара түсті қолғап;</w:t>
      </w:r>
    </w:p>
    <w:bookmarkEnd w:id="31"/>
    <w:bookmarkStart w:name="z35" w:id="32"/>
    <w:p>
      <w:pPr>
        <w:spacing w:after="0"/>
        <w:ind w:left="0"/>
        <w:jc w:val="both"/>
      </w:pPr>
      <w:r>
        <w:rPr>
          <w:rFonts w:ascii="Times New Roman"/>
          <w:b w:val="false"/>
          <w:i w:val="false"/>
          <w:color w:val="000000"/>
          <w:sz w:val="28"/>
        </w:rPr>
        <w:t>
      4) қара түсті кашне;</w:t>
      </w:r>
    </w:p>
    <w:bookmarkEnd w:id="32"/>
    <w:bookmarkStart w:name="z36" w:id="33"/>
    <w:p>
      <w:pPr>
        <w:spacing w:after="0"/>
        <w:ind w:left="0"/>
        <w:jc w:val="both"/>
      </w:pPr>
      <w:r>
        <w:rPr>
          <w:rFonts w:ascii="Times New Roman"/>
          <w:b w:val="false"/>
          <w:i w:val="false"/>
          <w:color w:val="000000"/>
          <w:sz w:val="28"/>
        </w:rPr>
        <w:t>
      5) қысқа қонышты қара түсті құрым етік.</w:t>
      </w:r>
    </w:p>
    <w:bookmarkEnd w:id="33"/>
    <w:bookmarkStart w:name="z37" w:id="34"/>
    <w:p>
      <w:pPr>
        <w:spacing w:after="0"/>
        <w:ind w:left="0"/>
        <w:jc w:val="both"/>
      </w:pPr>
      <w:r>
        <w:rPr>
          <w:rFonts w:ascii="Times New Roman"/>
          <w:b w:val="false"/>
          <w:i w:val="false"/>
          <w:color w:val="000000"/>
          <w:sz w:val="28"/>
        </w:rPr>
        <w:t>
      1.4. Маусымдық нысанды киім (4-сурет):</w:t>
      </w:r>
    </w:p>
    <w:bookmarkEnd w:id="34"/>
    <w:bookmarkStart w:name="z38" w:id="35"/>
    <w:p>
      <w:pPr>
        <w:spacing w:after="0"/>
        <w:ind w:left="0"/>
        <w:jc w:val="both"/>
      </w:pPr>
      <w:r>
        <w:rPr>
          <w:rFonts w:ascii="Times New Roman"/>
          <w:b w:val="false"/>
          <w:i w:val="false"/>
          <w:color w:val="000000"/>
          <w:sz w:val="28"/>
        </w:rPr>
        <w:t>
      1) қою графит түсті фуражка;</w:t>
      </w:r>
    </w:p>
    <w:bookmarkEnd w:id="35"/>
    <w:bookmarkStart w:name="z39" w:id="36"/>
    <w:p>
      <w:pPr>
        <w:spacing w:after="0"/>
        <w:ind w:left="0"/>
        <w:jc w:val="both"/>
      </w:pPr>
      <w:r>
        <w:rPr>
          <w:rFonts w:ascii="Times New Roman"/>
          <w:b w:val="false"/>
          <w:i w:val="false"/>
          <w:color w:val="000000"/>
          <w:sz w:val="28"/>
        </w:rPr>
        <w:t>
      2) қою графит түсті плащ;</w:t>
      </w:r>
    </w:p>
    <w:bookmarkEnd w:id="36"/>
    <w:bookmarkStart w:name="z40" w:id="37"/>
    <w:p>
      <w:pPr>
        <w:spacing w:after="0"/>
        <w:ind w:left="0"/>
        <w:jc w:val="both"/>
      </w:pPr>
      <w:r>
        <w:rPr>
          <w:rFonts w:ascii="Times New Roman"/>
          <w:b w:val="false"/>
          <w:i w:val="false"/>
          <w:color w:val="000000"/>
          <w:sz w:val="28"/>
        </w:rPr>
        <w:t>
      3) қара түсті қолғап пен кашне;</w:t>
      </w:r>
    </w:p>
    <w:bookmarkEnd w:id="37"/>
    <w:bookmarkStart w:name="z41" w:id="38"/>
    <w:p>
      <w:pPr>
        <w:spacing w:after="0"/>
        <w:ind w:left="0"/>
        <w:jc w:val="both"/>
      </w:pPr>
      <w:r>
        <w:rPr>
          <w:rFonts w:ascii="Times New Roman"/>
          <w:b w:val="false"/>
          <w:i w:val="false"/>
          <w:color w:val="000000"/>
          <w:sz w:val="28"/>
        </w:rPr>
        <w:t>
      4) қысқа қонышты қара түсті етік.</w:t>
      </w:r>
    </w:p>
    <w:bookmarkEnd w:id="38"/>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42" w:id="39"/>
          <w:p>
            <w:pPr>
              <w:spacing w:after="20"/>
              <w:ind w:left="20"/>
              <w:jc w:val="both"/>
            </w:pPr>
            <w:r>
              <w:rPr>
                <w:rFonts w:ascii="Times New Roman"/>
                <w:b w:val="false"/>
                <w:i w:val="false"/>
                <w:color w:val="000000"/>
                <w:sz w:val="20"/>
              </w:rPr>
              <w:t>
1-сурет</w:t>
            </w:r>
          </w:p>
          <w:bookmarkEnd w:id="39"/>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drawing>
                <wp:inline distT="0" distB="0" distL="0" distR="0">
                  <wp:extent cx="5156200" cy="855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56200" cy="8559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bookmarkStart w:name="z43" w:id="40"/>
          <w:p>
            <w:pPr>
              <w:spacing w:after="20"/>
              <w:ind w:left="20"/>
              <w:jc w:val="both"/>
            </w:pPr>
            <w:r>
              <w:rPr>
                <w:rFonts w:ascii="Times New Roman"/>
                <w:b w:val="false"/>
                <w:i w:val="false"/>
                <w:color w:val="000000"/>
                <w:sz w:val="20"/>
              </w:rPr>
              <w:t>
2-сурет</w:t>
            </w:r>
          </w:p>
          <w:bookmarkEnd w:id="40"/>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0" cy="808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26000" cy="8089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bookmarkStart w:name="z44" w:id="41"/>
          <w:p>
            <w:pPr>
              <w:spacing w:after="20"/>
              <w:ind w:left="20"/>
              <w:jc w:val="both"/>
            </w:pPr>
            <w:r>
              <w:rPr>
                <w:rFonts w:ascii="Times New Roman"/>
                <w:b w:val="false"/>
                <w:i w:val="false"/>
                <w:color w:val="000000"/>
                <w:sz w:val="20"/>
              </w:rPr>
              <w:t>
3-сурет</w:t>
            </w:r>
          </w:p>
          <w:bookmarkEnd w:id="41"/>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911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91100" cy="800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bookmarkStart w:name="z45" w:id="42"/>
          <w:p>
            <w:pPr>
              <w:spacing w:after="20"/>
              <w:ind w:left="20"/>
              <w:jc w:val="both"/>
            </w:pPr>
            <w:r>
              <w:rPr>
                <w:rFonts w:ascii="Times New Roman"/>
                <w:b w:val="false"/>
                <w:i w:val="false"/>
                <w:color w:val="000000"/>
                <w:sz w:val="20"/>
              </w:rPr>
              <w:t>
4-сурет</w:t>
            </w:r>
          </w:p>
          <w:bookmarkEnd w:id="42"/>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9530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53000" cy="8064500"/>
                          </a:xfrm>
                          <a:prstGeom prst="rect">
                            <a:avLst/>
                          </a:prstGeom>
                        </pic:spPr>
                      </pic:pic>
                    </a:graphicData>
                  </a:graphic>
                </wp:inline>
              </w:drawing>
            </w:r>
          </w:p>
          <w:p>
            <w:pPr>
              <w:spacing w:after="20"/>
              <w:ind w:left="20"/>
              <w:jc w:val="both"/>
            </w:pPr>
          </w:p>
          <w:p>
            <w:pPr>
              <w:spacing w:after="20"/>
              <w:ind w:left="20"/>
              <w:jc w:val="both"/>
            </w:pPr>
          </w:p>
        </w:tc>
      </w:tr>
    </w:tbl>
    <w:bookmarkStart w:name="z46" w:id="43"/>
    <w:p>
      <w:pPr>
        <w:spacing w:after="0"/>
        <w:ind w:left="0"/>
        <w:jc w:val="both"/>
      </w:pPr>
      <w:r>
        <w:rPr>
          <w:rFonts w:ascii="Times New Roman"/>
          <w:b w:val="false"/>
          <w:i w:val="false"/>
          <w:color w:val="000000"/>
          <w:sz w:val="28"/>
        </w:rPr>
        <w:t>
      2. Аға басшы құрамның лауазымдарына арналған нысанды киім:</w:t>
      </w:r>
    </w:p>
    <w:bookmarkEnd w:id="43"/>
    <w:bookmarkStart w:name="z47" w:id="44"/>
    <w:p>
      <w:pPr>
        <w:spacing w:after="0"/>
        <w:ind w:left="0"/>
        <w:jc w:val="both"/>
      </w:pPr>
      <w:r>
        <w:rPr>
          <w:rFonts w:ascii="Times New Roman"/>
          <w:b w:val="false"/>
          <w:i w:val="false"/>
          <w:color w:val="000000"/>
          <w:sz w:val="28"/>
        </w:rPr>
        <w:t>
      2.1. Ерлерге арналған нысанды киім жиынтығы (5, 6, 7, 8-суреттер):</w:t>
      </w:r>
    </w:p>
    <w:bookmarkEnd w:id="44"/>
    <w:bookmarkStart w:name="z48" w:id="45"/>
    <w:p>
      <w:pPr>
        <w:spacing w:after="0"/>
        <w:ind w:left="0"/>
        <w:jc w:val="both"/>
      </w:pPr>
      <w:r>
        <w:rPr>
          <w:rFonts w:ascii="Times New Roman"/>
          <w:b w:val="false"/>
          <w:i w:val="false"/>
          <w:color w:val="000000"/>
          <w:sz w:val="28"/>
        </w:rPr>
        <w:t>
      1) қою графит түсті фуражка;</w:t>
      </w:r>
    </w:p>
    <w:bookmarkEnd w:id="45"/>
    <w:bookmarkStart w:name="z49" w:id="46"/>
    <w:p>
      <w:pPr>
        <w:spacing w:after="0"/>
        <w:ind w:left="0"/>
        <w:jc w:val="both"/>
      </w:pPr>
      <w:r>
        <w:rPr>
          <w:rFonts w:ascii="Times New Roman"/>
          <w:b w:val="false"/>
          <w:i w:val="false"/>
          <w:color w:val="000000"/>
          <w:sz w:val="28"/>
        </w:rPr>
        <w:t>
      2) шалбары бар қою графит түсті мундир;</w:t>
      </w:r>
    </w:p>
    <w:bookmarkEnd w:id="46"/>
    <w:bookmarkStart w:name="z50" w:id="47"/>
    <w:p>
      <w:pPr>
        <w:spacing w:after="0"/>
        <w:ind w:left="0"/>
        <w:jc w:val="both"/>
      </w:pPr>
      <w:r>
        <w:rPr>
          <w:rFonts w:ascii="Times New Roman"/>
          <w:b w:val="false"/>
          <w:i w:val="false"/>
          <w:color w:val="000000"/>
          <w:sz w:val="28"/>
        </w:rPr>
        <w:t>
      3) шалбары бар қою графит түсті күрте;</w:t>
      </w:r>
    </w:p>
    <w:bookmarkEnd w:id="47"/>
    <w:bookmarkStart w:name="z51" w:id="48"/>
    <w:p>
      <w:pPr>
        <w:spacing w:after="0"/>
        <w:ind w:left="0"/>
        <w:jc w:val="both"/>
      </w:pPr>
      <w:r>
        <w:rPr>
          <w:rFonts w:ascii="Times New Roman"/>
          <w:b w:val="false"/>
          <w:i w:val="false"/>
          <w:color w:val="000000"/>
          <w:sz w:val="28"/>
        </w:rPr>
        <w:t>
      4) ұзын жеңді ақ түсті жейде;</w:t>
      </w:r>
    </w:p>
    <w:bookmarkEnd w:id="48"/>
    <w:bookmarkStart w:name="z52" w:id="49"/>
    <w:p>
      <w:pPr>
        <w:spacing w:after="0"/>
        <w:ind w:left="0"/>
        <w:jc w:val="both"/>
      </w:pPr>
      <w:r>
        <w:rPr>
          <w:rFonts w:ascii="Times New Roman"/>
          <w:b w:val="false"/>
          <w:i w:val="false"/>
          <w:color w:val="000000"/>
          <w:sz w:val="28"/>
        </w:rPr>
        <w:t>
      5) қысқа жеңді сұр түсті жейде;</w:t>
      </w:r>
    </w:p>
    <w:bookmarkEnd w:id="49"/>
    <w:bookmarkStart w:name="z53" w:id="50"/>
    <w:p>
      <w:pPr>
        <w:spacing w:after="0"/>
        <w:ind w:left="0"/>
        <w:jc w:val="both"/>
      </w:pPr>
      <w:r>
        <w:rPr>
          <w:rFonts w:ascii="Times New Roman"/>
          <w:b w:val="false"/>
          <w:i w:val="false"/>
          <w:color w:val="000000"/>
          <w:sz w:val="28"/>
        </w:rPr>
        <w:t>
      6) ұзын жеңді сұр түсті жейде;</w:t>
      </w:r>
    </w:p>
    <w:bookmarkEnd w:id="50"/>
    <w:bookmarkStart w:name="z54" w:id="51"/>
    <w:p>
      <w:pPr>
        <w:spacing w:after="0"/>
        <w:ind w:left="0"/>
        <w:jc w:val="both"/>
      </w:pPr>
      <w:r>
        <w:rPr>
          <w:rFonts w:ascii="Times New Roman"/>
          <w:b w:val="false"/>
          <w:i w:val="false"/>
          <w:color w:val="000000"/>
          <w:sz w:val="28"/>
        </w:rPr>
        <w:t>
      7) қара түсті галстук;</w:t>
      </w:r>
    </w:p>
    <w:bookmarkEnd w:id="51"/>
    <w:bookmarkStart w:name="z55" w:id="52"/>
    <w:p>
      <w:pPr>
        <w:spacing w:after="0"/>
        <w:ind w:left="0"/>
        <w:jc w:val="both"/>
      </w:pPr>
      <w:r>
        <w:rPr>
          <w:rFonts w:ascii="Times New Roman"/>
          <w:b w:val="false"/>
          <w:i w:val="false"/>
          <w:color w:val="000000"/>
          <w:sz w:val="28"/>
        </w:rPr>
        <w:t>
      8) қара түсті туфли;</w:t>
      </w:r>
    </w:p>
    <w:bookmarkEnd w:id="52"/>
    <w:bookmarkStart w:name="z56" w:id="53"/>
    <w:p>
      <w:pPr>
        <w:spacing w:after="0"/>
        <w:ind w:left="0"/>
        <w:jc w:val="both"/>
      </w:pPr>
      <w:r>
        <w:rPr>
          <w:rFonts w:ascii="Times New Roman"/>
          <w:b w:val="false"/>
          <w:i w:val="false"/>
          <w:color w:val="000000"/>
          <w:sz w:val="28"/>
        </w:rPr>
        <w:t>
      9) қара түсті белбеу;</w:t>
      </w:r>
    </w:p>
    <w:bookmarkEnd w:id="53"/>
    <w:bookmarkStart w:name="z57" w:id="54"/>
    <w:p>
      <w:pPr>
        <w:spacing w:after="0"/>
        <w:ind w:left="0"/>
        <w:jc w:val="both"/>
      </w:pPr>
      <w:r>
        <w:rPr>
          <w:rFonts w:ascii="Times New Roman"/>
          <w:b w:val="false"/>
          <w:i w:val="false"/>
          <w:color w:val="000000"/>
          <w:sz w:val="28"/>
        </w:rPr>
        <w:t>
      10) сұр түсті поло футболка;</w:t>
      </w:r>
    </w:p>
    <w:bookmarkEnd w:id="54"/>
    <w:bookmarkStart w:name="z58" w:id="55"/>
    <w:p>
      <w:pPr>
        <w:spacing w:after="0"/>
        <w:ind w:left="0"/>
        <w:jc w:val="both"/>
      </w:pPr>
      <w:r>
        <w:rPr>
          <w:rFonts w:ascii="Times New Roman"/>
          <w:b w:val="false"/>
          <w:i w:val="false"/>
          <w:color w:val="000000"/>
          <w:sz w:val="28"/>
        </w:rPr>
        <w:t>
      11) кеудеше.</w:t>
      </w:r>
    </w:p>
    <w:bookmarkEnd w:id="5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59" w:id="56"/>
          <w:p>
            <w:pPr>
              <w:spacing w:after="20"/>
              <w:ind w:left="20"/>
              <w:jc w:val="both"/>
            </w:pPr>
            <w:r>
              <w:rPr>
                <w:rFonts w:ascii="Times New Roman"/>
                <w:b w:val="false"/>
                <w:i w:val="false"/>
                <w:color w:val="000000"/>
                <w:sz w:val="20"/>
              </w:rPr>
              <w:t>
5-сурет</w:t>
            </w:r>
          </w:p>
          <w:bookmarkEnd w:id="56"/>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6-сурет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73400" cy="530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73400" cy="53086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115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111500" cy="5245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60" w:id="57"/>
          <w:p>
            <w:pPr>
              <w:spacing w:after="20"/>
              <w:ind w:left="20"/>
              <w:jc w:val="both"/>
            </w:pPr>
            <w:r>
              <w:rPr>
                <w:rFonts w:ascii="Times New Roman"/>
                <w:b w:val="false"/>
                <w:i w:val="false"/>
                <w:color w:val="000000"/>
                <w:sz w:val="20"/>
              </w:rPr>
              <w:t>
7-сурет</w:t>
            </w:r>
          </w:p>
          <w:bookmarkEnd w:id="5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8-сурет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242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124200" cy="46736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369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36900" cy="4851400"/>
                          </a:xfrm>
                          <a:prstGeom prst="rect">
                            <a:avLst/>
                          </a:prstGeom>
                        </pic:spPr>
                      </pic:pic>
                    </a:graphicData>
                  </a:graphic>
                </wp:inline>
              </w:drawing>
            </w:r>
          </w:p>
          <w:p>
            <w:pPr>
              <w:spacing w:after="20"/>
              <w:ind w:left="20"/>
              <w:jc w:val="both"/>
            </w:pPr>
          </w:p>
          <w:p>
            <w:pPr>
              <w:spacing w:after="20"/>
              <w:ind w:left="20"/>
              <w:jc w:val="both"/>
            </w:pPr>
          </w:p>
        </w:tc>
      </w:tr>
    </w:tbl>
    <w:bookmarkStart w:name="z61" w:id="58"/>
    <w:p>
      <w:pPr>
        <w:spacing w:after="0"/>
        <w:ind w:left="0"/>
        <w:jc w:val="both"/>
      </w:pPr>
      <w:r>
        <w:rPr>
          <w:rFonts w:ascii="Times New Roman"/>
          <w:b w:val="false"/>
          <w:i w:val="false"/>
          <w:color w:val="000000"/>
          <w:sz w:val="28"/>
        </w:rPr>
        <w:t>
      2.2. Әйелдерге арналған нысанды киім жиынтығы (9, 10, 11, 12-суреттер):</w:t>
      </w:r>
    </w:p>
    <w:bookmarkEnd w:id="58"/>
    <w:bookmarkStart w:name="z62" w:id="59"/>
    <w:p>
      <w:pPr>
        <w:spacing w:after="0"/>
        <w:ind w:left="0"/>
        <w:jc w:val="both"/>
      </w:pPr>
      <w:r>
        <w:rPr>
          <w:rFonts w:ascii="Times New Roman"/>
          <w:b w:val="false"/>
          <w:i w:val="false"/>
          <w:color w:val="000000"/>
          <w:sz w:val="28"/>
        </w:rPr>
        <w:t>
      1) қою графит түсті бас киім;</w:t>
      </w:r>
    </w:p>
    <w:bookmarkEnd w:id="59"/>
    <w:bookmarkStart w:name="z63" w:id="60"/>
    <w:p>
      <w:pPr>
        <w:spacing w:after="0"/>
        <w:ind w:left="0"/>
        <w:jc w:val="both"/>
      </w:pPr>
      <w:r>
        <w:rPr>
          <w:rFonts w:ascii="Times New Roman"/>
          <w:b w:val="false"/>
          <w:i w:val="false"/>
          <w:color w:val="000000"/>
          <w:sz w:val="28"/>
        </w:rPr>
        <w:t>
      2) юбкасымен қою графит түсті мундир;</w:t>
      </w:r>
    </w:p>
    <w:bookmarkEnd w:id="60"/>
    <w:bookmarkStart w:name="z64" w:id="61"/>
    <w:p>
      <w:pPr>
        <w:spacing w:after="0"/>
        <w:ind w:left="0"/>
        <w:jc w:val="both"/>
      </w:pPr>
      <w:r>
        <w:rPr>
          <w:rFonts w:ascii="Times New Roman"/>
          <w:b w:val="false"/>
          <w:i w:val="false"/>
          <w:color w:val="000000"/>
          <w:sz w:val="28"/>
        </w:rPr>
        <w:t>
      3) шалбары бар қою графит түсті күрте;</w:t>
      </w:r>
    </w:p>
    <w:bookmarkEnd w:id="61"/>
    <w:bookmarkStart w:name="z65" w:id="62"/>
    <w:p>
      <w:pPr>
        <w:spacing w:after="0"/>
        <w:ind w:left="0"/>
        <w:jc w:val="both"/>
      </w:pPr>
      <w:r>
        <w:rPr>
          <w:rFonts w:ascii="Times New Roman"/>
          <w:b w:val="false"/>
          <w:i w:val="false"/>
          <w:color w:val="000000"/>
          <w:sz w:val="28"/>
        </w:rPr>
        <w:t>
      4) ұзын жеңді ақ түсті жейде;</w:t>
      </w:r>
    </w:p>
    <w:bookmarkEnd w:id="62"/>
    <w:bookmarkStart w:name="z66" w:id="63"/>
    <w:p>
      <w:pPr>
        <w:spacing w:after="0"/>
        <w:ind w:left="0"/>
        <w:jc w:val="both"/>
      </w:pPr>
      <w:r>
        <w:rPr>
          <w:rFonts w:ascii="Times New Roman"/>
          <w:b w:val="false"/>
          <w:i w:val="false"/>
          <w:color w:val="000000"/>
          <w:sz w:val="28"/>
        </w:rPr>
        <w:t>
      5) қысқа жеңді сұр түсті жейде;</w:t>
      </w:r>
    </w:p>
    <w:bookmarkEnd w:id="63"/>
    <w:bookmarkStart w:name="z67" w:id="64"/>
    <w:p>
      <w:pPr>
        <w:spacing w:after="0"/>
        <w:ind w:left="0"/>
        <w:jc w:val="both"/>
      </w:pPr>
      <w:r>
        <w:rPr>
          <w:rFonts w:ascii="Times New Roman"/>
          <w:b w:val="false"/>
          <w:i w:val="false"/>
          <w:color w:val="000000"/>
          <w:sz w:val="28"/>
        </w:rPr>
        <w:t>
      6) ұзын жеңді сұр түсті жейде;</w:t>
      </w:r>
    </w:p>
    <w:bookmarkEnd w:id="64"/>
    <w:bookmarkStart w:name="z68" w:id="65"/>
    <w:p>
      <w:pPr>
        <w:spacing w:after="0"/>
        <w:ind w:left="0"/>
        <w:jc w:val="both"/>
      </w:pPr>
      <w:r>
        <w:rPr>
          <w:rFonts w:ascii="Times New Roman"/>
          <w:b w:val="false"/>
          <w:i w:val="false"/>
          <w:color w:val="000000"/>
          <w:sz w:val="28"/>
        </w:rPr>
        <w:t xml:space="preserve">
      7) қара түсті қысқа галстук; </w:t>
      </w:r>
    </w:p>
    <w:bookmarkEnd w:id="65"/>
    <w:bookmarkStart w:name="z69" w:id="66"/>
    <w:p>
      <w:pPr>
        <w:spacing w:after="0"/>
        <w:ind w:left="0"/>
        <w:jc w:val="both"/>
      </w:pPr>
      <w:r>
        <w:rPr>
          <w:rFonts w:ascii="Times New Roman"/>
          <w:b w:val="false"/>
          <w:i w:val="false"/>
          <w:color w:val="000000"/>
          <w:sz w:val="28"/>
        </w:rPr>
        <w:t>
      8) қара түсті туфли;</w:t>
      </w:r>
    </w:p>
    <w:bookmarkEnd w:id="66"/>
    <w:bookmarkStart w:name="z70" w:id="67"/>
    <w:p>
      <w:pPr>
        <w:spacing w:after="0"/>
        <w:ind w:left="0"/>
        <w:jc w:val="both"/>
      </w:pPr>
      <w:r>
        <w:rPr>
          <w:rFonts w:ascii="Times New Roman"/>
          <w:b w:val="false"/>
          <w:i w:val="false"/>
          <w:color w:val="000000"/>
          <w:sz w:val="28"/>
        </w:rPr>
        <w:t>
      9) сұр түсті поло футболка;</w:t>
      </w:r>
    </w:p>
    <w:bookmarkEnd w:id="67"/>
    <w:bookmarkStart w:name="z71" w:id="68"/>
    <w:p>
      <w:pPr>
        <w:spacing w:after="0"/>
        <w:ind w:left="0"/>
        <w:jc w:val="both"/>
      </w:pPr>
      <w:r>
        <w:rPr>
          <w:rFonts w:ascii="Times New Roman"/>
          <w:b w:val="false"/>
          <w:i w:val="false"/>
          <w:color w:val="000000"/>
          <w:sz w:val="28"/>
        </w:rPr>
        <w:t>
      10) кеудеше.</w:t>
      </w:r>
    </w:p>
    <w:bookmarkEnd w:id="68"/>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bookmarkStart w:name="z72" w:id="69"/>
          <w:p>
            <w:pPr>
              <w:spacing w:after="20"/>
              <w:ind w:left="20"/>
              <w:jc w:val="both"/>
            </w:pPr>
            <w:r>
              <w:rPr>
                <w:rFonts w:ascii="Times New Roman"/>
                <w:b w:val="false"/>
                <w:i w:val="false"/>
                <w:color w:val="000000"/>
                <w:sz w:val="20"/>
              </w:rPr>
              <w:t>
9-сурет</w:t>
            </w:r>
          </w:p>
          <w:bookmarkEnd w:id="69"/>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10-сурет</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29000" cy="42164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004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200400" cy="5118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bookmarkStart w:name="z73" w:id="70"/>
          <w:p>
            <w:pPr>
              <w:spacing w:after="20"/>
              <w:ind w:left="20"/>
              <w:jc w:val="both"/>
            </w:pPr>
            <w:r>
              <w:rPr>
                <w:rFonts w:ascii="Times New Roman"/>
                <w:b w:val="false"/>
                <w:i w:val="false"/>
                <w:color w:val="000000"/>
                <w:sz w:val="20"/>
              </w:rPr>
              <w:t>
11-сурет</w:t>
            </w:r>
          </w:p>
          <w:bookmarkEnd w:id="70"/>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12-сурет</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052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05200" cy="35941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941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94100" cy="3619500"/>
                          </a:xfrm>
                          <a:prstGeom prst="rect">
                            <a:avLst/>
                          </a:prstGeom>
                        </pic:spPr>
                      </pic:pic>
                    </a:graphicData>
                  </a:graphic>
                </wp:inline>
              </w:drawing>
            </w:r>
          </w:p>
          <w:p>
            <w:pPr>
              <w:spacing w:after="20"/>
              <w:ind w:left="20"/>
              <w:jc w:val="both"/>
            </w:pPr>
          </w:p>
          <w:p>
            <w:pPr>
              <w:spacing w:after="20"/>
              <w:ind w:left="20"/>
              <w:jc w:val="both"/>
            </w:pPr>
          </w:p>
        </w:tc>
      </w:tr>
    </w:tbl>
    <w:bookmarkStart w:name="z74" w:id="71"/>
    <w:p>
      <w:pPr>
        <w:spacing w:after="0"/>
        <w:ind w:left="0"/>
        <w:jc w:val="both"/>
      </w:pPr>
      <w:r>
        <w:rPr>
          <w:rFonts w:ascii="Times New Roman"/>
          <w:b w:val="false"/>
          <w:i w:val="false"/>
          <w:color w:val="000000"/>
          <w:sz w:val="28"/>
        </w:rPr>
        <w:t>
      3. Орта басшы құрамның лауазымдарына арналған нысанды киім:</w:t>
      </w:r>
    </w:p>
    <w:bookmarkEnd w:id="71"/>
    <w:bookmarkStart w:name="z75" w:id="72"/>
    <w:p>
      <w:pPr>
        <w:spacing w:after="0"/>
        <w:ind w:left="0"/>
        <w:jc w:val="both"/>
      </w:pPr>
      <w:r>
        <w:rPr>
          <w:rFonts w:ascii="Times New Roman"/>
          <w:b w:val="false"/>
          <w:i w:val="false"/>
          <w:color w:val="000000"/>
          <w:sz w:val="28"/>
        </w:rPr>
        <w:t>
      3.1. Ерлерге арналған нысанды киім жиынтығы (13, 14, 15, 16-суреттер):</w:t>
      </w:r>
    </w:p>
    <w:bookmarkEnd w:id="72"/>
    <w:bookmarkStart w:name="z76" w:id="73"/>
    <w:p>
      <w:pPr>
        <w:spacing w:after="0"/>
        <w:ind w:left="0"/>
        <w:jc w:val="both"/>
      </w:pPr>
      <w:r>
        <w:rPr>
          <w:rFonts w:ascii="Times New Roman"/>
          <w:b w:val="false"/>
          <w:i w:val="false"/>
          <w:color w:val="000000"/>
          <w:sz w:val="28"/>
        </w:rPr>
        <w:t>
      1) қою графит түсті фуражка;</w:t>
      </w:r>
    </w:p>
    <w:bookmarkEnd w:id="73"/>
    <w:bookmarkStart w:name="z77" w:id="74"/>
    <w:p>
      <w:pPr>
        <w:spacing w:after="0"/>
        <w:ind w:left="0"/>
        <w:jc w:val="both"/>
      </w:pPr>
      <w:r>
        <w:rPr>
          <w:rFonts w:ascii="Times New Roman"/>
          <w:b w:val="false"/>
          <w:i w:val="false"/>
          <w:color w:val="000000"/>
          <w:sz w:val="28"/>
        </w:rPr>
        <w:t>
      2) шалбары бар қою графит түсті мундир;</w:t>
      </w:r>
    </w:p>
    <w:bookmarkEnd w:id="74"/>
    <w:bookmarkStart w:name="z78" w:id="75"/>
    <w:p>
      <w:pPr>
        <w:spacing w:after="0"/>
        <w:ind w:left="0"/>
        <w:jc w:val="both"/>
      </w:pPr>
      <w:r>
        <w:rPr>
          <w:rFonts w:ascii="Times New Roman"/>
          <w:b w:val="false"/>
          <w:i w:val="false"/>
          <w:color w:val="000000"/>
          <w:sz w:val="28"/>
        </w:rPr>
        <w:t>
      3) шалбары бар қою графит түсті күрте;</w:t>
      </w:r>
    </w:p>
    <w:bookmarkEnd w:id="75"/>
    <w:bookmarkStart w:name="z79" w:id="76"/>
    <w:p>
      <w:pPr>
        <w:spacing w:after="0"/>
        <w:ind w:left="0"/>
        <w:jc w:val="both"/>
      </w:pPr>
      <w:r>
        <w:rPr>
          <w:rFonts w:ascii="Times New Roman"/>
          <w:b w:val="false"/>
          <w:i w:val="false"/>
          <w:color w:val="000000"/>
          <w:sz w:val="28"/>
        </w:rPr>
        <w:t>
      4) ұзын жеңді ақ түсті жейде;</w:t>
      </w:r>
    </w:p>
    <w:bookmarkEnd w:id="76"/>
    <w:bookmarkStart w:name="z80" w:id="77"/>
    <w:p>
      <w:pPr>
        <w:spacing w:after="0"/>
        <w:ind w:left="0"/>
        <w:jc w:val="both"/>
      </w:pPr>
      <w:r>
        <w:rPr>
          <w:rFonts w:ascii="Times New Roman"/>
          <w:b w:val="false"/>
          <w:i w:val="false"/>
          <w:color w:val="000000"/>
          <w:sz w:val="28"/>
        </w:rPr>
        <w:t>
      5) қысқа жеңді сұр түсті жейде;</w:t>
      </w:r>
    </w:p>
    <w:bookmarkEnd w:id="77"/>
    <w:bookmarkStart w:name="z81" w:id="78"/>
    <w:p>
      <w:pPr>
        <w:spacing w:after="0"/>
        <w:ind w:left="0"/>
        <w:jc w:val="both"/>
      </w:pPr>
      <w:r>
        <w:rPr>
          <w:rFonts w:ascii="Times New Roman"/>
          <w:b w:val="false"/>
          <w:i w:val="false"/>
          <w:color w:val="000000"/>
          <w:sz w:val="28"/>
        </w:rPr>
        <w:t>
      6) ұзын жеңді сұр түсті жейде;</w:t>
      </w:r>
    </w:p>
    <w:bookmarkEnd w:id="78"/>
    <w:bookmarkStart w:name="z82" w:id="79"/>
    <w:p>
      <w:pPr>
        <w:spacing w:after="0"/>
        <w:ind w:left="0"/>
        <w:jc w:val="both"/>
      </w:pPr>
      <w:r>
        <w:rPr>
          <w:rFonts w:ascii="Times New Roman"/>
          <w:b w:val="false"/>
          <w:i w:val="false"/>
          <w:color w:val="000000"/>
          <w:sz w:val="28"/>
        </w:rPr>
        <w:t>
      7) қара түсті галстук;</w:t>
      </w:r>
    </w:p>
    <w:bookmarkEnd w:id="79"/>
    <w:bookmarkStart w:name="z83" w:id="80"/>
    <w:p>
      <w:pPr>
        <w:spacing w:after="0"/>
        <w:ind w:left="0"/>
        <w:jc w:val="both"/>
      </w:pPr>
      <w:r>
        <w:rPr>
          <w:rFonts w:ascii="Times New Roman"/>
          <w:b w:val="false"/>
          <w:i w:val="false"/>
          <w:color w:val="000000"/>
          <w:sz w:val="28"/>
        </w:rPr>
        <w:t>
      8) қара түсті туфли;</w:t>
      </w:r>
    </w:p>
    <w:bookmarkEnd w:id="80"/>
    <w:bookmarkStart w:name="z84" w:id="81"/>
    <w:p>
      <w:pPr>
        <w:spacing w:after="0"/>
        <w:ind w:left="0"/>
        <w:jc w:val="both"/>
      </w:pPr>
      <w:r>
        <w:rPr>
          <w:rFonts w:ascii="Times New Roman"/>
          <w:b w:val="false"/>
          <w:i w:val="false"/>
          <w:color w:val="000000"/>
          <w:sz w:val="28"/>
        </w:rPr>
        <w:t>
      9) қара түсті белбеу;</w:t>
      </w:r>
    </w:p>
    <w:bookmarkEnd w:id="81"/>
    <w:bookmarkStart w:name="z85" w:id="82"/>
    <w:p>
      <w:pPr>
        <w:spacing w:after="0"/>
        <w:ind w:left="0"/>
        <w:jc w:val="both"/>
      </w:pPr>
      <w:r>
        <w:rPr>
          <w:rFonts w:ascii="Times New Roman"/>
          <w:b w:val="false"/>
          <w:i w:val="false"/>
          <w:color w:val="000000"/>
          <w:sz w:val="28"/>
        </w:rPr>
        <w:t>
      10) сұр түсті поло футболка;</w:t>
      </w:r>
    </w:p>
    <w:bookmarkEnd w:id="82"/>
    <w:bookmarkStart w:name="z86" w:id="83"/>
    <w:p>
      <w:pPr>
        <w:spacing w:after="0"/>
        <w:ind w:left="0"/>
        <w:jc w:val="both"/>
      </w:pPr>
      <w:r>
        <w:rPr>
          <w:rFonts w:ascii="Times New Roman"/>
          <w:b w:val="false"/>
          <w:i w:val="false"/>
          <w:color w:val="000000"/>
          <w:sz w:val="28"/>
        </w:rPr>
        <w:t>
      11) кеудеше.</w:t>
      </w:r>
    </w:p>
    <w:bookmarkEnd w:id="8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87" w:id="84"/>
          <w:p>
            <w:pPr>
              <w:spacing w:after="20"/>
              <w:ind w:left="20"/>
              <w:jc w:val="both"/>
            </w:pPr>
            <w:r>
              <w:rPr>
                <w:rFonts w:ascii="Times New Roman"/>
                <w:b w:val="false"/>
                <w:i w:val="false"/>
                <w:color w:val="000000"/>
                <w:sz w:val="20"/>
              </w:rPr>
              <w:t>
13-сурет</w:t>
            </w:r>
          </w:p>
          <w:bookmarkEnd w:id="84"/>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14-сурет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877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187700" cy="55753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147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14700" cy="5575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88" w:id="85"/>
          <w:p>
            <w:pPr>
              <w:spacing w:after="20"/>
              <w:ind w:left="20"/>
              <w:jc w:val="both"/>
            </w:pPr>
            <w:r>
              <w:rPr>
                <w:rFonts w:ascii="Times New Roman"/>
                <w:b w:val="false"/>
                <w:i w:val="false"/>
                <w:color w:val="000000"/>
                <w:sz w:val="20"/>
              </w:rPr>
              <w:t>
15-сурет</w:t>
            </w:r>
          </w:p>
          <w:bookmarkEnd w:id="8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16-сурет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893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289300" cy="49403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766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276600" cy="4991100"/>
                          </a:xfrm>
                          <a:prstGeom prst="rect">
                            <a:avLst/>
                          </a:prstGeom>
                        </pic:spPr>
                      </pic:pic>
                    </a:graphicData>
                  </a:graphic>
                </wp:inline>
              </w:drawing>
            </w:r>
          </w:p>
          <w:p>
            <w:pPr>
              <w:spacing w:after="20"/>
              <w:ind w:left="20"/>
              <w:jc w:val="both"/>
            </w:pPr>
          </w:p>
          <w:p>
            <w:pPr>
              <w:spacing w:after="20"/>
              <w:ind w:left="20"/>
              <w:jc w:val="both"/>
            </w:pPr>
          </w:p>
        </w:tc>
      </w:tr>
    </w:tbl>
    <w:bookmarkStart w:name="z89" w:id="86"/>
    <w:p>
      <w:pPr>
        <w:spacing w:after="0"/>
        <w:ind w:left="0"/>
        <w:jc w:val="both"/>
      </w:pPr>
      <w:r>
        <w:rPr>
          <w:rFonts w:ascii="Times New Roman"/>
          <w:b w:val="false"/>
          <w:i w:val="false"/>
          <w:color w:val="000000"/>
          <w:sz w:val="28"/>
        </w:rPr>
        <w:t>
      3.2. Әйелдерге арналған нысанды киім жиынтығы (17, 18, 19, 20-сурет):</w:t>
      </w:r>
    </w:p>
    <w:bookmarkEnd w:id="86"/>
    <w:bookmarkStart w:name="z90" w:id="87"/>
    <w:p>
      <w:pPr>
        <w:spacing w:after="0"/>
        <w:ind w:left="0"/>
        <w:jc w:val="both"/>
      </w:pPr>
      <w:r>
        <w:rPr>
          <w:rFonts w:ascii="Times New Roman"/>
          <w:b w:val="false"/>
          <w:i w:val="false"/>
          <w:color w:val="000000"/>
          <w:sz w:val="28"/>
        </w:rPr>
        <w:t>
      1) қою графит түсті бас киім;</w:t>
      </w:r>
    </w:p>
    <w:bookmarkEnd w:id="87"/>
    <w:bookmarkStart w:name="z91" w:id="88"/>
    <w:p>
      <w:pPr>
        <w:spacing w:after="0"/>
        <w:ind w:left="0"/>
        <w:jc w:val="both"/>
      </w:pPr>
      <w:r>
        <w:rPr>
          <w:rFonts w:ascii="Times New Roman"/>
          <w:b w:val="false"/>
          <w:i w:val="false"/>
          <w:color w:val="000000"/>
          <w:sz w:val="28"/>
        </w:rPr>
        <w:t>
      2) юбкасымен қою графит түсті мундир;</w:t>
      </w:r>
    </w:p>
    <w:bookmarkEnd w:id="88"/>
    <w:bookmarkStart w:name="z92" w:id="89"/>
    <w:p>
      <w:pPr>
        <w:spacing w:after="0"/>
        <w:ind w:left="0"/>
        <w:jc w:val="both"/>
      </w:pPr>
      <w:r>
        <w:rPr>
          <w:rFonts w:ascii="Times New Roman"/>
          <w:b w:val="false"/>
          <w:i w:val="false"/>
          <w:color w:val="000000"/>
          <w:sz w:val="28"/>
        </w:rPr>
        <w:t>
      3) шалбары бар қою графит түсті күрте;</w:t>
      </w:r>
    </w:p>
    <w:bookmarkEnd w:id="89"/>
    <w:bookmarkStart w:name="z93" w:id="90"/>
    <w:p>
      <w:pPr>
        <w:spacing w:after="0"/>
        <w:ind w:left="0"/>
        <w:jc w:val="both"/>
      </w:pPr>
      <w:r>
        <w:rPr>
          <w:rFonts w:ascii="Times New Roman"/>
          <w:b w:val="false"/>
          <w:i w:val="false"/>
          <w:color w:val="000000"/>
          <w:sz w:val="28"/>
        </w:rPr>
        <w:t>
      4) ұзын жеңді ақ түсті жейде;</w:t>
      </w:r>
    </w:p>
    <w:bookmarkEnd w:id="90"/>
    <w:bookmarkStart w:name="z94" w:id="91"/>
    <w:p>
      <w:pPr>
        <w:spacing w:after="0"/>
        <w:ind w:left="0"/>
        <w:jc w:val="both"/>
      </w:pPr>
      <w:r>
        <w:rPr>
          <w:rFonts w:ascii="Times New Roman"/>
          <w:b w:val="false"/>
          <w:i w:val="false"/>
          <w:color w:val="000000"/>
          <w:sz w:val="28"/>
        </w:rPr>
        <w:t>
      5) қысқа жеңді сұр түсті жейде;</w:t>
      </w:r>
    </w:p>
    <w:bookmarkEnd w:id="91"/>
    <w:bookmarkStart w:name="z95" w:id="92"/>
    <w:p>
      <w:pPr>
        <w:spacing w:after="0"/>
        <w:ind w:left="0"/>
        <w:jc w:val="both"/>
      </w:pPr>
      <w:r>
        <w:rPr>
          <w:rFonts w:ascii="Times New Roman"/>
          <w:b w:val="false"/>
          <w:i w:val="false"/>
          <w:color w:val="000000"/>
          <w:sz w:val="28"/>
        </w:rPr>
        <w:t>
      6) ұзын жеңді сұр түсті жейде;</w:t>
      </w:r>
    </w:p>
    <w:bookmarkEnd w:id="92"/>
    <w:bookmarkStart w:name="z96" w:id="93"/>
    <w:p>
      <w:pPr>
        <w:spacing w:after="0"/>
        <w:ind w:left="0"/>
        <w:jc w:val="both"/>
      </w:pPr>
      <w:r>
        <w:rPr>
          <w:rFonts w:ascii="Times New Roman"/>
          <w:b w:val="false"/>
          <w:i w:val="false"/>
          <w:color w:val="000000"/>
          <w:sz w:val="28"/>
        </w:rPr>
        <w:t xml:space="preserve">
      7) қара түсті қысқа галстук; </w:t>
      </w:r>
    </w:p>
    <w:bookmarkEnd w:id="93"/>
    <w:bookmarkStart w:name="z97" w:id="94"/>
    <w:p>
      <w:pPr>
        <w:spacing w:after="0"/>
        <w:ind w:left="0"/>
        <w:jc w:val="both"/>
      </w:pPr>
      <w:r>
        <w:rPr>
          <w:rFonts w:ascii="Times New Roman"/>
          <w:b w:val="false"/>
          <w:i w:val="false"/>
          <w:color w:val="000000"/>
          <w:sz w:val="28"/>
        </w:rPr>
        <w:t>
      8) қара түсті туфли;</w:t>
      </w:r>
    </w:p>
    <w:bookmarkEnd w:id="94"/>
    <w:bookmarkStart w:name="z98" w:id="95"/>
    <w:p>
      <w:pPr>
        <w:spacing w:after="0"/>
        <w:ind w:left="0"/>
        <w:jc w:val="both"/>
      </w:pPr>
      <w:r>
        <w:rPr>
          <w:rFonts w:ascii="Times New Roman"/>
          <w:b w:val="false"/>
          <w:i w:val="false"/>
          <w:color w:val="000000"/>
          <w:sz w:val="28"/>
        </w:rPr>
        <w:t>
      9) сұр түсті поло футболка;</w:t>
      </w:r>
    </w:p>
    <w:bookmarkEnd w:id="95"/>
    <w:bookmarkStart w:name="z99" w:id="96"/>
    <w:p>
      <w:pPr>
        <w:spacing w:after="0"/>
        <w:ind w:left="0"/>
        <w:jc w:val="both"/>
      </w:pPr>
      <w:r>
        <w:rPr>
          <w:rFonts w:ascii="Times New Roman"/>
          <w:b w:val="false"/>
          <w:i w:val="false"/>
          <w:color w:val="000000"/>
          <w:sz w:val="28"/>
        </w:rPr>
        <w:t>
      10) кеудеше.</w:t>
      </w:r>
    </w:p>
    <w:bookmarkEnd w:id="9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0" w:id="97"/>
          <w:p>
            <w:pPr>
              <w:spacing w:after="20"/>
              <w:ind w:left="20"/>
              <w:jc w:val="both"/>
            </w:pPr>
            <w:r>
              <w:rPr>
                <w:rFonts w:ascii="Times New Roman"/>
                <w:b w:val="false"/>
                <w:i w:val="false"/>
                <w:color w:val="000000"/>
                <w:sz w:val="20"/>
              </w:rPr>
              <w:t>
17-сурет</w:t>
            </w:r>
          </w:p>
          <w:bookmarkEnd w:id="97"/>
        </w:tc>
        <w:tc>
          <w:tcPr>
            <w:tcW w:w="6150" w:type="dxa"/>
            <w:tcBorders/>
            <w:tcMar>
              <w:top w:w="15" w:type="dxa"/>
              <w:left w:w="15" w:type="dxa"/>
              <w:bottom w:w="15" w:type="dxa"/>
              <w:right w:w="15" w:type="dxa"/>
            </w:tcMar>
            <w:vAlign w:val="center"/>
          </w:tcPr>
          <w:bookmarkStart w:name="z101" w:id="98"/>
          <w:p>
            <w:pPr>
              <w:spacing w:after="20"/>
              <w:ind w:left="20"/>
              <w:jc w:val="both"/>
            </w:pPr>
            <w:r>
              <w:rPr>
                <w:rFonts w:ascii="Times New Roman"/>
                <w:b w:val="false"/>
                <w:i w:val="false"/>
                <w:color w:val="000000"/>
                <w:sz w:val="20"/>
              </w:rPr>
              <w:t>
18-сурет</w:t>
            </w:r>
          </w:p>
          <w:bookmarkEnd w:id="98"/>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0" cy="40259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2639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263900" cy="5092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bookmarkStart w:name="z102" w:id="99"/>
          <w:p>
            <w:pPr>
              <w:spacing w:after="20"/>
              <w:ind w:left="20"/>
              <w:jc w:val="both"/>
            </w:pPr>
            <w:r>
              <w:rPr>
                <w:rFonts w:ascii="Times New Roman"/>
                <w:b w:val="false"/>
                <w:i w:val="false"/>
                <w:color w:val="000000"/>
                <w:sz w:val="20"/>
              </w:rPr>
              <w:t>
19-сурет</w:t>
            </w:r>
          </w:p>
          <w:bookmarkEnd w:id="99"/>
        </w:tc>
        <w:tc>
          <w:tcPr>
            <w:tcW w:w="6150" w:type="dxa"/>
            <w:tcBorders/>
            <w:tcMar>
              <w:top w:w="15" w:type="dxa"/>
              <w:left w:w="15" w:type="dxa"/>
              <w:bottom w:w="15" w:type="dxa"/>
              <w:right w:w="15" w:type="dxa"/>
            </w:tcMar>
            <w:vAlign w:val="center"/>
          </w:tcPr>
          <w:bookmarkStart w:name="z103" w:id="100"/>
          <w:p>
            <w:pPr>
              <w:spacing w:after="20"/>
              <w:ind w:left="20"/>
              <w:jc w:val="both"/>
            </w:pPr>
            <w:r>
              <w:rPr>
                <w:rFonts w:ascii="Times New Roman"/>
                <w:b w:val="false"/>
                <w:i w:val="false"/>
                <w:color w:val="000000"/>
                <w:sz w:val="20"/>
              </w:rPr>
              <w:t>
20-сурет</w:t>
            </w:r>
          </w:p>
          <w:bookmarkEnd w:id="100"/>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544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454400" cy="36068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683000" cy="3683000"/>
                          </a:xfrm>
                          <a:prstGeom prst="rect">
                            <a:avLst/>
                          </a:prstGeom>
                        </pic:spPr>
                      </pic:pic>
                    </a:graphicData>
                  </a:graphic>
                </wp:inline>
              </w:drawing>
            </w:r>
          </w:p>
          <w:p>
            <w:pPr>
              <w:spacing w:after="20"/>
              <w:ind w:left="20"/>
              <w:jc w:val="both"/>
            </w:pPr>
          </w:p>
          <w:p>
            <w:pPr>
              <w:spacing w:after="20"/>
              <w:ind w:left="20"/>
              <w:jc w:val="both"/>
            </w:pPr>
          </w:p>
        </w:tc>
      </w:tr>
    </w:tbl>
    <w:bookmarkStart w:name="z104" w:id="101"/>
    <w:p>
      <w:pPr>
        <w:spacing w:after="0"/>
        <w:ind w:left="0"/>
        <w:jc w:val="both"/>
      </w:pPr>
      <w:r>
        <w:rPr>
          <w:rFonts w:ascii="Times New Roman"/>
          <w:b w:val="false"/>
          <w:i w:val="false"/>
          <w:color w:val="000000"/>
          <w:sz w:val="28"/>
        </w:rPr>
        <w:t>
      4. Аға және орта басшы құрам лауазымдарына арналған қысқы нысанды киім</w:t>
      </w:r>
    </w:p>
    <w:bookmarkEnd w:id="101"/>
    <w:bookmarkStart w:name="z105" w:id="102"/>
    <w:p>
      <w:pPr>
        <w:spacing w:after="0"/>
        <w:ind w:left="0"/>
        <w:jc w:val="both"/>
      </w:pPr>
      <w:r>
        <w:rPr>
          <w:rFonts w:ascii="Times New Roman"/>
          <w:b w:val="false"/>
          <w:i w:val="false"/>
          <w:color w:val="000000"/>
          <w:sz w:val="28"/>
        </w:rPr>
        <w:t>
      (21, 22-суреттер):</w:t>
      </w:r>
    </w:p>
    <w:bookmarkEnd w:id="102"/>
    <w:bookmarkStart w:name="z106" w:id="103"/>
    <w:p>
      <w:pPr>
        <w:spacing w:after="0"/>
        <w:ind w:left="0"/>
        <w:jc w:val="both"/>
      </w:pPr>
      <w:r>
        <w:rPr>
          <w:rFonts w:ascii="Times New Roman"/>
          <w:b w:val="false"/>
          <w:i w:val="false"/>
          <w:color w:val="000000"/>
          <w:sz w:val="28"/>
        </w:rPr>
        <w:t>
      1) қою графит түсті жылы күрте;</w:t>
      </w:r>
    </w:p>
    <w:bookmarkEnd w:id="103"/>
    <w:bookmarkStart w:name="z107" w:id="104"/>
    <w:p>
      <w:pPr>
        <w:spacing w:after="0"/>
        <w:ind w:left="0"/>
        <w:jc w:val="both"/>
      </w:pPr>
      <w:r>
        <w:rPr>
          <w:rFonts w:ascii="Times New Roman"/>
          <w:b w:val="false"/>
          <w:i w:val="false"/>
          <w:color w:val="000000"/>
          <w:sz w:val="28"/>
        </w:rPr>
        <w:t>
      2) қою графит түсті тері құлақшын;</w:t>
      </w:r>
    </w:p>
    <w:bookmarkEnd w:id="104"/>
    <w:bookmarkStart w:name="z108" w:id="105"/>
    <w:p>
      <w:pPr>
        <w:spacing w:after="0"/>
        <w:ind w:left="0"/>
        <w:jc w:val="both"/>
      </w:pPr>
      <w:r>
        <w:rPr>
          <w:rFonts w:ascii="Times New Roman"/>
          <w:b w:val="false"/>
          <w:i w:val="false"/>
          <w:color w:val="000000"/>
          <w:sz w:val="28"/>
        </w:rPr>
        <w:t>
      3) қою графит түсті кашне;</w:t>
      </w:r>
    </w:p>
    <w:bookmarkEnd w:id="105"/>
    <w:bookmarkStart w:name="z109" w:id="106"/>
    <w:p>
      <w:pPr>
        <w:spacing w:after="0"/>
        <w:ind w:left="0"/>
        <w:jc w:val="both"/>
      </w:pPr>
      <w:r>
        <w:rPr>
          <w:rFonts w:ascii="Times New Roman"/>
          <w:b w:val="false"/>
          <w:i w:val="false"/>
          <w:color w:val="000000"/>
          <w:sz w:val="28"/>
        </w:rPr>
        <w:t>
      4) қысқа қонышты қара түсті жылы етік;</w:t>
      </w:r>
    </w:p>
    <w:bookmarkEnd w:id="106"/>
    <w:bookmarkStart w:name="z110" w:id="107"/>
    <w:p>
      <w:pPr>
        <w:spacing w:after="0"/>
        <w:ind w:left="0"/>
        <w:jc w:val="both"/>
      </w:pPr>
      <w:r>
        <w:rPr>
          <w:rFonts w:ascii="Times New Roman"/>
          <w:b w:val="false"/>
          <w:i w:val="false"/>
          <w:color w:val="000000"/>
          <w:sz w:val="28"/>
        </w:rPr>
        <w:t>
      5) қара түсті қолғап.</w:t>
      </w:r>
    </w:p>
    <w:bookmarkEnd w:id="10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1" w:id="108"/>
          <w:p>
            <w:pPr>
              <w:spacing w:after="20"/>
              <w:ind w:left="20"/>
              <w:jc w:val="both"/>
            </w:pPr>
            <w:r>
              <w:rPr>
                <w:rFonts w:ascii="Times New Roman"/>
                <w:b w:val="false"/>
                <w:i w:val="false"/>
                <w:color w:val="000000"/>
                <w:sz w:val="20"/>
              </w:rPr>
              <w:t>
21-сурет</w:t>
            </w:r>
          </w:p>
          <w:bookmarkEnd w:id="108"/>
        </w:tc>
        <w:tc>
          <w:tcPr>
            <w:tcW w:w="6150" w:type="dxa"/>
            <w:tcBorders/>
            <w:tcMar>
              <w:top w:w="15" w:type="dxa"/>
              <w:left w:w="15" w:type="dxa"/>
              <w:bottom w:w="15" w:type="dxa"/>
              <w:right w:w="15" w:type="dxa"/>
            </w:tcMar>
            <w:vAlign w:val="center"/>
          </w:tcPr>
          <w:bookmarkStart w:name="z112" w:id="109"/>
          <w:p>
            <w:pPr>
              <w:spacing w:after="20"/>
              <w:ind w:left="20"/>
              <w:jc w:val="both"/>
            </w:pPr>
            <w:r>
              <w:rPr>
                <w:rFonts w:ascii="Times New Roman"/>
                <w:b w:val="false"/>
                <w:i w:val="false"/>
                <w:color w:val="000000"/>
                <w:sz w:val="20"/>
              </w:rPr>
              <w:t>
22-сурет</w:t>
            </w:r>
          </w:p>
          <w:bookmarkEnd w:id="109"/>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353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35300" cy="49403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0" cy="4991100"/>
                          </a:xfrm>
                          <a:prstGeom prst="rect">
                            <a:avLst/>
                          </a:prstGeom>
                        </pic:spPr>
                      </pic:pic>
                    </a:graphicData>
                  </a:graphic>
                </wp:inline>
              </w:drawing>
            </w:r>
          </w:p>
          <w:p>
            <w:pPr>
              <w:spacing w:after="20"/>
              <w:ind w:left="20"/>
              <w:jc w:val="both"/>
            </w:pPr>
          </w:p>
          <w:p>
            <w:pPr>
              <w:spacing w:after="20"/>
              <w:ind w:left="20"/>
              <w:jc w:val="both"/>
            </w:pPr>
          </w:p>
        </w:tc>
      </w:tr>
    </w:tbl>
    <w:bookmarkStart w:name="z113" w:id="110"/>
    <w:p>
      <w:pPr>
        <w:spacing w:after="0"/>
        <w:ind w:left="0"/>
        <w:jc w:val="both"/>
      </w:pPr>
      <w:r>
        <w:rPr>
          <w:rFonts w:ascii="Times New Roman"/>
          <w:b w:val="false"/>
          <w:i w:val="false"/>
          <w:color w:val="000000"/>
          <w:sz w:val="28"/>
        </w:rPr>
        <w:t>
      5. Далалық нысанды киім жиынтығына (23-сурет):</w:t>
      </w:r>
    </w:p>
    <w:bookmarkEnd w:id="110"/>
    <w:bookmarkStart w:name="z114" w:id="111"/>
    <w:p>
      <w:pPr>
        <w:spacing w:after="0"/>
        <w:ind w:left="0"/>
        <w:jc w:val="both"/>
      </w:pPr>
      <w:r>
        <w:rPr>
          <w:rFonts w:ascii="Times New Roman"/>
          <w:b w:val="false"/>
          <w:i w:val="false"/>
          <w:color w:val="000000"/>
          <w:sz w:val="28"/>
        </w:rPr>
        <w:t>
      1) бүркеніш қара түсті шалбар;</w:t>
      </w:r>
    </w:p>
    <w:bookmarkEnd w:id="111"/>
    <w:bookmarkStart w:name="z115" w:id="112"/>
    <w:p>
      <w:pPr>
        <w:spacing w:after="0"/>
        <w:ind w:left="0"/>
        <w:jc w:val="both"/>
      </w:pPr>
      <w:r>
        <w:rPr>
          <w:rFonts w:ascii="Times New Roman"/>
          <w:b w:val="false"/>
          <w:i w:val="false"/>
          <w:color w:val="000000"/>
          <w:sz w:val="28"/>
        </w:rPr>
        <w:t>
      2) бүркеніш қара түсті күрте;</w:t>
      </w:r>
    </w:p>
    <w:bookmarkEnd w:id="112"/>
    <w:bookmarkStart w:name="z116" w:id="113"/>
    <w:p>
      <w:pPr>
        <w:spacing w:after="0"/>
        <w:ind w:left="0"/>
        <w:jc w:val="both"/>
      </w:pPr>
      <w:r>
        <w:rPr>
          <w:rFonts w:ascii="Times New Roman"/>
          <w:b w:val="false"/>
          <w:i w:val="false"/>
          <w:color w:val="000000"/>
          <w:sz w:val="28"/>
        </w:rPr>
        <w:t>
      3) қара түсті кепи;</w:t>
      </w:r>
    </w:p>
    <w:bookmarkEnd w:id="113"/>
    <w:bookmarkStart w:name="z117" w:id="114"/>
    <w:p>
      <w:pPr>
        <w:spacing w:after="0"/>
        <w:ind w:left="0"/>
        <w:jc w:val="both"/>
      </w:pPr>
      <w:r>
        <w:rPr>
          <w:rFonts w:ascii="Times New Roman"/>
          <w:b w:val="false"/>
          <w:i w:val="false"/>
          <w:color w:val="000000"/>
          <w:sz w:val="28"/>
        </w:rPr>
        <w:t>
      4) қара түсті футболка;</w:t>
      </w:r>
    </w:p>
    <w:bookmarkEnd w:id="114"/>
    <w:bookmarkStart w:name="z118" w:id="115"/>
    <w:p>
      <w:pPr>
        <w:spacing w:after="0"/>
        <w:ind w:left="0"/>
        <w:jc w:val="both"/>
      </w:pPr>
      <w:r>
        <w:rPr>
          <w:rFonts w:ascii="Times New Roman"/>
          <w:b w:val="false"/>
          <w:i w:val="false"/>
          <w:color w:val="000000"/>
          <w:sz w:val="28"/>
        </w:rPr>
        <w:t>
      5) қара түсті қонышы биік бәтеңке кіреді.</w:t>
      </w:r>
    </w:p>
    <w:bookmarkEnd w:id="115"/>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119" w:id="116"/>
          <w:p>
            <w:pPr>
              <w:spacing w:after="20"/>
              <w:ind w:left="20"/>
              <w:jc w:val="both"/>
            </w:pPr>
            <w:r>
              <w:rPr>
                <w:rFonts w:ascii="Times New Roman"/>
                <w:b w:val="false"/>
                <w:i w:val="false"/>
                <w:color w:val="000000"/>
                <w:sz w:val="20"/>
              </w:rPr>
              <w:t>
23-сурет</w:t>
            </w:r>
          </w:p>
          <w:bookmarkEnd w:id="116"/>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867400" cy="720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867400" cy="7200900"/>
                          </a:xfrm>
                          <a:prstGeom prst="rect">
                            <a:avLst/>
                          </a:prstGeom>
                        </pic:spPr>
                      </pic:pic>
                    </a:graphicData>
                  </a:graphic>
                </wp:inline>
              </w:drawing>
            </w:r>
          </w:p>
          <w:p>
            <w:pPr>
              <w:spacing w:after="20"/>
              <w:ind w:left="20"/>
              <w:jc w:val="both"/>
            </w:pPr>
          </w:p>
          <w:p>
            <w:pPr>
              <w:spacing w:after="20"/>
              <w:ind w:left="20"/>
              <w:jc w:val="both"/>
            </w:pPr>
          </w:p>
        </w:tc>
      </w:tr>
    </w:tbl>
    <w:bookmarkStart w:name="z120" w:id="117"/>
    <w:p>
      <w:pPr>
        <w:spacing w:after="0"/>
        <w:ind w:left="0"/>
        <w:jc w:val="both"/>
      </w:pPr>
      <w:r>
        <w:rPr>
          <w:rFonts w:ascii="Times New Roman"/>
          <w:b w:val="false"/>
          <w:i w:val="false"/>
          <w:color w:val="000000"/>
          <w:sz w:val="28"/>
        </w:rPr>
        <w:t>
      6. Кеудеше (24-сурет):</w:t>
      </w:r>
    </w:p>
    <w:bookmarkEnd w:id="117"/>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121" w:id="118"/>
          <w:p>
            <w:pPr>
              <w:spacing w:after="20"/>
              <w:ind w:left="20"/>
              <w:jc w:val="both"/>
            </w:pPr>
            <w:r>
              <w:rPr>
                <w:rFonts w:ascii="Times New Roman"/>
                <w:b w:val="false"/>
                <w:i w:val="false"/>
                <w:color w:val="000000"/>
                <w:sz w:val="20"/>
              </w:rPr>
              <w:t>
24-сурет</w:t>
            </w:r>
          </w:p>
          <w:bookmarkEnd w:id="118"/>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5499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549900" cy="3187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bookmarkStart w:name="z122" w:id="119"/>
          <w:p>
            <w:pPr>
              <w:spacing w:after="20"/>
              <w:ind w:left="20"/>
              <w:jc w:val="both"/>
            </w:pPr>
            <w:r>
              <w:rPr>
                <w:rFonts w:ascii="Times New Roman"/>
                <w:b w:val="false"/>
                <w:i w:val="false"/>
                <w:color w:val="000000"/>
                <w:sz w:val="20"/>
              </w:rPr>
              <w:t>
Айырым белгілері</w:t>
            </w:r>
          </w:p>
          <w:bookmarkEnd w:id="119"/>
        </w:tc>
      </w:tr>
    </w:tbl>
    <w:bookmarkStart w:name="z123" w:id="120"/>
    <w:p>
      <w:pPr>
        <w:spacing w:after="0"/>
        <w:ind w:left="0"/>
        <w:jc w:val="both"/>
      </w:pPr>
      <w:r>
        <w:rPr>
          <w:rFonts w:ascii="Times New Roman"/>
          <w:b w:val="false"/>
          <w:i w:val="false"/>
          <w:color w:val="000000"/>
          <w:sz w:val="28"/>
        </w:rPr>
        <w:t>
      1. Қаржылық мониторинг органына тиесілілік белгілері шеврондар болады:</w:t>
      </w:r>
    </w:p>
    <w:bookmarkEnd w:id="120"/>
    <w:bookmarkStart w:name="z124" w:id="121"/>
    <w:p>
      <w:pPr>
        <w:spacing w:after="0"/>
        <w:ind w:left="0"/>
        <w:jc w:val="both"/>
      </w:pPr>
      <w:r>
        <w:rPr>
          <w:rFonts w:ascii="Times New Roman"/>
          <w:b w:val="false"/>
          <w:i w:val="false"/>
          <w:color w:val="000000"/>
          <w:sz w:val="28"/>
        </w:rPr>
        <w:t>
      1) шеврон – дөңгелек пішінді, жасыл және сары жиегі бар, шевронның ортасында қою көк реңде Қазақстан Республикасының сары түсті елтаңбасы орналасады. Елтаңбаның сыртқы шеңберін бойлай сары түспен мемлекеттік тілде "QAZAQSTAN RESPUBLIKASYNYN", төменде "QARJYLYQ MONITORING AGENTTIGI" деген жазу бар (25-сурет).</w:t>
      </w:r>
    </w:p>
    <w:bookmarkEnd w:id="121"/>
    <w:bookmarkStart w:name="z125" w:id="122"/>
    <w:p>
      <w:pPr>
        <w:spacing w:after="0"/>
        <w:ind w:left="0"/>
        <w:jc w:val="both"/>
      </w:pPr>
      <w:r>
        <w:rPr>
          <w:rFonts w:ascii="Times New Roman"/>
          <w:b w:val="false"/>
          <w:i w:val="false"/>
          <w:color w:val="000000"/>
          <w:sz w:val="28"/>
        </w:rPr>
        <w:t>
      Мундирдің (күртенің, жазғы жейденің) оң жақ жеңіне орналастырылады.</w:t>
      </w:r>
    </w:p>
    <w:bookmarkEnd w:id="122"/>
    <w:bookmarkStart w:name="z126" w:id="123"/>
    <w:p>
      <w:pPr>
        <w:spacing w:after="0"/>
        <w:ind w:left="0"/>
        <w:jc w:val="both"/>
      </w:pPr>
      <w:r>
        <w:rPr>
          <w:rFonts w:ascii="Times New Roman"/>
          <w:b w:val="false"/>
          <w:i w:val="false"/>
          <w:color w:val="000000"/>
          <w:sz w:val="28"/>
        </w:rPr>
        <w:t>
      2) шеврон – дөңгелек пішінді, жасыл және сары жиегі бар, шевронның ортасында қою көк реңде органның сары түсті логотипі орналасады (26-сурет).</w:t>
      </w:r>
    </w:p>
    <w:bookmarkEnd w:id="123"/>
    <w:bookmarkStart w:name="z127" w:id="124"/>
    <w:p>
      <w:pPr>
        <w:spacing w:after="0"/>
        <w:ind w:left="0"/>
        <w:jc w:val="both"/>
      </w:pPr>
      <w:r>
        <w:rPr>
          <w:rFonts w:ascii="Times New Roman"/>
          <w:b w:val="false"/>
          <w:i w:val="false"/>
          <w:color w:val="000000"/>
          <w:sz w:val="28"/>
        </w:rPr>
        <w:t>
      Мундирдің (күртенің, жазғы жейденің) сол жақ жеңіне орналастырылады.</w:t>
      </w:r>
    </w:p>
    <w:bookmarkEnd w:id="12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8" w:id="125"/>
          <w:p>
            <w:pPr>
              <w:spacing w:after="20"/>
              <w:ind w:left="20"/>
              <w:jc w:val="both"/>
            </w:pPr>
            <w:r>
              <w:rPr>
                <w:rFonts w:ascii="Times New Roman"/>
                <w:b w:val="false"/>
                <w:i w:val="false"/>
                <w:color w:val="000000"/>
                <w:sz w:val="20"/>
              </w:rPr>
              <w:t>
25-сурет</w:t>
            </w:r>
          </w:p>
          <w:bookmarkEnd w:id="125"/>
        </w:tc>
        <w:tc>
          <w:tcPr>
            <w:tcW w:w="6150" w:type="dxa"/>
            <w:tcBorders/>
            <w:tcMar>
              <w:top w:w="15" w:type="dxa"/>
              <w:left w:w="15" w:type="dxa"/>
              <w:bottom w:w="15" w:type="dxa"/>
              <w:right w:w="15" w:type="dxa"/>
            </w:tcMar>
            <w:vAlign w:val="center"/>
          </w:tcPr>
          <w:bookmarkStart w:name="z129" w:id="126"/>
          <w:p>
            <w:pPr>
              <w:spacing w:after="20"/>
              <w:ind w:left="20"/>
              <w:jc w:val="both"/>
            </w:pPr>
            <w:r>
              <w:rPr>
                <w:rFonts w:ascii="Times New Roman"/>
                <w:b w:val="false"/>
                <w:i w:val="false"/>
                <w:color w:val="000000"/>
                <w:sz w:val="20"/>
              </w:rPr>
              <w:t>
26-сурет</w:t>
            </w:r>
          </w:p>
          <w:bookmarkEnd w:id="126"/>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416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641600" cy="26543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797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679700" cy="2679700"/>
                          </a:xfrm>
                          <a:prstGeom prst="rect">
                            <a:avLst/>
                          </a:prstGeom>
                        </pic:spPr>
                      </pic:pic>
                    </a:graphicData>
                  </a:graphic>
                </wp:inline>
              </w:drawing>
            </w:r>
          </w:p>
          <w:p>
            <w:pPr>
              <w:spacing w:after="20"/>
              <w:ind w:left="20"/>
              <w:jc w:val="both"/>
            </w:pPr>
          </w:p>
          <w:p>
            <w:pPr>
              <w:spacing w:after="20"/>
              <w:ind w:left="20"/>
              <w:jc w:val="both"/>
            </w:pPr>
          </w:p>
        </w:tc>
      </w:tr>
    </w:tbl>
    <w:bookmarkStart w:name="z130" w:id="127"/>
    <w:p>
      <w:pPr>
        <w:spacing w:after="0"/>
        <w:ind w:left="0"/>
        <w:jc w:val="both"/>
      </w:pPr>
      <w:r>
        <w:rPr>
          <w:rFonts w:ascii="Times New Roman"/>
          <w:b w:val="false"/>
          <w:i w:val="false"/>
          <w:color w:val="000000"/>
          <w:sz w:val="28"/>
        </w:rPr>
        <w:t>
      2. Қаржылық мониторинг қызметкерлерінің біліктілік сыныптары бойынша айырым белгілері погондардан, жеңдегі белгілерден, нысанды киім кестесінен тұрады.</w:t>
      </w:r>
    </w:p>
    <w:bookmarkEnd w:id="127"/>
    <w:bookmarkStart w:name="z131" w:id="128"/>
    <w:p>
      <w:pPr>
        <w:spacing w:after="0"/>
        <w:ind w:left="0"/>
        <w:jc w:val="both"/>
      </w:pPr>
      <w:r>
        <w:rPr>
          <w:rFonts w:ascii="Times New Roman"/>
          <w:b w:val="false"/>
          <w:i w:val="false"/>
          <w:color w:val="000000"/>
          <w:sz w:val="28"/>
        </w:rPr>
        <w:t>
      Жоғары басшы құрамның лауазымдары үшін айырым белгілері погондар, ал аға және орта басшы құрам үшін жеңдегі белгі болады:</w:t>
      </w:r>
    </w:p>
    <w:bookmarkEnd w:id="128"/>
    <w:bookmarkStart w:name="z132" w:id="129"/>
    <w:p>
      <w:pPr>
        <w:spacing w:after="0"/>
        <w:ind w:left="0"/>
        <w:jc w:val="both"/>
      </w:pPr>
      <w:r>
        <w:rPr>
          <w:rFonts w:ascii="Times New Roman"/>
          <w:b w:val="false"/>
          <w:i w:val="false"/>
          <w:color w:val="000000"/>
          <w:sz w:val="28"/>
        </w:rPr>
        <w:t>
      1) жоғары басшы құрамның лауазымдарына арналған айырым белгілері - погондар (27-сурет):</w:t>
      </w:r>
    </w:p>
    <w:bookmarkEnd w:id="129"/>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133" w:id="130"/>
          <w:p>
            <w:pPr>
              <w:spacing w:after="20"/>
              <w:ind w:left="20"/>
              <w:jc w:val="both"/>
            </w:pPr>
            <w:r>
              <w:rPr>
                <w:rFonts w:ascii="Times New Roman"/>
                <w:b w:val="false"/>
                <w:i w:val="false"/>
                <w:color w:val="000000"/>
                <w:sz w:val="20"/>
              </w:rPr>
              <w:t>
27-сурет</w:t>
            </w:r>
          </w:p>
          <w:bookmarkEnd w:id="130"/>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624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962400" cy="3759200"/>
                          </a:xfrm>
                          <a:prstGeom prst="rect">
                            <a:avLst/>
                          </a:prstGeom>
                        </pic:spPr>
                      </pic:pic>
                    </a:graphicData>
                  </a:graphic>
                </wp:inline>
              </w:drawing>
            </w:r>
          </w:p>
          <w:p>
            <w:pPr>
              <w:spacing w:after="20"/>
              <w:ind w:left="20"/>
              <w:jc w:val="both"/>
            </w:pPr>
          </w:p>
          <w:p>
            <w:pPr>
              <w:spacing w:after="20"/>
              <w:ind w:left="20"/>
              <w:jc w:val="both"/>
            </w:pPr>
          </w:p>
        </w:tc>
      </w:tr>
    </w:tbl>
    <w:bookmarkStart w:name="z134" w:id="131"/>
    <w:p>
      <w:pPr>
        <w:spacing w:after="0"/>
        <w:ind w:left="0"/>
        <w:jc w:val="both"/>
      </w:pPr>
      <w:r>
        <w:rPr>
          <w:rFonts w:ascii="Times New Roman"/>
          <w:b w:val="false"/>
          <w:i w:val="false"/>
          <w:color w:val="000000"/>
          <w:sz w:val="28"/>
        </w:rPr>
        <w:t>
      2) аға басшы құрамның лауазымдарына арналған айырым белгілері сурет (28-сурет):</w:t>
      </w:r>
    </w:p>
    <w:bookmarkEnd w:id="131"/>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135" w:id="132"/>
          <w:p>
            <w:pPr>
              <w:spacing w:after="20"/>
              <w:ind w:left="20"/>
              <w:jc w:val="both"/>
            </w:pPr>
            <w:r>
              <w:rPr>
                <w:rFonts w:ascii="Times New Roman"/>
                <w:b w:val="false"/>
                <w:i w:val="false"/>
                <w:color w:val="000000"/>
                <w:sz w:val="20"/>
              </w:rPr>
              <w:t>
28-сурет</w:t>
            </w:r>
          </w:p>
          <w:bookmarkEnd w:id="132"/>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5786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6578600" cy="850900"/>
                          </a:xfrm>
                          <a:prstGeom prst="rect">
                            <a:avLst/>
                          </a:prstGeom>
                        </pic:spPr>
                      </pic:pic>
                    </a:graphicData>
                  </a:graphic>
                </wp:inline>
              </w:drawing>
            </w:r>
          </w:p>
          <w:p>
            <w:pPr>
              <w:spacing w:after="20"/>
              <w:ind w:left="20"/>
              <w:jc w:val="both"/>
            </w:pPr>
          </w:p>
          <w:p>
            <w:pPr>
              <w:spacing w:after="20"/>
              <w:ind w:left="20"/>
              <w:jc w:val="both"/>
            </w:pPr>
          </w:p>
        </w:tc>
      </w:tr>
    </w:tbl>
    <w:bookmarkStart w:name="z136" w:id="133"/>
    <w:p>
      <w:pPr>
        <w:spacing w:after="0"/>
        <w:ind w:left="0"/>
        <w:jc w:val="both"/>
      </w:pPr>
      <w:r>
        <w:rPr>
          <w:rFonts w:ascii="Times New Roman"/>
          <w:b w:val="false"/>
          <w:i w:val="false"/>
          <w:color w:val="000000"/>
          <w:sz w:val="28"/>
        </w:rPr>
        <w:t>
      3) орта басшы құрамның лауазымдарына арналған айырым белгілері (29-сурет):</w:t>
      </w:r>
    </w:p>
    <w:bookmarkEnd w:id="133"/>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137" w:id="134"/>
          <w:p>
            <w:pPr>
              <w:spacing w:after="20"/>
              <w:ind w:left="20"/>
              <w:jc w:val="both"/>
            </w:pPr>
            <w:r>
              <w:rPr>
                <w:rFonts w:ascii="Times New Roman"/>
                <w:b w:val="false"/>
                <w:i w:val="false"/>
                <w:color w:val="000000"/>
                <w:sz w:val="20"/>
              </w:rPr>
              <w:t>
29-сурет</w:t>
            </w:r>
          </w:p>
          <w:bookmarkEnd w:id="134"/>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591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591300" cy="838200"/>
                          </a:xfrm>
                          <a:prstGeom prst="rect">
                            <a:avLst/>
                          </a:prstGeom>
                        </pic:spPr>
                      </pic:pic>
                    </a:graphicData>
                  </a:graphic>
                </wp:inline>
              </w:drawing>
            </w:r>
          </w:p>
          <w:p>
            <w:pPr>
              <w:spacing w:after="20"/>
              <w:ind w:left="20"/>
              <w:jc w:val="both"/>
            </w:pPr>
          </w:p>
          <w:p>
            <w:pPr>
              <w:spacing w:after="20"/>
              <w:ind w:left="20"/>
              <w:jc w:val="both"/>
            </w:pPr>
          </w:p>
        </w:tc>
      </w:tr>
    </w:tbl>
    <w:bookmarkStart w:name="z138" w:id="135"/>
    <w:p>
      <w:pPr>
        <w:spacing w:after="0"/>
        <w:ind w:left="0"/>
        <w:jc w:val="both"/>
      </w:pPr>
      <w:r>
        <w:rPr>
          <w:rFonts w:ascii="Times New Roman"/>
          <w:b w:val="false"/>
          <w:i w:val="false"/>
          <w:color w:val="000000"/>
          <w:sz w:val="28"/>
        </w:rPr>
        <w:t>
      Жең белгісі (мундир, күрте, жазғы жейде)- біліктілік сыныбының белгілері бар дөңгелек нысанды, реңі қою көк түсті, органның логотипі бар шевронның үстіне орналастырылады.</w:t>
      </w:r>
    </w:p>
    <w:bookmarkEnd w:id="135"/>
    <w:bookmarkStart w:name="z139" w:id="136"/>
    <w:p>
      <w:pPr>
        <w:spacing w:after="0"/>
        <w:ind w:left="0"/>
        <w:jc w:val="both"/>
      </w:pPr>
      <w:r>
        <w:rPr>
          <w:rFonts w:ascii="Times New Roman"/>
          <w:b w:val="false"/>
          <w:i w:val="false"/>
          <w:color w:val="000000"/>
          <w:sz w:val="28"/>
        </w:rPr>
        <w:t>
      Аға басшы құрамның жеңдегі белгісінде жиектерінде екі жолағы бар сары түсті үлкен жұлдыздар бар:</w:t>
      </w:r>
    </w:p>
    <w:bookmarkEnd w:id="136"/>
    <w:bookmarkStart w:name="z140" w:id="137"/>
    <w:p>
      <w:pPr>
        <w:spacing w:after="0"/>
        <w:ind w:left="0"/>
        <w:jc w:val="both"/>
      </w:pPr>
      <w:r>
        <w:rPr>
          <w:rFonts w:ascii="Times New Roman"/>
          <w:b w:val="false"/>
          <w:i w:val="false"/>
          <w:color w:val="000000"/>
          <w:sz w:val="28"/>
        </w:rPr>
        <w:t>
      1-санатты біліктілік сыныбы - 3 жұлдыз;</w:t>
      </w:r>
    </w:p>
    <w:bookmarkEnd w:id="137"/>
    <w:bookmarkStart w:name="z141" w:id="138"/>
    <w:p>
      <w:pPr>
        <w:spacing w:after="0"/>
        <w:ind w:left="0"/>
        <w:jc w:val="both"/>
      </w:pPr>
      <w:r>
        <w:rPr>
          <w:rFonts w:ascii="Times New Roman"/>
          <w:b w:val="false"/>
          <w:i w:val="false"/>
          <w:color w:val="000000"/>
          <w:sz w:val="28"/>
        </w:rPr>
        <w:t>
      2-санатты біліктілік сыныбы - 2 жұлдыз;</w:t>
      </w:r>
    </w:p>
    <w:bookmarkEnd w:id="138"/>
    <w:bookmarkStart w:name="z142" w:id="139"/>
    <w:p>
      <w:pPr>
        <w:spacing w:after="0"/>
        <w:ind w:left="0"/>
        <w:jc w:val="both"/>
      </w:pPr>
      <w:r>
        <w:rPr>
          <w:rFonts w:ascii="Times New Roman"/>
          <w:b w:val="false"/>
          <w:i w:val="false"/>
          <w:color w:val="000000"/>
          <w:sz w:val="28"/>
        </w:rPr>
        <w:t>
      3-санатты біліктілік сыныбы - 1 жұлдыз.</w:t>
      </w:r>
    </w:p>
    <w:bookmarkEnd w:id="139"/>
    <w:bookmarkStart w:name="z143" w:id="140"/>
    <w:p>
      <w:pPr>
        <w:spacing w:after="0"/>
        <w:ind w:left="0"/>
        <w:jc w:val="both"/>
      </w:pPr>
      <w:r>
        <w:rPr>
          <w:rFonts w:ascii="Times New Roman"/>
          <w:b w:val="false"/>
          <w:i w:val="false"/>
          <w:color w:val="000000"/>
          <w:sz w:val="28"/>
        </w:rPr>
        <w:t>
      Орта басшы құрамның жеңдегі белгісінде жиектерінде бір жолағы бар сары түсті кішкентай жұлдыздар бар:</w:t>
      </w:r>
    </w:p>
    <w:bookmarkEnd w:id="140"/>
    <w:bookmarkStart w:name="z144" w:id="141"/>
    <w:p>
      <w:pPr>
        <w:spacing w:after="0"/>
        <w:ind w:left="0"/>
        <w:jc w:val="both"/>
      </w:pPr>
      <w:r>
        <w:rPr>
          <w:rFonts w:ascii="Times New Roman"/>
          <w:b w:val="false"/>
          <w:i w:val="false"/>
          <w:color w:val="000000"/>
          <w:sz w:val="28"/>
        </w:rPr>
        <w:t>
      4-санатты біліктілік сыныбы - 4 жұлдыз;</w:t>
      </w:r>
    </w:p>
    <w:bookmarkEnd w:id="141"/>
    <w:bookmarkStart w:name="z145" w:id="142"/>
    <w:p>
      <w:pPr>
        <w:spacing w:after="0"/>
        <w:ind w:left="0"/>
        <w:jc w:val="both"/>
      </w:pPr>
      <w:r>
        <w:rPr>
          <w:rFonts w:ascii="Times New Roman"/>
          <w:b w:val="false"/>
          <w:i w:val="false"/>
          <w:color w:val="000000"/>
          <w:sz w:val="28"/>
        </w:rPr>
        <w:t>
      5-санатты біліктілік сыныбы - 3 жұлдыз;</w:t>
      </w:r>
    </w:p>
    <w:bookmarkEnd w:id="142"/>
    <w:bookmarkStart w:name="z146" w:id="143"/>
    <w:p>
      <w:pPr>
        <w:spacing w:after="0"/>
        <w:ind w:left="0"/>
        <w:jc w:val="both"/>
      </w:pPr>
      <w:r>
        <w:rPr>
          <w:rFonts w:ascii="Times New Roman"/>
          <w:b w:val="false"/>
          <w:i w:val="false"/>
          <w:color w:val="000000"/>
          <w:sz w:val="28"/>
        </w:rPr>
        <w:t>
      6-санатты біліктілік сыныбы -2 жұлдыз.</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header.xml" Type="http://schemas.openxmlformats.org/officeDocument/2006/relationships/header" Id="rId3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