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39e06" w14:textId="7139e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Қаржылық мониторинг агенттігінің аумақтық органдары мен мамандандырылған мемлекеттік мекемесінің ережелерін бекіту туралы</w:t>
      </w:r>
    </w:p>
    <w:p>
      <w:pPr>
        <w:spacing w:after="0"/>
        <w:ind w:left="0"/>
        <w:jc w:val="both"/>
      </w:pPr>
      <w:r>
        <w:rPr>
          <w:rFonts w:ascii="Times New Roman"/>
          <w:b w:val="false"/>
          <w:i w:val="false"/>
          <w:color w:val="000000"/>
          <w:sz w:val="28"/>
        </w:rPr>
        <w:t>Қазақстан Республикасы Қаржылық мониторинг агенттігі Төрағасының 2021 жылғы 25 ақпандағы № 2 бұйрығы.</w:t>
      </w:r>
    </w:p>
    <w:p>
      <w:pPr>
        <w:spacing w:after="0"/>
        <w:ind w:left="0"/>
        <w:jc w:val="both"/>
      </w:pPr>
      <w:bookmarkStart w:name="z6" w:id="0"/>
      <w:r>
        <w:rPr>
          <w:rFonts w:ascii="Times New Roman"/>
          <w:b w:val="false"/>
          <w:i w:val="false"/>
          <w:color w:val="000000"/>
          <w:sz w:val="28"/>
        </w:rPr>
        <w:t xml:space="preserve">
      Қазақстан Республикасы Президентінің "Қазақстан Республикасы Қаржылық мониторинг агенттігінің кейбір мәселелері туралы" 2021 жылғы 20 ақпандағы №515 Жарлығымен бекітілген Қазақстан Республикасының Қаржылық мониторинг агенттігі туралы ереженің </w:t>
      </w:r>
      <w:r>
        <w:rPr>
          <w:rFonts w:ascii="Times New Roman"/>
          <w:b w:val="false"/>
          <w:i w:val="false"/>
          <w:color w:val="000000"/>
          <w:sz w:val="28"/>
        </w:rPr>
        <w:t>19-тармағының</w:t>
      </w:r>
      <w:r>
        <w:rPr>
          <w:rFonts w:ascii="Times New Roman"/>
          <w:b w:val="false"/>
          <w:i w:val="false"/>
          <w:color w:val="000000"/>
          <w:sz w:val="28"/>
        </w:rPr>
        <w:t xml:space="preserve"> 8) тармақшасына сәйкес БҰЙЫРАМЫН:</w:t>
      </w:r>
    </w:p>
    <w:bookmarkEnd w:id="0"/>
    <w:bookmarkStart w:name="z7" w:id="1"/>
    <w:p>
      <w:pPr>
        <w:spacing w:after="0"/>
        <w:ind w:left="0"/>
        <w:jc w:val="both"/>
      </w:pPr>
      <w:r>
        <w:rPr>
          <w:rFonts w:ascii="Times New Roman"/>
          <w:b w:val="false"/>
          <w:i w:val="false"/>
          <w:color w:val="000000"/>
          <w:sz w:val="28"/>
        </w:rPr>
        <w:t>
      1. Қоса беріліп отырған:</w:t>
      </w:r>
    </w:p>
    <w:bookmarkEnd w:id="1"/>
    <w:bookmarkStart w:name="z8"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Қаржылық мониторинг агенттігінің Ақмола облысы бойынша Экономикалық тергеп-тексеру департаменті туралы ереже;</w:t>
      </w:r>
    </w:p>
    <w:bookmarkEnd w:id="2"/>
    <w:bookmarkStart w:name="z9"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Қаржылық мониторинг агенттігінің Ақтөбе облысы бойынша Экономикалық тергеп-тексеру департаменті туралы ереже; </w:t>
      </w:r>
    </w:p>
    <w:bookmarkEnd w:id="3"/>
    <w:bookmarkStart w:name="z10"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Қаржылық мониторинг агенттігінің Алматы облысы бойынша Экономикалық тергеп-тексеру департаменті туралы ереже; </w:t>
      </w:r>
    </w:p>
    <w:bookmarkEnd w:id="4"/>
    <w:bookmarkStart w:name="z11"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Қаржылық мониторинг агенттігінің Атырау облысы бойынша Экономикалық тергеп-тексеру департаменті туралы ереже; </w:t>
      </w:r>
    </w:p>
    <w:bookmarkEnd w:id="5"/>
    <w:bookmarkStart w:name="z12"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Қаржылық мониторинг агенттігінің Шығыс Қазақстан облысы бойынша Экономикалық тергеп-тексеру департаменті туралы ереже;</w:t>
      </w:r>
    </w:p>
    <w:bookmarkEnd w:id="6"/>
    <w:bookmarkStart w:name="z13"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Қаржылық мониторинг агенттігінің Жамбыл облысы бойынша Экономикалық тергеп-тексеру департаменті туралы ереже;</w:t>
      </w:r>
    </w:p>
    <w:bookmarkEnd w:id="7"/>
    <w:bookmarkStart w:name="z14"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Қаржылық мониторинг агенттігінің Батыс Қазақстан облысы бойынша Экономикалық тергеп-тексеру департаменті туралы ереже;</w:t>
      </w:r>
    </w:p>
    <w:bookmarkEnd w:id="8"/>
    <w:bookmarkStart w:name="z15"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Қаржылық мониторинг агенттігінің Қарағанды облысы бойынша Экономикалық тергеп-тексеру департаменті туралы ереже;</w:t>
      </w:r>
    </w:p>
    <w:bookmarkEnd w:id="9"/>
    <w:bookmarkStart w:name="z16"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Қаржылық мониторинг агенттігінің Қостанай облысы бойынша Экономикалық тергеп-тексеру департаменті туралы ереже;</w:t>
      </w:r>
    </w:p>
    <w:bookmarkEnd w:id="10"/>
    <w:bookmarkStart w:name="z17"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Қазақстан Республикасы Қаржылық мониторинг агенттігінің Қызылорда облысы бойынша Экономикалық тергеп-тексеру департаменті туралы ереже;</w:t>
      </w:r>
    </w:p>
    <w:bookmarkEnd w:id="11"/>
    <w:bookmarkStart w:name="z18"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 Қаржылық мониторинг агенттігінің Маңғыстау облысы бойынша Экономикалық тергеп-тексеру департаменті туралы ереже;</w:t>
      </w:r>
    </w:p>
    <w:bookmarkEnd w:id="12"/>
    <w:bookmarkStart w:name="z19"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Қазақстан Республикасы Қаржылық мониторинг агенттігінің Павлодар облысы бойынша Экономикалық тергеп-тексеру департаменті туралы ереже;</w:t>
      </w:r>
    </w:p>
    <w:bookmarkEnd w:id="13"/>
    <w:bookmarkStart w:name="z20" w:id="14"/>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Қаржылық мониторинг агенттігінің Солтүстік Қазақстан облысы бойынша Экономикалық тергеп-тексеру департаменті туралы ереже;</w:t>
      </w:r>
    </w:p>
    <w:bookmarkEnd w:id="14"/>
    <w:bookmarkStart w:name="z21" w:id="15"/>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 Қаржылық мониторинг агенттігінің Түркістан облысы бойынша Экономикалық тергеп-тексеру департаменті туралы ереже;</w:t>
      </w:r>
    </w:p>
    <w:bookmarkEnd w:id="15"/>
    <w:bookmarkStart w:name="z22" w:id="16"/>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Қазақстан Республикасы Қаржылық мониторинг агенттігінің Алматы қаласы бойынша Экономикалық тергеп-тексеру департаменті туралы ереже;</w:t>
      </w:r>
    </w:p>
    <w:bookmarkEnd w:id="16"/>
    <w:bookmarkStart w:name="z23" w:id="17"/>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Қазақстан Республикасы Қаржылық мониторинг агенттігінің Нұр-Сұлтан қаласы бойынша Экономикалық тергеп-тексеру департаменті туралы ереже;</w:t>
      </w:r>
    </w:p>
    <w:bookmarkEnd w:id="17"/>
    <w:bookmarkStart w:name="z24" w:id="18"/>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Қазақстан Республикасы Қаржылық мониторинг агенттігінің Шымкент қаласы бойынша Экономикалық тергеп-тексеру департаменті туралы ереже; </w:t>
      </w:r>
    </w:p>
    <w:bookmarkEnd w:id="18"/>
    <w:bookmarkStart w:name="z25" w:id="19"/>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Қазақстан Республикасы Қаржылық мониторинг агенттігінің Кинологиялық орталығы туралы ереже бекітілсін. </w:t>
      </w:r>
    </w:p>
    <w:bookmarkEnd w:id="19"/>
    <w:bookmarkStart w:name="z26" w:id="20"/>
    <w:p>
      <w:pPr>
        <w:spacing w:after="0"/>
        <w:ind w:left="0"/>
        <w:jc w:val="both"/>
      </w:pPr>
      <w:r>
        <w:rPr>
          <w:rFonts w:ascii="Times New Roman"/>
          <w:b w:val="false"/>
          <w:i w:val="false"/>
          <w:color w:val="000000"/>
          <w:sz w:val="28"/>
        </w:rPr>
        <w:t>
      2. Қазақстан Республикасының Қаржылық мониторинг агенттігі (бұдан әрі – Агенттік) Құқықтық қамтамасыз ету департаментінің Заң басқармасы заңнамада белгіленген тәртіппен осы бұйрыққа қол қойылғаннан кейін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20"/>
    <w:bookmarkStart w:name="z27" w:id="21"/>
    <w:p>
      <w:pPr>
        <w:spacing w:after="0"/>
        <w:ind w:left="0"/>
        <w:jc w:val="both"/>
      </w:pPr>
      <w:r>
        <w:rPr>
          <w:rFonts w:ascii="Times New Roman"/>
          <w:b w:val="false"/>
          <w:i w:val="false"/>
          <w:color w:val="000000"/>
          <w:sz w:val="28"/>
        </w:rPr>
        <w:t xml:space="preserve">
      3. Облыстар, республикалық маңызы бар қалалар және астана бойынша Экономикалық тергеп-тексеру департаменттері мен Кинологиялық орталық: </w:t>
      </w:r>
    </w:p>
    <w:bookmarkEnd w:id="21"/>
    <w:bookmarkStart w:name="z28" w:id="22"/>
    <w:p>
      <w:pPr>
        <w:spacing w:after="0"/>
        <w:ind w:left="0"/>
        <w:jc w:val="both"/>
      </w:pPr>
      <w:r>
        <w:rPr>
          <w:rFonts w:ascii="Times New Roman"/>
          <w:b w:val="false"/>
          <w:i w:val="false"/>
          <w:color w:val="000000"/>
          <w:sz w:val="28"/>
        </w:rPr>
        <w:t>
      1) осы бұйрыққа қол қойылғаннан кейін күнтізбелік он күн ішінде осы бұйрықты өздерінің интернет-ресурстарында орналастыруды қамтамасыз етсін;</w:t>
      </w:r>
    </w:p>
    <w:bookmarkEnd w:id="22"/>
    <w:bookmarkStart w:name="z29" w:id="23"/>
    <w:p>
      <w:pPr>
        <w:spacing w:after="0"/>
        <w:ind w:left="0"/>
        <w:jc w:val="both"/>
      </w:pPr>
      <w:r>
        <w:rPr>
          <w:rFonts w:ascii="Times New Roman"/>
          <w:b w:val="false"/>
          <w:i w:val="false"/>
          <w:color w:val="000000"/>
          <w:sz w:val="28"/>
        </w:rPr>
        <w:t>
      2) Қазақстан Республикасының заңнамасында белгіленген мерзімде осы бұйрықтан туындайтын қажетті шараларды қабылдасын.</w:t>
      </w:r>
    </w:p>
    <w:bookmarkEnd w:id="23"/>
    <w:bookmarkStart w:name="z30" w:id="24"/>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24"/>
    <w:bookmarkStart w:name="z31" w:id="25"/>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Қаржылық мониторинг</w:t>
            </w:r>
          </w:p>
          <w:p>
            <w:pPr>
              <w:spacing w:after="20"/>
              <w:ind w:left="20"/>
              <w:jc w:val="both"/>
            </w:pPr>
            <w:r>
              <w:rPr>
                <w:rFonts w:ascii="Times New Roman"/>
                <w:b w:val="false"/>
                <w:i/>
                <w:color w:val="000000"/>
                <w:sz w:val="20"/>
              </w:rPr>
              <w:t xml:space="preserve">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Элиманов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2021 жылғы 25 ақпандағы</w:t>
            </w:r>
            <w:r>
              <w:br/>
            </w:r>
            <w:r>
              <w:rPr>
                <w:rFonts w:ascii="Times New Roman"/>
                <w:b w:val="false"/>
                <w:i w:val="false"/>
                <w:color w:val="000000"/>
                <w:sz w:val="20"/>
              </w:rPr>
              <w:t>№ 2 бұйрығына</w:t>
            </w:r>
            <w:r>
              <w:br/>
            </w:r>
            <w:r>
              <w:rPr>
                <w:rFonts w:ascii="Times New Roman"/>
                <w:b w:val="false"/>
                <w:i w:val="false"/>
                <w:color w:val="000000"/>
                <w:sz w:val="20"/>
              </w:rPr>
              <w:t>1-қосымша</w:t>
            </w:r>
          </w:p>
        </w:tc>
      </w:tr>
    </w:tbl>
    <w:bookmarkStart w:name="z34" w:id="26"/>
    <w:p>
      <w:pPr>
        <w:spacing w:after="0"/>
        <w:ind w:left="0"/>
        <w:jc w:val="left"/>
      </w:pPr>
      <w:r>
        <w:rPr>
          <w:rFonts w:ascii="Times New Roman"/>
          <w:b/>
          <w:i w:val="false"/>
          <w:color w:val="000000"/>
        </w:rPr>
        <w:t xml:space="preserve"> Қазақстан Республикасы Қаржылық мониторинг агенттігінің Ақмола облысы бойынша Экономикалық тергеп-тексеру департаменті туралы ереже</w:t>
      </w:r>
    </w:p>
    <w:bookmarkEnd w:id="26"/>
    <w:bookmarkStart w:name="z35" w:id="27"/>
    <w:p>
      <w:pPr>
        <w:spacing w:after="0"/>
        <w:ind w:left="0"/>
        <w:jc w:val="left"/>
      </w:pPr>
      <w:r>
        <w:rPr>
          <w:rFonts w:ascii="Times New Roman"/>
          <w:b/>
          <w:i w:val="false"/>
          <w:color w:val="000000"/>
        </w:rPr>
        <w:t xml:space="preserve"> 1-тарау. Жалпы ережелер</w:t>
      </w:r>
    </w:p>
    <w:bookmarkEnd w:id="27"/>
    <w:bookmarkStart w:name="z36" w:id="28"/>
    <w:p>
      <w:pPr>
        <w:spacing w:after="0"/>
        <w:ind w:left="0"/>
        <w:jc w:val="both"/>
      </w:pPr>
      <w:r>
        <w:rPr>
          <w:rFonts w:ascii="Times New Roman"/>
          <w:b w:val="false"/>
          <w:i w:val="false"/>
          <w:color w:val="000000"/>
          <w:sz w:val="28"/>
        </w:rPr>
        <w:t>
      1. Қазақстан Республикасы Қаржылық мониторинг агенттігінің Ақмола облысы бойынша Экономикалық тергеп-тексеру департаменті (бұдан әрі – Департамент) Қазақстан Республикасының заңнамасында осы органның құзырына жатқызылған экономикалық және қаржылық құқық бұзушылықтардың алдын алу, анықтау, жолын кесу, ашу және тергеп-тексеру бойынша іске асыру функцияларын, сондай-ақ Қазақстан Республикасының заңнамасына сәйкес өзге де функцияларды жүзеге асыратын Қазақстан Республикасы Қаржылық мониторинг агенттігінің (бұдан әрі – Агенттік) аумақтық органы болып табылады.</w:t>
      </w:r>
    </w:p>
    <w:bookmarkEnd w:id="28"/>
    <w:bookmarkStart w:name="z0" w:id="2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29"/>
    <w:bookmarkStart w:name="z37" w:id="30"/>
    <w:p>
      <w:pPr>
        <w:spacing w:after="0"/>
        <w:ind w:left="0"/>
        <w:jc w:val="both"/>
      </w:pPr>
      <w:r>
        <w:rPr>
          <w:rFonts w:ascii="Times New Roman"/>
          <w:b w:val="false"/>
          <w:i w:val="false"/>
          <w:color w:val="000000"/>
          <w:sz w:val="28"/>
        </w:rPr>
        <w:t xml:space="preserve">
      3. Департамент республикалық мемлекеттік мекеме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 </w:t>
      </w:r>
    </w:p>
    <w:bookmarkEnd w:id="30"/>
    <w:bookmarkStart w:name="z38" w:id="3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1"/>
    <w:bookmarkStart w:name="z39" w:id="32"/>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оған уәкілеттік берілген болса, мемлекеттің атынан азаматтық-құқықтық қатынастардың тарапы бола алады. </w:t>
      </w:r>
    </w:p>
    <w:bookmarkEnd w:id="32"/>
    <w:bookmarkStart w:name="z40" w:id="33"/>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w:t>
      </w:r>
    </w:p>
    <w:bookmarkEnd w:id="33"/>
    <w:bookmarkStart w:name="z41" w:id="34"/>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34"/>
    <w:bookmarkStart w:name="z42" w:id="35"/>
    <w:p>
      <w:pPr>
        <w:spacing w:after="0"/>
        <w:ind w:left="0"/>
        <w:jc w:val="both"/>
      </w:pPr>
      <w:r>
        <w:rPr>
          <w:rFonts w:ascii="Times New Roman"/>
          <w:b w:val="false"/>
          <w:i w:val="false"/>
          <w:color w:val="000000"/>
          <w:sz w:val="28"/>
        </w:rPr>
        <w:t>
      8. Департаменттің заңды мекенжайы: 020000, Қазақстан Республикасы, Ақмола облысы, Көкшетау қаласы, Пушкин көшесі, 21.</w:t>
      </w:r>
    </w:p>
    <w:bookmarkEnd w:id="35"/>
    <w:bookmarkStart w:name="z43" w:id="36"/>
    <w:p>
      <w:pPr>
        <w:spacing w:after="0"/>
        <w:ind w:left="0"/>
        <w:jc w:val="both"/>
      </w:pPr>
      <w:r>
        <w:rPr>
          <w:rFonts w:ascii="Times New Roman"/>
          <w:b w:val="false"/>
          <w:i w:val="false"/>
          <w:color w:val="000000"/>
          <w:sz w:val="28"/>
        </w:rPr>
        <w:t>
      9. Мемлекеттік органның толық атауы – "Қазақстан Республикасы Қаржылық мониторинг агенттігінің Ақмола облысы бойынша Экономикалық тергеп-тексеру департаменті" республикалық мемлекеттік мекемесі.</w:t>
      </w:r>
    </w:p>
    <w:bookmarkEnd w:id="36"/>
    <w:bookmarkStart w:name="z44" w:id="37"/>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37"/>
    <w:bookmarkStart w:name="z45" w:id="3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8"/>
    <w:bookmarkStart w:name="z46" w:id="39"/>
    <w:p>
      <w:pPr>
        <w:spacing w:after="0"/>
        <w:ind w:left="0"/>
        <w:jc w:val="both"/>
      </w:pPr>
      <w:r>
        <w:rPr>
          <w:rFonts w:ascii="Times New Roman"/>
          <w:b w:val="false"/>
          <w:i w:val="false"/>
          <w:color w:val="000000"/>
          <w:sz w:val="28"/>
        </w:rPr>
        <w:t>
      12. Департаменттің функциялары болатын міндеттерді орындау тұрғысында Департаментке кәсіпкерлік субъектілерімен шарттық қатынастарға түсуге тыйым салынады.</w:t>
      </w:r>
    </w:p>
    <w:bookmarkEnd w:id="39"/>
    <w:bookmarkStart w:name="z47" w:id="40"/>
    <w:p>
      <w:pPr>
        <w:spacing w:after="0"/>
        <w:ind w:left="0"/>
        <w:jc w:val="both"/>
      </w:pPr>
      <w:r>
        <w:rPr>
          <w:rFonts w:ascii="Times New Roman"/>
          <w:b w:val="false"/>
          <w:i w:val="false"/>
          <w:color w:val="000000"/>
          <w:sz w:val="28"/>
        </w:rPr>
        <w:t xml:space="preserve">
      Егер Департаментке кіріс әкелетін қызмет атқаруға заңнамалық актілермен құқық берілсе, онда сондай қызметтен алынған кіріс мемлекеттік бюджет кірісіне жолданады. </w:t>
      </w:r>
    </w:p>
    <w:bookmarkEnd w:id="40"/>
    <w:bookmarkStart w:name="z48" w:id="41"/>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41"/>
    <w:bookmarkStart w:name="z49" w:id="42"/>
    <w:p>
      <w:pPr>
        <w:spacing w:after="0"/>
        <w:ind w:left="0"/>
        <w:jc w:val="both"/>
      </w:pPr>
      <w:r>
        <w:rPr>
          <w:rFonts w:ascii="Times New Roman"/>
          <w:b w:val="false"/>
          <w:i w:val="false"/>
          <w:color w:val="000000"/>
          <w:sz w:val="28"/>
        </w:rPr>
        <w:t>
      13. Департаменттің міндеттері:</w:t>
      </w:r>
    </w:p>
    <w:bookmarkEnd w:id="42"/>
    <w:bookmarkStart w:name="z50" w:id="43"/>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43"/>
    <w:bookmarkStart w:name="z51" w:id="44"/>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w:t>
      </w:r>
    </w:p>
    <w:bookmarkEnd w:id="44"/>
    <w:bookmarkStart w:name="z52" w:id="45"/>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45"/>
    <w:bookmarkStart w:name="z53" w:id="46"/>
    <w:p>
      <w:pPr>
        <w:spacing w:after="0"/>
        <w:ind w:left="0"/>
        <w:jc w:val="both"/>
      </w:pPr>
      <w:r>
        <w:rPr>
          <w:rFonts w:ascii="Times New Roman"/>
          <w:b w:val="false"/>
          <w:i w:val="false"/>
          <w:color w:val="000000"/>
          <w:sz w:val="28"/>
        </w:rPr>
        <w:t>
      14. Департаменттің функциялары:</w:t>
      </w:r>
    </w:p>
    <w:bookmarkEnd w:id="46"/>
    <w:bookmarkStart w:name="z54" w:id="47"/>
    <w:p>
      <w:pPr>
        <w:spacing w:after="0"/>
        <w:ind w:left="0"/>
        <w:jc w:val="both"/>
      </w:pPr>
      <w:r>
        <w:rPr>
          <w:rFonts w:ascii="Times New Roman"/>
          <w:b w:val="false"/>
          <w:i w:val="false"/>
          <w:color w:val="000000"/>
          <w:sz w:val="28"/>
        </w:rPr>
        <w:t>
      1) қылмыстық құқық бұзушылықтар туралы арыздарды, хабарламаларды және өзге де ақпаратты қабылдау, тіркеу және қарау;</w:t>
      </w:r>
    </w:p>
    <w:bookmarkEnd w:id="47"/>
    <w:bookmarkStart w:name="z55" w:id="48"/>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құқық бұзушылықтарға сотқа дейінгі тергеп-тексеруді жүргізу;</w:t>
      </w:r>
    </w:p>
    <w:bookmarkEnd w:id="48"/>
    <w:bookmarkStart w:name="z56" w:id="49"/>
    <w:p>
      <w:pPr>
        <w:spacing w:after="0"/>
        <w:ind w:left="0"/>
        <w:jc w:val="both"/>
      </w:pPr>
      <w:r>
        <w:rPr>
          <w:rFonts w:ascii="Times New Roman"/>
          <w:b w:val="false"/>
          <w:i w:val="false"/>
          <w:color w:val="000000"/>
          <w:sz w:val="28"/>
        </w:rPr>
        <w:t xml:space="preserve">
      3) Қазақстан Республикасының жедел-iздестiру қызметі туралы заңнамасына сәйкес жедел-іздестіру іс-шараларын ұйымдастыру және жүзеге асыру; </w:t>
      </w:r>
    </w:p>
    <w:bookmarkEnd w:id="49"/>
    <w:bookmarkStart w:name="z57" w:id="50"/>
    <w:p>
      <w:pPr>
        <w:spacing w:after="0"/>
        <w:ind w:left="0"/>
        <w:jc w:val="both"/>
      </w:pPr>
      <w:r>
        <w:rPr>
          <w:rFonts w:ascii="Times New Roman"/>
          <w:b w:val="false"/>
          <w:i w:val="false"/>
          <w:color w:val="000000"/>
          <w:sz w:val="28"/>
        </w:rPr>
        <w:t>
      4) қылмыстық процеске қатысатын адамдардың қауіпсіздігін қамтамасыз ету;</w:t>
      </w:r>
    </w:p>
    <w:bookmarkEnd w:id="50"/>
    <w:bookmarkStart w:name="z58" w:id="51"/>
    <w:p>
      <w:pPr>
        <w:spacing w:after="0"/>
        <w:ind w:left="0"/>
        <w:jc w:val="both"/>
      </w:pPr>
      <w:r>
        <w:rPr>
          <w:rFonts w:ascii="Times New Roman"/>
          <w:b w:val="false"/>
          <w:i w:val="false"/>
          <w:color w:val="000000"/>
          <w:sz w:val="28"/>
        </w:rPr>
        <w:t>
      5) Қазақстан Республикасының әкімшілік құқық бұзушылық туралы заңнамасында белгіленген тәртіпте қылмыстық-процестік қызметті қамтамасыз етуге байланысты әкімшілік құқық бұзушылықтар туралы істер бойынша іс жүргізуді жүзеге асыру;</w:t>
      </w:r>
    </w:p>
    <w:bookmarkEnd w:id="51"/>
    <w:bookmarkStart w:name="z59" w:id="52"/>
    <w:p>
      <w:pPr>
        <w:spacing w:after="0"/>
        <w:ind w:left="0"/>
        <w:jc w:val="both"/>
      </w:pPr>
      <w:r>
        <w:rPr>
          <w:rFonts w:ascii="Times New Roman"/>
          <w:b w:val="false"/>
          <w:i w:val="false"/>
          <w:color w:val="000000"/>
          <w:sz w:val="28"/>
        </w:rPr>
        <w:t xml:space="preserve">
      6) Қазақстан Республикасының заңнамасында осы органның құзырына жатқызылған құқық бұзушылықтар жөніндегі қылмыстық істер бойынша тәркіленген және қылмыстық жолмен табылған қаражатқа сатып алынған мүлікті мемлекеттің кірісіне айналдыру туралы ақпаратты кейіннен жариялай отырып өткізуге мониторингті жүзеге асыру; </w:t>
      </w:r>
    </w:p>
    <w:bookmarkEnd w:id="52"/>
    <w:bookmarkStart w:name="z60" w:id="53"/>
    <w:p>
      <w:pPr>
        <w:spacing w:after="0"/>
        <w:ind w:left="0"/>
        <w:jc w:val="both"/>
      </w:pPr>
      <w:r>
        <w:rPr>
          <w:rFonts w:ascii="Times New Roman"/>
          <w:b w:val="false"/>
          <w:i w:val="false"/>
          <w:color w:val="000000"/>
          <w:sz w:val="28"/>
        </w:rPr>
        <w:t>
      7) Қазақстан Республикасының заңнамасында осы органның құзырына жатқызылған құқық бұзушылықтардың алдын алу, оларды анықтау, жолын кесу, ашу және тергеп-тексеру тұрғысынан әлеуметтік-экономикалық саладағы криминогендік жағдайды талдау;</w:t>
      </w:r>
    </w:p>
    <w:bookmarkEnd w:id="53"/>
    <w:bookmarkStart w:name="z61" w:id="54"/>
    <w:p>
      <w:pPr>
        <w:spacing w:after="0"/>
        <w:ind w:left="0"/>
        <w:jc w:val="both"/>
      </w:pPr>
      <w:r>
        <w:rPr>
          <w:rFonts w:ascii="Times New Roman"/>
          <w:b w:val="false"/>
          <w:i w:val="false"/>
          <w:color w:val="000000"/>
          <w:sz w:val="28"/>
        </w:rPr>
        <w:t xml:space="preserve">
      8) Қазақстан Республикасының заңнамасында осы органның құзырына жатқызылған қылмыстық құқық бұзушылықтармен күрес нысандары мен әдістерін жетілдіру; </w:t>
      </w:r>
    </w:p>
    <w:bookmarkEnd w:id="54"/>
    <w:bookmarkStart w:name="z62" w:id="55"/>
    <w:p>
      <w:pPr>
        <w:spacing w:after="0"/>
        <w:ind w:left="0"/>
        <w:jc w:val="both"/>
      </w:pPr>
      <w:r>
        <w:rPr>
          <w:rFonts w:ascii="Times New Roman"/>
          <w:b w:val="false"/>
          <w:i w:val="false"/>
          <w:color w:val="000000"/>
          <w:sz w:val="28"/>
        </w:rPr>
        <w:t>
      9) басқа құқық қорғау және арнаулы органдардан келіп түскен өтінішхаттар мен сұрау салуларды орындау;</w:t>
      </w:r>
    </w:p>
    <w:bookmarkEnd w:id="55"/>
    <w:bookmarkStart w:name="z63" w:id="56"/>
    <w:p>
      <w:pPr>
        <w:spacing w:after="0"/>
        <w:ind w:left="0"/>
        <w:jc w:val="both"/>
      </w:pPr>
      <w:r>
        <w:rPr>
          <w:rFonts w:ascii="Times New Roman"/>
          <w:b w:val="false"/>
          <w:i w:val="false"/>
          <w:color w:val="000000"/>
          <w:sz w:val="28"/>
        </w:rPr>
        <w:t xml:space="preserve">
      10) өз құзыретінің шегінде Қазақстан Республикасының заңнамасында осы органның құзырына жатқызылған құқық бұзушылықтардың алдын алу, анықтау, жолын кесу, ашу және тергеп-тексеру мәселелері бойынша басқа мемлекеттік органдармен, ұйымдармен өзара іс-қимыл жасау; </w:t>
      </w:r>
    </w:p>
    <w:bookmarkEnd w:id="56"/>
    <w:bookmarkStart w:name="z64" w:id="57"/>
    <w:p>
      <w:pPr>
        <w:spacing w:after="0"/>
        <w:ind w:left="0"/>
        <w:jc w:val="both"/>
      </w:pPr>
      <w:r>
        <w:rPr>
          <w:rFonts w:ascii="Times New Roman"/>
          <w:b w:val="false"/>
          <w:i w:val="false"/>
          <w:color w:val="000000"/>
          <w:sz w:val="28"/>
        </w:rPr>
        <w:t>
      11) Қазақстан Республикасының заңнамасында осы органның құзырына жатқызылған қылмыстық құқық бұзушылықтармен күрес мәселелері бойынша шет мемлекеттердің тиісті органдарымен өзара іс-қимыл жасау және өз өкілеттіктері шегінде халықаралық ұйымдардың қызметіне қатысу;</w:t>
      </w:r>
    </w:p>
    <w:bookmarkEnd w:id="57"/>
    <w:bookmarkStart w:name="z65" w:id="58"/>
    <w:p>
      <w:pPr>
        <w:spacing w:after="0"/>
        <w:ind w:left="0"/>
        <w:jc w:val="both"/>
      </w:pPr>
      <w:r>
        <w:rPr>
          <w:rFonts w:ascii="Times New Roman"/>
          <w:b w:val="false"/>
          <w:i w:val="false"/>
          <w:color w:val="000000"/>
          <w:sz w:val="28"/>
        </w:rPr>
        <w:t xml:space="preserve">
      12) ақпараттық қауіпсіздік саясатын іске асыру, Департаменттің техникалық және ақпараттық қызметін қамтамасыз ету және жетілдіру; </w:t>
      </w:r>
    </w:p>
    <w:bookmarkEnd w:id="58"/>
    <w:bookmarkStart w:name="z66" w:id="59"/>
    <w:p>
      <w:pPr>
        <w:spacing w:after="0"/>
        <w:ind w:left="0"/>
        <w:jc w:val="both"/>
      </w:pPr>
      <w:r>
        <w:rPr>
          <w:rFonts w:ascii="Times New Roman"/>
          <w:b w:val="false"/>
          <w:i w:val="false"/>
          <w:color w:val="000000"/>
          <w:sz w:val="28"/>
        </w:rPr>
        <w:t>
      13) Департаментке жүктелген міндеттерді шешуді қамтамасыз ететін ақпараттық жүйелерді пайдалану;</w:t>
      </w:r>
    </w:p>
    <w:bookmarkEnd w:id="59"/>
    <w:bookmarkStart w:name="z67" w:id="60"/>
    <w:p>
      <w:pPr>
        <w:spacing w:after="0"/>
        <w:ind w:left="0"/>
        <w:jc w:val="both"/>
      </w:pPr>
      <w:r>
        <w:rPr>
          <w:rFonts w:ascii="Times New Roman"/>
          <w:b w:val="false"/>
          <w:i w:val="false"/>
          <w:color w:val="000000"/>
          <w:sz w:val="28"/>
        </w:rPr>
        <w:t>
      14) Департаменттің әкімшілік ғимараттарын күзету режимін және өткізу режимін қамтамасыз ету;</w:t>
      </w:r>
    </w:p>
    <w:bookmarkEnd w:id="60"/>
    <w:bookmarkStart w:name="z68" w:id="61"/>
    <w:p>
      <w:pPr>
        <w:spacing w:after="0"/>
        <w:ind w:left="0"/>
        <w:jc w:val="both"/>
      </w:pPr>
      <w:r>
        <w:rPr>
          <w:rFonts w:ascii="Times New Roman"/>
          <w:b w:val="false"/>
          <w:i w:val="false"/>
          <w:color w:val="000000"/>
          <w:sz w:val="28"/>
        </w:rPr>
        <w:t>
      15) Департаменттің қару-жарағына кіретін қарулардың, оқ-дәрілердің, арнайы қорғау құралдарының сақталуын есепке алу және бақылау;</w:t>
      </w:r>
    </w:p>
    <w:bookmarkEnd w:id="61"/>
    <w:bookmarkStart w:name="z69" w:id="62"/>
    <w:p>
      <w:pPr>
        <w:spacing w:after="0"/>
        <w:ind w:left="0"/>
        <w:jc w:val="both"/>
      </w:pPr>
      <w:r>
        <w:rPr>
          <w:rFonts w:ascii="Times New Roman"/>
          <w:b w:val="false"/>
          <w:i w:val="false"/>
          <w:color w:val="000000"/>
          <w:sz w:val="28"/>
        </w:rPr>
        <w:t>
      16) бейбіт және соғыс уақытында төтенше жағдайлар туындаған кезде жұмылдыру даярлығы, Департамент жұмысының тұрақтылығын арттыру;</w:t>
      </w:r>
    </w:p>
    <w:bookmarkEnd w:id="62"/>
    <w:bookmarkStart w:name="z70" w:id="63"/>
    <w:p>
      <w:pPr>
        <w:spacing w:after="0"/>
        <w:ind w:left="0"/>
        <w:jc w:val="both"/>
      </w:pPr>
      <w:r>
        <w:rPr>
          <w:rFonts w:ascii="Times New Roman"/>
          <w:b w:val="false"/>
          <w:i w:val="false"/>
          <w:color w:val="000000"/>
          <w:sz w:val="28"/>
        </w:rPr>
        <w:t>
      17) мемлекеттік құпияларды қорғауды қамтамасыз ету және құпиялылық режимін сақтау;</w:t>
      </w:r>
    </w:p>
    <w:bookmarkEnd w:id="63"/>
    <w:bookmarkStart w:name="z71" w:id="64"/>
    <w:p>
      <w:pPr>
        <w:spacing w:after="0"/>
        <w:ind w:left="0"/>
        <w:jc w:val="both"/>
      </w:pPr>
      <w:r>
        <w:rPr>
          <w:rFonts w:ascii="Times New Roman"/>
          <w:b w:val="false"/>
          <w:i w:val="false"/>
          <w:color w:val="000000"/>
          <w:sz w:val="28"/>
        </w:rPr>
        <w:t>
      18) Департамент жеке құрамының арасындағы құқық бұзушылықтардың профилактикасы, алдын алу және жолын кесу;</w:t>
      </w:r>
    </w:p>
    <w:bookmarkEnd w:id="64"/>
    <w:bookmarkStart w:name="z72" w:id="65"/>
    <w:p>
      <w:pPr>
        <w:spacing w:after="0"/>
        <w:ind w:left="0"/>
        <w:jc w:val="both"/>
      </w:pPr>
      <w:r>
        <w:rPr>
          <w:rFonts w:ascii="Times New Roman"/>
          <w:b w:val="false"/>
          <w:i w:val="false"/>
          <w:color w:val="000000"/>
          <w:sz w:val="28"/>
        </w:rPr>
        <w:t>
      19) Қазақстан Республикасының заңнамасында көзделген өзге функцияларды жүзеге асыру.</w:t>
      </w:r>
    </w:p>
    <w:bookmarkEnd w:id="65"/>
    <w:bookmarkStart w:name="z73" w:id="66"/>
    <w:p>
      <w:pPr>
        <w:spacing w:after="0"/>
        <w:ind w:left="0"/>
        <w:jc w:val="both"/>
      </w:pPr>
      <w:r>
        <w:rPr>
          <w:rFonts w:ascii="Times New Roman"/>
          <w:b w:val="false"/>
          <w:i w:val="false"/>
          <w:color w:val="000000"/>
          <w:sz w:val="28"/>
        </w:rPr>
        <w:t>
      15. Департаменттің құқықтары мен міндеттері:</w:t>
      </w:r>
    </w:p>
    <w:bookmarkEnd w:id="66"/>
    <w:bookmarkStart w:name="z74" w:id="67"/>
    <w:p>
      <w:pPr>
        <w:spacing w:after="0"/>
        <w:ind w:left="0"/>
        <w:jc w:val="both"/>
      </w:pPr>
      <w:r>
        <w:rPr>
          <w:rFonts w:ascii="Times New Roman"/>
          <w:b w:val="false"/>
          <w:i w:val="false"/>
          <w:color w:val="000000"/>
          <w:sz w:val="28"/>
        </w:rPr>
        <w:t>
      Құқықтары:</w:t>
      </w:r>
    </w:p>
    <w:bookmarkEnd w:id="67"/>
    <w:bookmarkStart w:name="z75" w:id="68"/>
    <w:p>
      <w:pPr>
        <w:spacing w:after="0"/>
        <w:ind w:left="0"/>
        <w:jc w:val="both"/>
      </w:pPr>
      <w:r>
        <w:rPr>
          <w:rFonts w:ascii="Times New Roman"/>
          <w:b w:val="false"/>
          <w:i w:val="false"/>
          <w:color w:val="000000"/>
          <w:sz w:val="28"/>
        </w:rPr>
        <w:t>
      1) Қазақстан Республикасының заңнамасында осы органның құзырына жатқызылған құқық бұзушылықтармен күрес бағдарламаларын әзірлеуге және іске асыруға қатысу;</w:t>
      </w:r>
    </w:p>
    <w:bookmarkEnd w:id="68"/>
    <w:bookmarkStart w:name="z76" w:id="69"/>
    <w:p>
      <w:pPr>
        <w:spacing w:after="0"/>
        <w:ind w:left="0"/>
        <w:jc w:val="both"/>
      </w:pPr>
      <w:r>
        <w:rPr>
          <w:rFonts w:ascii="Times New Roman"/>
          <w:b w:val="false"/>
          <w:i w:val="false"/>
          <w:color w:val="000000"/>
          <w:sz w:val="28"/>
        </w:rPr>
        <w:t>
      2) Қазақстан Республикасының заңнамасында белгіленген тәртіпте криминалистикалық зерттеулер жүргізу;</w:t>
      </w:r>
    </w:p>
    <w:bookmarkEnd w:id="69"/>
    <w:bookmarkStart w:name="z77" w:id="70"/>
    <w:p>
      <w:pPr>
        <w:spacing w:after="0"/>
        <w:ind w:left="0"/>
        <w:jc w:val="both"/>
      </w:pPr>
      <w:r>
        <w:rPr>
          <w:rFonts w:ascii="Times New Roman"/>
          <w:b w:val="false"/>
          <w:i w:val="false"/>
          <w:color w:val="000000"/>
          <w:sz w:val="28"/>
        </w:rPr>
        <w:t xml:space="preserve">
      3) өз құзыреті шегінде жедел-іздестіру іс-шараларын жария және жасырын, сондай-ақ Қазақстан Республикасының заңнамасында айқындалған жасырын тергеу әрекеттерін жүргізу; </w:t>
      </w:r>
    </w:p>
    <w:bookmarkEnd w:id="70"/>
    <w:bookmarkStart w:name="z78" w:id="71"/>
    <w:p>
      <w:pPr>
        <w:spacing w:after="0"/>
        <w:ind w:left="0"/>
        <w:jc w:val="both"/>
      </w:pPr>
      <w:r>
        <w:rPr>
          <w:rFonts w:ascii="Times New Roman"/>
          <w:b w:val="false"/>
          <w:i w:val="false"/>
          <w:color w:val="000000"/>
          <w:sz w:val="28"/>
        </w:rPr>
        <w:t xml:space="preserve">
      4) жедел-іздестіру іс-шаралары мен жасырын тергеу әрекеттері барысында жазбаша немесе ауызша шарт бойынша жеке және заңды тұлғалардың, әскери бөлімдердің тұрғын және тұрғын емес үй-жайларын, көлік құралдарын, сондай-ақ өзге де мүлкін, залал келтірілген жағдайда сол залалды, сондай-ақ шығыстарды иелеріне Департаменттің есебінен өтей отырып пайдалану; </w:t>
      </w:r>
    </w:p>
    <w:bookmarkEnd w:id="71"/>
    <w:bookmarkStart w:name="z79" w:id="72"/>
    <w:p>
      <w:pPr>
        <w:spacing w:after="0"/>
        <w:ind w:left="0"/>
        <w:jc w:val="both"/>
      </w:pPr>
      <w:r>
        <w:rPr>
          <w:rFonts w:ascii="Times New Roman"/>
          <w:b w:val="false"/>
          <w:i w:val="false"/>
          <w:color w:val="000000"/>
          <w:sz w:val="28"/>
        </w:rPr>
        <w:t xml:space="preserve">
      5) астыртын ұйымдар құру мақсатында, жедел-іздестіру қызметі мен жасырын тергеу әрекеттерін жүзеге асыратын органдардың жұмыскерлерін, бөлімшелерінің, ұйымдарының, үй-жайлары мен көлік құралдарының ведомстволық тиесілігін, сондай-ақ құпия көмекшілердің жеке басын шифрлайтын құжаттарды пайдалану; </w:t>
      </w:r>
    </w:p>
    <w:bookmarkEnd w:id="72"/>
    <w:bookmarkStart w:name="z80" w:id="73"/>
    <w:p>
      <w:pPr>
        <w:spacing w:after="0"/>
        <w:ind w:left="0"/>
        <w:jc w:val="both"/>
      </w:pPr>
      <w:r>
        <w:rPr>
          <w:rFonts w:ascii="Times New Roman"/>
          <w:b w:val="false"/>
          <w:i w:val="false"/>
          <w:color w:val="000000"/>
          <w:sz w:val="28"/>
        </w:rPr>
        <w:t xml:space="preserve">
      6) жедел-іздестіру қызметін жүзеге асыратын органдардың көлік құралдарын пайдалану қағидаларын әзірлеу және бекіту; </w:t>
      </w:r>
    </w:p>
    <w:bookmarkEnd w:id="73"/>
    <w:bookmarkStart w:name="z81" w:id="74"/>
    <w:p>
      <w:pPr>
        <w:spacing w:after="0"/>
        <w:ind w:left="0"/>
        <w:jc w:val="both"/>
      </w:pPr>
      <w:r>
        <w:rPr>
          <w:rFonts w:ascii="Times New Roman"/>
          <w:b w:val="false"/>
          <w:i w:val="false"/>
          <w:color w:val="000000"/>
          <w:sz w:val="28"/>
        </w:rPr>
        <w:t xml:space="preserve">
      7) қажетті ғылыми-техникалық немесе өзге де арнайы білімі бар лауазымды адамдар мен мамандардың көмегін пайдалану; </w:t>
      </w:r>
    </w:p>
    <w:bookmarkEnd w:id="74"/>
    <w:bookmarkStart w:name="z82" w:id="75"/>
    <w:p>
      <w:pPr>
        <w:spacing w:after="0"/>
        <w:ind w:left="0"/>
        <w:jc w:val="both"/>
      </w:pPr>
      <w:r>
        <w:rPr>
          <w:rFonts w:ascii="Times New Roman"/>
          <w:b w:val="false"/>
          <w:i w:val="false"/>
          <w:color w:val="000000"/>
          <w:sz w:val="28"/>
        </w:rPr>
        <w:t xml:space="preserve">
      8) Қазақстан Республикасының заңнамалық актілерінде белгіленген, коммерциялық, банктік және заңмен қорғалатын өзге де құпияны құрайтын мәліметтерді жария етуге қойылатын талаптарды сақтай отырып, басқа ұйымдардан жедел-іздестіру қызметінің міндеттерін шешу үшін маңызы бар ақпаратты өтеусіз алу және пайдалану; </w:t>
      </w:r>
    </w:p>
    <w:bookmarkEnd w:id="75"/>
    <w:bookmarkStart w:name="z83" w:id="76"/>
    <w:p>
      <w:pPr>
        <w:spacing w:after="0"/>
        <w:ind w:left="0"/>
        <w:jc w:val="both"/>
      </w:pPr>
      <w:r>
        <w:rPr>
          <w:rFonts w:ascii="Times New Roman"/>
          <w:b w:val="false"/>
          <w:i w:val="false"/>
          <w:color w:val="000000"/>
          <w:sz w:val="28"/>
        </w:rPr>
        <w:t xml:space="preserve">
      9) Қазақстан Республикасының аумағында жедел-іздестіру қызметі мен жасырын тергеу әрекеттерін жүзеге асыруға құқығы бар басқа органдармен келісу бойынша Департаменттің күші мен қаражатын жекелеген іс-шаралар жүргізу үшін тартуға; </w:t>
      </w:r>
    </w:p>
    <w:bookmarkEnd w:id="76"/>
    <w:bookmarkStart w:name="z84" w:id="77"/>
    <w:p>
      <w:pPr>
        <w:spacing w:after="0"/>
        <w:ind w:left="0"/>
        <w:jc w:val="both"/>
      </w:pPr>
      <w:r>
        <w:rPr>
          <w:rFonts w:ascii="Times New Roman"/>
          <w:b w:val="false"/>
          <w:i w:val="false"/>
          <w:color w:val="000000"/>
          <w:sz w:val="28"/>
        </w:rPr>
        <w:t xml:space="preserve">
      10) жедел-іздестіру іс-шаралары мен жасырын тергеу әрекеттерін жүргізу мақсатында ғана тәуліктің кез келген уақытында ұйымдардың аумағына және үй-жайларына, ал, күзетуді әскери жарғыларға сәйкес әскери қызметшілер, сондай-ақ, құқық қорғау органдары мен арнаулы мемлекеттік органдардың қызметшілері жүзеге асыратын әскери бөлімдер мен басқа да режимдік объектілердің аумағына – олардың басшыларымен не құрамында режимдік объектілері немесе әскери бөлімдері бар орталық мемлекеттік органдар басшыларымен келісу бойынша кедергісіз кіру; </w:t>
      </w:r>
    </w:p>
    <w:bookmarkEnd w:id="77"/>
    <w:bookmarkStart w:name="z85" w:id="78"/>
    <w:p>
      <w:pPr>
        <w:spacing w:after="0"/>
        <w:ind w:left="0"/>
        <w:jc w:val="both"/>
      </w:pPr>
      <w:r>
        <w:rPr>
          <w:rFonts w:ascii="Times New Roman"/>
          <w:b w:val="false"/>
          <w:i w:val="false"/>
          <w:color w:val="000000"/>
          <w:sz w:val="28"/>
        </w:rPr>
        <w:t>
      11) жедел-іздестіру іс-шаралары барысында анықталған қылмыстық құқық бұзушылықтар туралы мәліметтерді оларды растайтын материалдарды қоса бере отырып, Қазақстан Республикасының қылмыстық-процестік заңнамасында белгіленген тәртіппен және мерзімдерде тіркеу және (немесе) тергелуі бойынша беру;</w:t>
      </w:r>
    </w:p>
    <w:bookmarkEnd w:id="78"/>
    <w:bookmarkStart w:name="z86" w:id="79"/>
    <w:p>
      <w:pPr>
        <w:spacing w:after="0"/>
        <w:ind w:left="0"/>
        <w:jc w:val="both"/>
      </w:pPr>
      <w:r>
        <w:rPr>
          <w:rFonts w:ascii="Times New Roman"/>
          <w:b w:val="false"/>
          <w:i w:val="false"/>
          <w:color w:val="000000"/>
          <w:sz w:val="28"/>
        </w:rPr>
        <w:t>
      12) құқық бұзушылық жасаған адамдарды Қазақстан Республикасының заңнамасына сәйкес ұстау және Қазақстан Республикасының қаржы мониторингі органдарының немесе өзге де органдарының қызметтік үй-жайларына жеткізу;</w:t>
      </w:r>
    </w:p>
    <w:bookmarkEnd w:id="79"/>
    <w:bookmarkStart w:name="z87" w:id="80"/>
    <w:p>
      <w:pPr>
        <w:spacing w:after="0"/>
        <w:ind w:left="0"/>
        <w:jc w:val="both"/>
      </w:pPr>
      <w:r>
        <w:rPr>
          <w:rFonts w:ascii="Times New Roman"/>
          <w:b w:val="false"/>
          <w:i w:val="false"/>
          <w:color w:val="000000"/>
          <w:sz w:val="28"/>
        </w:rPr>
        <w:t>
      13)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80"/>
    <w:bookmarkStart w:name="z88" w:id="81"/>
    <w:p>
      <w:pPr>
        <w:spacing w:after="0"/>
        <w:ind w:left="0"/>
        <w:jc w:val="both"/>
      </w:pPr>
      <w:r>
        <w:rPr>
          <w:rFonts w:ascii="Times New Roman"/>
          <w:b w:val="false"/>
          <w:i w:val="false"/>
          <w:color w:val="000000"/>
          <w:sz w:val="28"/>
        </w:rPr>
        <w:t>
      14) Қазақстан Республикасының заңнамасына сәйкес дыбыс-, бейнежазба, кино-, суретке түсіру, көшірме бедер жасау, баспатаңба, жоспарлар, схемалар және ақпаратты түсіріп алудың басқа да тәсілдерін жүргізу;</w:t>
      </w:r>
    </w:p>
    <w:bookmarkEnd w:id="81"/>
    <w:bookmarkStart w:name="z89" w:id="82"/>
    <w:p>
      <w:pPr>
        <w:spacing w:after="0"/>
        <w:ind w:left="0"/>
        <w:jc w:val="both"/>
      </w:pPr>
      <w:r>
        <w:rPr>
          <w:rFonts w:ascii="Times New Roman"/>
          <w:b w:val="false"/>
          <w:i w:val="false"/>
          <w:color w:val="000000"/>
          <w:sz w:val="28"/>
        </w:rPr>
        <w:t xml:space="preserve">
      15)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алғанда тауарлар сатып алу; </w:t>
      </w:r>
    </w:p>
    <w:bookmarkEnd w:id="82"/>
    <w:bookmarkStart w:name="z90" w:id="83"/>
    <w:p>
      <w:pPr>
        <w:spacing w:after="0"/>
        <w:ind w:left="0"/>
        <w:jc w:val="both"/>
      </w:pPr>
      <w:r>
        <w:rPr>
          <w:rFonts w:ascii="Times New Roman"/>
          <w:b w:val="false"/>
          <w:i w:val="false"/>
          <w:color w:val="000000"/>
          <w:sz w:val="28"/>
        </w:rPr>
        <w:t xml:space="preserve">
      16) Қазақстан Республикасының заңнамасында белгіленген тәртіпте дене күшін, оның ішінде күрестің жауынгерлік тәсілдерін қолдану, атыс және өзге қаруды, арнайы құралдарды алып жүру, сақтау және қолдану; </w:t>
      </w:r>
    </w:p>
    <w:bookmarkEnd w:id="83"/>
    <w:bookmarkStart w:name="z91" w:id="84"/>
    <w:p>
      <w:pPr>
        <w:spacing w:after="0"/>
        <w:ind w:left="0"/>
        <w:jc w:val="both"/>
      </w:pPr>
      <w:r>
        <w:rPr>
          <w:rFonts w:ascii="Times New Roman"/>
          <w:b w:val="false"/>
          <w:i w:val="false"/>
          <w:color w:val="000000"/>
          <w:sz w:val="28"/>
        </w:rPr>
        <w:t>
      17) іс жүргізуде бар материалдар мен қылмыстық істер бойынша құжаттарға, материалдарға, статистикалық ақпаратқа және өзге де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84"/>
    <w:bookmarkStart w:name="z92" w:id="85"/>
    <w:p>
      <w:pPr>
        <w:spacing w:after="0"/>
        <w:ind w:left="0"/>
        <w:jc w:val="both"/>
      </w:pPr>
      <w:r>
        <w:rPr>
          <w:rFonts w:ascii="Times New Roman"/>
          <w:b w:val="false"/>
          <w:i w:val="false"/>
          <w:color w:val="000000"/>
          <w:sz w:val="28"/>
        </w:rPr>
        <w:t>
      18) Қазақстан Республикасының заңнамасында көзделген тәртіпте тиісті уақытша ұстау изоляторларын, тергеу изоляторларын пайдалану;</w:t>
      </w:r>
    </w:p>
    <w:bookmarkEnd w:id="85"/>
    <w:bookmarkStart w:name="z93" w:id="86"/>
    <w:p>
      <w:pPr>
        <w:spacing w:after="0"/>
        <w:ind w:left="0"/>
        <w:jc w:val="both"/>
      </w:pPr>
      <w:r>
        <w:rPr>
          <w:rFonts w:ascii="Times New Roman"/>
          <w:b w:val="false"/>
          <w:i w:val="false"/>
          <w:color w:val="000000"/>
          <w:sz w:val="28"/>
        </w:rPr>
        <w:t xml:space="preserve">
      19) іс жүргізудегі қылмыстық істер бойынша шақыруға келуден жалтарған адамдарды күштеп әкелу; </w:t>
      </w:r>
    </w:p>
    <w:bookmarkEnd w:id="86"/>
    <w:bookmarkStart w:name="z94" w:id="87"/>
    <w:p>
      <w:pPr>
        <w:spacing w:after="0"/>
        <w:ind w:left="0"/>
        <w:jc w:val="both"/>
      </w:pPr>
      <w:r>
        <w:rPr>
          <w:rFonts w:ascii="Times New Roman"/>
          <w:b w:val="false"/>
          <w:i w:val="false"/>
          <w:color w:val="000000"/>
          <w:sz w:val="28"/>
        </w:rPr>
        <w:t xml:space="preserve">
      20) ұсталғандарды және қамауға алынған өзге де адамдарды айдауылмен алып жүру; </w:t>
      </w:r>
    </w:p>
    <w:bookmarkEnd w:id="87"/>
    <w:bookmarkStart w:name="z95" w:id="88"/>
    <w:p>
      <w:pPr>
        <w:spacing w:after="0"/>
        <w:ind w:left="0"/>
        <w:jc w:val="both"/>
      </w:pPr>
      <w:r>
        <w:rPr>
          <w:rFonts w:ascii="Times New Roman"/>
          <w:b w:val="false"/>
          <w:i w:val="false"/>
          <w:color w:val="000000"/>
          <w:sz w:val="28"/>
        </w:rPr>
        <w:t>
      21) Департаменттің қызметкерлерін және жұмыскерлерін даярлауды, қайта даярлауды және олардың біліктілігін арттыруды жүзеге асыру;</w:t>
      </w:r>
    </w:p>
    <w:bookmarkEnd w:id="88"/>
    <w:bookmarkStart w:name="z96" w:id="89"/>
    <w:p>
      <w:pPr>
        <w:spacing w:after="0"/>
        <w:ind w:left="0"/>
        <w:jc w:val="both"/>
      </w:pPr>
      <w:r>
        <w:rPr>
          <w:rFonts w:ascii="Times New Roman"/>
          <w:b w:val="false"/>
          <w:i w:val="false"/>
          <w:color w:val="000000"/>
          <w:sz w:val="28"/>
        </w:rPr>
        <w:t>
      22) Қазақстан Республикасының заңнамасында көзделген өзге құқықтарды жүзеге асыру;</w:t>
      </w:r>
    </w:p>
    <w:bookmarkEnd w:id="89"/>
    <w:bookmarkStart w:name="z97" w:id="90"/>
    <w:p>
      <w:pPr>
        <w:spacing w:after="0"/>
        <w:ind w:left="0"/>
        <w:jc w:val="both"/>
      </w:pPr>
      <w:r>
        <w:rPr>
          <w:rFonts w:ascii="Times New Roman"/>
          <w:b w:val="false"/>
          <w:i w:val="false"/>
          <w:color w:val="000000"/>
          <w:sz w:val="28"/>
        </w:rPr>
        <w:t>
      Міндеттері:</w:t>
      </w:r>
    </w:p>
    <w:bookmarkEnd w:id="90"/>
    <w:bookmarkStart w:name="z98" w:id="91"/>
    <w:p>
      <w:pPr>
        <w:spacing w:after="0"/>
        <w:ind w:left="0"/>
        <w:jc w:val="both"/>
      </w:pPr>
      <w:r>
        <w:rPr>
          <w:rFonts w:ascii="Times New Roman"/>
          <w:b w:val="false"/>
          <w:i w:val="false"/>
          <w:color w:val="000000"/>
          <w:sz w:val="28"/>
        </w:rPr>
        <w:t>
      23) жасалған немесе дайындалып жатқан қылмыстық құқық бұзушылықтар туралы арыздар мен хабарламаларды қабылдау, тіркеу және қарастыру, олардың алдын алу, анықтау, жолын кесу, ашу және тергеп-тексеру, сондай-ақ оларды жасаған адамдарды ұстау және қоғамға қауіпті зардаптарды болдырмау бойынша шараларды уақтылы қабылдау;</w:t>
      </w:r>
    </w:p>
    <w:bookmarkEnd w:id="91"/>
    <w:bookmarkStart w:name="z99" w:id="92"/>
    <w:p>
      <w:pPr>
        <w:spacing w:after="0"/>
        <w:ind w:left="0"/>
        <w:jc w:val="both"/>
      </w:pPr>
      <w:r>
        <w:rPr>
          <w:rFonts w:ascii="Times New Roman"/>
          <w:b w:val="false"/>
          <w:i w:val="false"/>
          <w:color w:val="000000"/>
          <w:sz w:val="28"/>
        </w:rPr>
        <w:t>
      24) Қазақстан Республикасының жедел-іздестіру қызметі туралы заңнамасына сәйкес жедел-іздестіру іс-шараларын жүзеге асыру;</w:t>
      </w:r>
    </w:p>
    <w:bookmarkEnd w:id="92"/>
    <w:bookmarkStart w:name="z100" w:id="93"/>
    <w:p>
      <w:pPr>
        <w:spacing w:after="0"/>
        <w:ind w:left="0"/>
        <w:jc w:val="both"/>
      </w:pPr>
      <w:r>
        <w:rPr>
          <w:rFonts w:ascii="Times New Roman"/>
          <w:b w:val="false"/>
          <w:i w:val="false"/>
          <w:color w:val="000000"/>
          <w:sz w:val="28"/>
        </w:rPr>
        <w:t>
      25) Қазақстан Республикасының қылмыстық-процестік заңнамасына сәйкес өкілеттіктерді жүзеге асыру;</w:t>
      </w:r>
    </w:p>
    <w:bookmarkEnd w:id="93"/>
    <w:bookmarkStart w:name="z101" w:id="94"/>
    <w:p>
      <w:pPr>
        <w:spacing w:after="0"/>
        <w:ind w:left="0"/>
        <w:jc w:val="both"/>
      </w:pPr>
      <w:r>
        <w:rPr>
          <w:rFonts w:ascii="Times New Roman"/>
          <w:b w:val="false"/>
          <w:i w:val="false"/>
          <w:color w:val="000000"/>
          <w:sz w:val="28"/>
        </w:rPr>
        <w:t>
      26) жедел-іздестіру қызметінің міндеттерін шешуді қамтамасыз ететін жедел есепке алуларды және ақпараттық жүйелерді құру және пайдалану;</w:t>
      </w:r>
    </w:p>
    <w:bookmarkEnd w:id="94"/>
    <w:bookmarkStart w:name="z102" w:id="95"/>
    <w:p>
      <w:pPr>
        <w:spacing w:after="0"/>
        <w:ind w:left="0"/>
        <w:jc w:val="both"/>
      </w:pPr>
      <w:r>
        <w:rPr>
          <w:rFonts w:ascii="Times New Roman"/>
          <w:b w:val="false"/>
          <w:i w:val="false"/>
          <w:color w:val="000000"/>
          <w:sz w:val="28"/>
        </w:rPr>
        <w:t>
      27) жеке және заңды тұлғалардың заңмен қорғалатын құқықтарын, бостандықтары мен мүдделерiн, меншiктi, қоғамның, мемлекеттiң қауiпсiздiгiн қорғау және оның экономикалық әлеуетiн нығайту үшiн құзыретiне сәйкес қажеттi шаралар қабылдау;</w:t>
      </w:r>
    </w:p>
    <w:bookmarkEnd w:id="95"/>
    <w:bookmarkStart w:name="z103" w:id="96"/>
    <w:p>
      <w:pPr>
        <w:spacing w:after="0"/>
        <w:ind w:left="0"/>
        <w:jc w:val="both"/>
      </w:pPr>
      <w:r>
        <w:rPr>
          <w:rFonts w:ascii="Times New Roman"/>
          <w:b w:val="false"/>
          <w:i w:val="false"/>
          <w:color w:val="000000"/>
          <w:sz w:val="28"/>
        </w:rPr>
        <w:t>
      28) жедел-іздестіру іс-шаралары мен жасырын тергеу әрекеттерін жүзеге асыру арқылы құқық бұзушылықтардың алдын алуды, оларды анықтауды, жолын кесуді, ашуды және тергеп-тексеруді, олардың нәтижесін қылмыстық процесте пайдалану үшін тіркеуді қамтамасыз ету;</w:t>
      </w:r>
    </w:p>
    <w:bookmarkEnd w:id="96"/>
    <w:bookmarkStart w:name="z104" w:id="97"/>
    <w:p>
      <w:pPr>
        <w:spacing w:after="0"/>
        <w:ind w:left="0"/>
        <w:jc w:val="both"/>
      </w:pPr>
      <w:r>
        <w:rPr>
          <w:rFonts w:ascii="Times New Roman"/>
          <w:b w:val="false"/>
          <w:i w:val="false"/>
          <w:color w:val="000000"/>
          <w:sz w:val="28"/>
        </w:rPr>
        <w:t>
      29) қылмыстық іс бойынша жасырынған сотталушыны және азаматтық іс бойынша жауапкерді, жазасын өтеуден немесе пробациялық бақылаудан жалтарып жүрген адамды іздестіру туралы сот актілерін, сондай-ақ сот орындаушыларының прокурор санкциялаған атқарушылық іс жүргізу бойынша борышкерді іздестіру туралы қаулыларын орындау;</w:t>
      </w:r>
    </w:p>
    <w:bookmarkEnd w:id="97"/>
    <w:bookmarkStart w:name="z105" w:id="98"/>
    <w:p>
      <w:pPr>
        <w:spacing w:after="0"/>
        <w:ind w:left="0"/>
        <w:jc w:val="both"/>
      </w:pPr>
      <w:r>
        <w:rPr>
          <w:rFonts w:ascii="Times New Roman"/>
          <w:b w:val="false"/>
          <w:i w:val="false"/>
          <w:color w:val="000000"/>
          <w:sz w:val="28"/>
        </w:rPr>
        <w:t>
      30) қоғам мен мемлекет қауiпсiздiгiне қатер төнгенiн дәлелдейтiн өздерiне белгiлi болған жәйттер мен деректердi Қазақстан Республикасының мемлекеттiк өкiмет пен басқару органдарына дер кезiнде хабарлау;</w:t>
      </w:r>
    </w:p>
    <w:bookmarkEnd w:id="98"/>
    <w:bookmarkStart w:name="z106" w:id="99"/>
    <w:p>
      <w:pPr>
        <w:spacing w:after="0"/>
        <w:ind w:left="0"/>
        <w:jc w:val="both"/>
      </w:pPr>
      <w:r>
        <w:rPr>
          <w:rFonts w:ascii="Times New Roman"/>
          <w:b w:val="false"/>
          <w:i w:val="false"/>
          <w:color w:val="000000"/>
          <w:sz w:val="28"/>
        </w:rPr>
        <w:t>
      31) құқықтық көмек туралы шарттар (келiсiмдер) негiзiнде тиiстi халықаралық құқық қорғау ұйымдары мен шет мемлекеттердiң құқық қорғау органдарының сұрау-салуларын орындау;</w:t>
      </w:r>
    </w:p>
    <w:bookmarkEnd w:id="99"/>
    <w:bookmarkStart w:name="z107" w:id="100"/>
    <w:p>
      <w:pPr>
        <w:spacing w:after="0"/>
        <w:ind w:left="0"/>
        <w:jc w:val="both"/>
      </w:pPr>
      <w:r>
        <w:rPr>
          <w:rFonts w:ascii="Times New Roman"/>
          <w:b w:val="false"/>
          <w:i w:val="false"/>
          <w:color w:val="000000"/>
          <w:sz w:val="28"/>
        </w:rPr>
        <w:t>
      32) жедел-iздестiру іс-шаралары мен жасырын тергеу әрекеттерін жүргiзу кезінде, сондай-ақ жүргізілген жедел-іздестіру іс-шаралары мен жасырын тергеу әрекеттерінің нәтижелерін көрсететін материалдарды қылмыстық процесте пайдалану үшін беру кезінде құпиялылықты қамтамасыз ету және ақпарат көздерiнің құпиясын ашуға жол бермеу жөнiндегi қажеттi шараларды қолдану;</w:t>
      </w:r>
    </w:p>
    <w:bookmarkEnd w:id="100"/>
    <w:bookmarkStart w:name="z108" w:id="101"/>
    <w:p>
      <w:pPr>
        <w:spacing w:after="0"/>
        <w:ind w:left="0"/>
        <w:jc w:val="both"/>
      </w:pPr>
      <w:r>
        <w:rPr>
          <w:rFonts w:ascii="Times New Roman"/>
          <w:b w:val="false"/>
          <w:i w:val="false"/>
          <w:color w:val="000000"/>
          <w:sz w:val="28"/>
        </w:rPr>
        <w:t>
      33)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кодексінде көзделген басқа да шараларды қолдану;</w:t>
      </w:r>
    </w:p>
    <w:bookmarkEnd w:id="101"/>
    <w:bookmarkStart w:name="z109" w:id="102"/>
    <w:p>
      <w:pPr>
        <w:spacing w:after="0"/>
        <w:ind w:left="0"/>
        <w:jc w:val="both"/>
      </w:pPr>
      <w:r>
        <w:rPr>
          <w:rFonts w:ascii="Times New Roman"/>
          <w:b w:val="false"/>
          <w:i w:val="false"/>
          <w:color w:val="000000"/>
          <w:sz w:val="28"/>
        </w:rPr>
        <w:t>
      34)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w:t>
      </w:r>
    </w:p>
    <w:bookmarkEnd w:id="102"/>
    <w:bookmarkStart w:name="z110" w:id="103"/>
    <w:p>
      <w:pPr>
        <w:spacing w:after="0"/>
        <w:ind w:left="0"/>
        <w:jc w:val="both"/>
      </w:pPr>
      <w:r>
        <w:rPr>
          <w:rFonts w:ascii="Times New Roman"/>
          <w:b w:val="false"/>
          <w:i w:val="false"/>
          <w:color w:val="000000"/>
          <w:sz w:val="28"/>
        </w:rPr>
        <w:t>
      35)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w:t>
      </w:r>
    </w:p>
    <w:bookmarkEnd w:id="103"/>
    <w:bookmarkStart w:name="z111" w:id="104"/>
    <w:p>
      <w:pPr>
        <w:spacing w:after="0"/>
        <w:ind w:left="0"/>
        <w:jc w:val="both"/>
      </w:pPr>
      <w:r>
        <w:rPr>
          <w:rFonts w:ascii="Times New Roman"/>
          <w:b w:val="false"/>
          <w:i w:val="false"/>
          <w:color w:val="000000"/>
          <w:sz w:val="28"/>
        </w:rPr>
        <w:t>
      36) Қазақстан Республикасының заңнамасында белгіленген тәртіпте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104"/>
    <w:bookmarkStart w:name="z112" w:id="105"/>
    <w:p>
      <w:pPr>
        <w:spacing w:after="0"/>
        <w:ind w:left="0"/>
        <w:jc w:val="both"/>
      </w:pPr>
      <w:r>
        <w:rPr>
          <w:rFonts w:ascii="Times New Roman"/>
          <w:b w:val="false"/>
          <w:i w:val="false"/>
          <w:color w:val="000000"/>
          <w:sz w:val="28"/>
        </w:rPr>
        <w:t>
      37) Қазақстан Республикасының заңнамасында осы органның құзырына жатқызылған қылмыстық құқық бұзушылықтар келтірген мүліктік зиянның орнын толтыруды қамтамасыз ету үшін құзыреті шегінде шаралар қабылдау;</w:t>
      </w:r>
    </w:p>
    <w:bookmarkEnd w:id="105"/>
    <w:bookmarkStart w:name="z113" w:id="106"/>
    <w:p>
      <w:pPr>
        <w:spacing w:after="0"/>
        <w:ind w:left="0"/>
        <w:jc w:val="both"/>
      </w:pPr>
      <w:r>
        <w:rPr>
          <w:rFonts w:ascii="Times New Roman"/>
          <w:b w:val="false"/>
          <w:i w:val="false"/>
          <w:color w:val="000000"/>
          <w:sz w:val="28"/>
        </w:rPr>
        <w:t>
      38) қылмыстық процеске қатысатын адамдарды мемлекеттік қорғау бойынша заңнамалық актілермен көзделген шараларды қабылдау;</w:t>
      </w:r>
    </w:p>
    <w:bookmarkEnd w:id="106"/>
    <w:bookmarkStart w:name="z114" w:id="107"/>
    <w:p>
      <w:pPr>
        <w:spacing w:after="0"/>
        <w:ind w:left="0"/>
        <w:jc w:val="both"/>
      </w:pPr>
      <w:r>
        <w:rPr>
          <w:rFonts w:ascii="Times New Roman"/>
          <w:b w:val="false"/>
          <w:i w:val="false"/>
          <w:color w:val="000000"/>
          <w:sz w:val="28"/>
        </w:rPr>
        <w:t>
      39) заңнамада белгіленген тәртіпте негізгі функциялар мен міндеттерді іске асыру үшін қажетті ақпаратты Агенттікке ұсыну;</w:t>
      </w:r>
    </w:p>
    <w:bookmarkEnd w:id="107"/>
    <w:bookmarkStart w:name="z115" w:id="108"/>
    <w:p>
      <w:pPr>
        <w:spacing w:after="0"/>
        <w:ind w:left="0"/>
        <w:jc w:val="both"/>
      </w:pPr>
      <w:r>
        <w:rPr>
          <w:rFonts w:ascii="Times New Roman"/>
          <w:b w:val="false"/>
          <w:i w:val="false"/>
          <w:color w:val="000000"/>
          <w:sz w:val="28"/>
        </w:rPr>
        <w:t>
      40) Қазақстан Республикасының заңнамасында көзделген өзге де құқықтар мен міндеттерді жүзеге асыру.</w:t>
      </w:r>
    </w:p>
    <w:bookmarkEnd w:id="108"/>
    <w:bookmarkStart w:name="z116" w:id="109"/>
    <w:p>
      <w:pPr>
        <w:spacing w:after="0"/>
        <w:ind w:left="0"/>
        <w:jc w:val="left"/>
      </w:pPr>
      <w:r>
        <w:rPr>
          <w:rFonts w:ascii="Times New Roman"/>
          <w:b/>
          <w:i w:val="false"/>
          <w:color w:val="000000"/>
        </w:rPr>
        <w:t xml:space="preserve"> 3-тарау. Департаменттің қызметін ұйымдастыру</w:t>
      </w:r>
    </w:p>
    <w:bookmarkEnd w:id="109"/>
    <w:bookmarkStart w:name="z117" w:id="110"/>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дербес жауапты болатын басшы жүзеге асырады.</w:t>
      </w:r>
    </w:p>
    <w:bookmarkEnd w:id="110"/>
    <w:bookmarkStart w:name="z118" w:id="111"/>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111"/>
    <w:bookmarkStart w:name="z119" w:id="112"/>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12"/>
    <w:bookmarkStart w:name="z120" w:id="113"/>
    <w:p>
      <w:pPr>
        <w:spacing w:after="0"/>
        <w:ind w:left="0"/>
        <w:jc w:val="both"/>
      </w:pPr>
      <w:r>
        <w:rPr>
          <w:rFonts w:ascii="Times New Roman"/>
          <w:b w:val="false"/>
          <w:i w:val="false"/>
          <w:color w:val="000000"/>
          <w:sz w:val="28"/>
        </w:rPr>
        <w:t>
      19. Департамент басшысының өкілеттігі:</w:t>
      </w:r>
    </w:p>
    <w:bookmarkEnd w:id="113"/>
    <w:bookmarkStart w:name="z121" w:id="114"/>
    <w:p>
      <w:pPr>
        <w:spacing w:after="0"/>
        <w:ind w:left="0"/>
        <w:jc w:val="both"/>
      </w:pPr>
      <w:r>
        <w:rPr>
          <w:rFonts w:ascii="Times New Roman"/>
          <w:b w:val="false"/>
          <w:i w:val="false"/>
          <w:color w:val="000000"/>
          <w:sz w:val="28"/>
        </w:rPr>
        <w:t>
      1) Департаментке жүктелген міндеттерге сәйкес оның қызметін ұйымдастырады және жалпы басшылықты жүзеге асырады;</w:t>
      </w:r>
    </w:p>
    <w:bookmarkEnd w:id="114"/>
    <w:bookmarkStart w:name="z122" w:id="115"/>
    <w:p>
      <w:pPr>
        <w:spacing w:after="0"/>
        <w:ind w:left="0"/>
        <w:jc w:val="both"/>
      </w:pPr>
      <w:r>
        <w:rPr>
          <w:rFonts w:ascii="Times New Roman"/>
          <w:b w:val="false"/>
          <w:i w:val="false"/>
          <w:color w:val="000000"/>
          <w:sz w:val="28"/>
        </w:rPr>
        <w:t xml:space="preserve">
      2) еңбек қатынастары мәселелері Агенттіктің құзыретіне жатқызылған қызметкерлерді қоспағанда, Департамент қызметкерлері мен жұмыскерлерін лауазымға тағайындайды және лауазымнан босатады; </w:t>
      </w:r>
    </w:p>
    <w:bookmarkEnd w:id="115"/>
    <w:bookmarkStart w:name="z123" w:id="116"/>
    <w:p>
      <w:pPr>
        <w:spacing w:after="0"/>
        <w:ind w:left="0"/>
        <w:jc w:val="both"/>
      </w:pPr>
      <w:r>
        <w:rPr>
          <w:rFonts w:ascii="Times New Roman"/>
          <w:b w:val="false"/>
          <w:i w:val="false"/>
          <w:color w:val="000000"/>
          <w:sz w:val="28"/>
        </w:rPr>
        <w:t>
      3) Департаменттің қызметкерлері мен жұмыскерлерін іссапарға жіберу, демалыстар беру, даярлау (қайта даярлау), біліктілігін арттыру мәселелерін, өзінің құзыретіне жатқызылған қызметкерлері мен жұмыскерлердің еңбек қатынастары мәселелерін шешеді;</w:t>
      </w:r>
    </w:p>
    <w:bookmarkEnd w:id="116"/>
    <w:bookmarkStart w:name="z124" w:id="117"/>
    <w:p>
      <w:pPr>
        <w:spacing w:after="0"/>
        <w:ind w:left="0"/>
        <w:jc w:val="both"/>
      </w:pPr>
      <w:r>
        <w:rPr>
          <w:rFonts w:ascii="Times New Roman"/>
          <w:b w:val="false"/>
          <w:i w:val="false"/>
          <w:color w:val="000000"/>
          <w:sz w:val="28"/>
        </w:rPr>
        <w:t>
      4) өңір шегінде өзіне және өзінің орынбасарларына қатысты іссапарға жіберу мәселелерін шешеді;</w:t>
      </w:r>
    </w:p>
    <w:bookmarkEnd w:id="117"/>
    <w:bookmarkStart w:name="z125" w:id="118"/>
    <w:p>
      <w:pPr>
        <w:spacing w:after="0"/>
        <w:ind w:left="0"/>
        <w:jc w:val="both"/>
      </w:pPr>
      <w:r>
        <w:rPr>
          <w:rFonts w:ascii="Times New Roman"/>
          <w:b w:val="false"/>
          <w:i w:val="false"/>
          <w:color w:val="000000"/>
          <w:sz w:val="28"/>
        </w:rPr>
        <w:t>
      5) Қазақстан Республикасының заңнамасында белгіленген тәртіпте еңбек қатынастары мәселелері өзінің құзыретіне жатқызылған Департаменттің қызметкерлері мен жұмыскерлеріне тәртіптік жаза қолданады және көтермелеу шараларын қолданады;</w:t>
      </w:r>
    </w:p>
    <w:bookmarkEnd w:id="118"/>
    <w:bookmarkStart w:name="z126" w:id="119"/>
    <w:p>
      <w:pPr>
        <w:spacing w:after="0"/>
        <w:ind w:left="0"/>
        <w:jc w:val="both"/>
      </w:pPr>
      <w:r>
        <w:rPr>
          <w:rFonts w:ascii="Times New Roman"/>
          <w:b w:val="false"/>
          <w:i w:val="false"/>
          <w:color w:val="000000"/>
          <w:sz w:val="28"/>
        </w:rPr>
        <w:t xml:space="preserve">
      6) өз құзыреті шегінде Департаменттің қызметкерлері мен жұмыскерлерінің орындауы үшін міндетті құқықтық актілер шығарады және нұсқаулар береді; </w:t>
      </w:r>
    </w:p>
    <w:bookmarkEnd w:id="119"/>
    <w:bookmarkStart w:name="z127" w:id="120"/>
    <w:p>
      <w:pPr>
        <w:spacing w:after="0"/>
        <w:ind w:left="0"/>
        <w:jc w:val="both"/>
      </w:pPr>
      <w:r>
        <w:rPr>
          <w:rFonts w:ascii="Times New Roman"/>
          <w:b w:val="false"/>
          <w:i w:val="false"/>
          <w:color w:val="000000"/>
          <w:sz w:val="28"/>
        </w:rPr>
        <w:t xml:space="preserve">
      7) Қазақстан Республикасының заңнамасына сәйкес мемлекеттік органдармен және өзге де ұйымдармен қарым-қатынастарда Департамент атынан өкілдік етеді; </w:t>
      </w:r>
    </w:p>
    <w:bookmarkEnd w:id="120"/>
    <w:bookmarkStart w:name="z128" w:id="121"/>
    <w:p>
      <w:pPr>
        <w:spacing w:after="0"/>
        <w:ind w:left="0"/>
        <w:jc w:val="both"/>
      </w:pPr>
      <w:r>
        <w:rPr>
          <w:rFonts w:ascii="Times New Roman"/>
          <w:b w:val="false"/>
          <w:i w:val="false"/>
          <w:color w:val="000000"/>
          <w:sz w:val="28"/>
        </w:rPr>
        <w:t>
      8) Департаменттің құрылымдық бөлімшелерінің ережелерін және қызметкерлері мен жұмыскерлерінің лауазымдық нұсқаулықтарын бекітеді;</w:t>
      </w:r>
    </w:p>
    <w:bookmarkEnd w:id="121"/>
    <w:bookmarkStart w:name="z129" w:id="122"/>
    <w:p>
      <w:pPr>
        <w:spacing w:after="0"/>
        <w:ind w:left="0"/>
        <w:jc w:val="both"/>
      </w:pPr>
      <w:r>
        <w:rPr>
          <w:rFonts w:ascii="Times New Roman"/>
          <w:b w:val="false"/>
          <w:i w:val="false"/>
          <w:color w:val="000000"/>
          <w:sz w:val="28"/>
        </w:rPr>
        <w:t xml:space="preserve">
      9) Департаментте сыбайлас жемқорлыққа қарсы іс-қимылға бағытталған шараларды қабылдайды; </w:t>
      </w:r>
    </w:p>
    <w:bookmarkEnd w:id="122"/>
    <w:bookmarkStart w:name="z130" w:id="123"/>
    <w:p>
      <w:pPr>
        <w:spacing w:after="0"/>
        <w:ind w:left="0"/>
        <w:jc w:val="both"/>
      </w:pPr>
      <w:r>
        <w:rPr>
          <w:rFonts w:ascii="Times New Roman"/>
          <w:b w:val="false"/>
          <w:i w:val="false"/>
          <w:color w:val="000000"/>
          <w:sz w:val="28"/>
        </w:rPr>
        <w:t>
      10)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жауапты болады;</w:t>
      </w:r>
    </w:p>
    <w:bookmarkEnd w:id="123"/>
    <w:bookmarkStart w:name="z131" w:id="124"/>
    <w:p>
      <w:pPr>
        <w:spacing w:after="0"/>
        <w:ind w:left="0"/>
        <w:jc w:val="both"/>
      </w:pPr>
      <w:r>
        <w:rPr>
          <w:rFonts w:ascii="Times New Roman"/>
          <w:b w:val="false"/>
          <w:i w:val="false"/>
          <w:color w:val="000000"/>
          <w:sz w:val="28"/>
        </w:rPr>
        <w:t>
      11) Агенттікке берілетін ақпараттың дұрыстығына дербес жауапты болады;</w:t>
      </w:r>
    </w:p>
    <w:bookmarkEnd w:id="124"/>
    <w:bookmarkStart w:name="z132" w:id="125"/>
    <w:p>
      <w:pPr>
        <w:spacing w:after="0"/>
        <w:ind w:left="0"/>
        <w:jc w:val="both"/>
      </w:pPr>
      <w:r>
        <w:rPr>
          <w:rFonts w:ascii="Times New Roman"/>
          <w:b w:val="false"/>
          <w:i w:val="false"/>
          <w:color w:val="000000"/>
          <w:sz w:val="28"/>
        </w:rPr>
        <w:t>
      12) Департаменттің қызметін ақпараттық-талдамалық, ұйымдастырушылық, материалдық-техникалық және қаржылық қамтамасыз етуді ұйымдастырады;</w:t>
      </w:r>
    </w:p>
    <w:bookmarkEnd w:id="125"/>
    <w:bookmarkStart w:name="z133" w:id="126"/>
    <w:p>
      <w:pPr>
        <w:spacing w:after="0"/>
        <w:ind w:left="0"/>
        <w:jc w:val="both"/>
      </w:pPr>
      <w:r>
        <w:rPr>
          <w:rFonts w:ascii="Times New Roman"/>
          <w:b w:val="false"/>
          <w:i w:val="false"/>
          <w:color w:val="000000"/>
          <w:sz w:val="28"/>
        </w:rPr>
        <w:t xml:space="preserve">
      13) Агенттікке Департаменттің қызметкерлері мен жұмыскерлерін мемлекеттік және ведомстволық наградалармен марапаттау туралы ұсыныстар енгізеді; </w:t>
      </w:r>
    </w:p>
    <w:bookmarkEnd w:id="126"/>
    <w:bookmarkStart w:name="z134" w:id="127"/>
    <w:p>
      <w:pPr>
        <w:spacing w:after="0"/>
        <w:ind w:left="0"/>
        <w:jc w:val="both"/>
      </w:pPr>
      <w:r>
        <w:rPr>
          <w:rFonts w:ascii="Times New Roman"/>
          <w:b w:val="false"/>
          <w:i w:val="false"/>
          <w:color w:val="000000"/>
          <w:sz w:val="28"/>
        </w:rPr>
        <w:t>
      14) Қазақстан Республикасының заңнамасына сәйкес өзге де өкілеттіктерді жүзеге асырады.</w:t>
      </w:r>
    </w:p>
    <w:bookmarkEnd w:id="127"/>
    <w:bookmarkStart w:name="z135" w:id="128"/>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Қаржылық мониторинг агенттігі Төрағасының 08.06.2021 </w:t>
      </w:r>
      <w:r>
        <w:rPr>
          <w:rFonts w:ascii="Times New Roman"/>
          <w:b w:val="false"/>
          <w:i w:val="false"/>
          <w:color w:val="000000"/>
          <w:sz w:val="28"/>
        </w:rPr>
        <w:t>№ 130-НҚ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6" w:id="129"/>
    <w:p>
      <w:pPr>
        <w:spacing w:after="0"/>
        <w:ind w:left="0"/>
        <w:jc w:val="left"/>
      </w:pPr>
      <w:r>
        <w:rPr>
          <w:rFonts w:ascii="Times New Roman"/>
          <w:b/>
          <w:i w:val="false"/>
          <w:color w:val="000000"/>
        </w:rPr>
        <w:t xml:space="preserve"> 4-тарау. Департаменттің мүлкі</w:t>
      </w:r>
    </w:p>
    <w:bookmarkEnd w:id="129"/>
    <w:bookmarkStart w:name="z137" w:id="130"/>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болады.</w:t>
      </w:r>
    </w:p>
    <w:bookmarkEnd w:id="130"/>
    <w:bookmarkStart w:name="z138" w:id="131"/>
    <w:p>
      <w:pPr>
        <w:spacing w:after="0"/>
        <w:ind w:left="0"/>
        <w:jc w:val="both"/>
      </w:pPr>
      <w:r>
        <w:rPr>
          <w:rFonts w:ascii="Times New Roman"/>
          <w:b w:val="false"/>
          <w:i w:val="false"/>
          <w:color w:val="000000"/>
          <w:sz w:val="28"/>
        </w:rPr>
        <w:t>
      Департаменттің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кірісін қоса алғанда) және өзге де көздер есебінен құралады.</w:t>
      </w:r>
    </w:p>
    <w:bookmarkEnd w:id="131"/>
    <w:bookmarkStart w:name="z139" w:id="132"/>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132"/>
    <w:bookmarkStart w:name="z140" w:id="133"/>
    <w:p>
      <w:pPr>
        <w:spacing w:after="0"/>
        <w:ind w:left="0"/>
        <w:jc w:val="both"/>
      </w:pPr>
      <w:r>
        <w:rPr>
          <w:rFonts w:ascii="Times New Roman"/>
          <w:b w:val="false"/>
          <w:i w:val="false"/>
          <w:color w:val="000000"/>
          <w:sz w:val="28"/>
        </w:rPr>
        <w:t>
      22. Департаменттің өзіне бекітілген мүлікті және қаржыландыру жоспары бойынша берілген қаражат есебінен сатып алынған мүлікті, егер заңнамада өзгеше белгіленбесе, дербес иеліктен шығаруға немесе оған өзгедей тәсілмен билік етуге құқығы жоқ.</w:t>
      </w:r>
    </w:p>
    <w:bookmarkEnd w:id="133"/>
    <w:bookmarkStart w:name="z141" w:id="134"/>
    <w:p>
      <w:pPr>
        <w:spacing w:after="0"/>
        <w:ind w:left="0"/>
        <w:jc w:val="left"/>
      </w:pPr>
      <w:r>
        <w:rPr>
          <w:rFonts w:ascii="Times New Roman"/>
          <w:b/>
          <w:i w:val="false"/>
          <w:color w:val="000000"/>
        </w:rPr>
        <w:t xml:space="preserve"> 5-тарау. Департаментті қайта ұйымдастыру және тарату</w:t>
      </w:r>
    </w:p>
    <w:bookmarkEnd w:id="134"/>
    <w:bookmarkStart w:name="z142" w:id="135"/>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2021 жылғы 25 ақпандағы</w:t>
            </w:r>
            <w:r>
              <w:br/>
            </w:r>
            <w:r>
              <w:rPr>
                <w:rFonts w:ascii="Times New Roman"/>
                <w:b w:val="false"/>
                <w:i w:val="false"/>
                <w:color w:val="000000"/>
                <w:sz w:val="20"/>
              </w:rPr>
              <w:t>№ 2 бұйрығына</w:t>
            </w:r>
            <w:r>
              <w:br/>
            </w:r>
            <w:r>
              <w:rPr>
                <w:rFonts w:ascii="Times New Roman"/>
                <w:b w:val="false"/>
                <w:i w:val="false"/>
                <w:color w:val="000000"/>
                <w:sz w:val="20"/>
              </w:rPr>
              <w:t>2-қосымша</w:t>
            </w:r>
          </w:p>
        </w:tc>
      </w:tr>
    </w:tbl>
    <w:bookmarkStart w:name="z144" w:id="136"/>
    <w:p>
      <w:pPr>
        <w:spacing w:after="0"/>
        <w:ind w:left="0"/>
        <w:jc w:val="left"/>
      </w:pPr>
      <w:r>
        <w:rPr>
          <w:rFonts w:ascii="Times New Roman"/>
          <w:b/>
          <w:i w:val="false"/>
          <w:color w:val="000000"/>
        </w:rPr>
        <w:t xml:space="preserve"> Қазақстан Республикасы Қаржылық мониторинг агенттігінің Ақтөбе облысы бойынша Экономикалық тергеп-тексеру департаменті туралы ереже</w:t>
      </w:r>
    </w:p>
    <w:bookmarkEnd w:id="136"/>
    <w:bookmarkStart w:name="z145" w:id="137"/>
    <w:p>
      <w:pPr>
        <w:spacing w:after="0"/>
        <w:ind w:left="0"/>
        <w:jc w:val="left"/>
      </w:pPr>
      <w:r>
        <w:rPr>
          <w:rFonts w:ascii="Times New Roman"/>
          <w:b/>
          <w:i w:val="false"/>
          <w:color w:val="000000"/>
        </w:rPr>
        <w:t xml:space="preserve"> 1-тарау. Жалпы ережелер</w:t>
      </w:r>
    </w:p>
    <w:bookmarkEnd w:id="137"/>
    <w:bookmarkStart w:name="z146" w:id="138"/>
    <w:p>
      <w:pPr>
        <w:spacing w:after="0"/>
        <w:ind w:left="0"/>
        <w:jc w:val="both"/>
      </w:pPr>
      <w:r>
        <w:rPr>
          <w:rFonts w:ascii="Times New Roman"/>
          <w:b w:val="false"/>
          <w:i w:val="false"/>
          <w:color w:val="000000"/>
          <w:sz w:val="28"/>
        </w:rPr>
        <w:t>
      1. Қазақстан Республикасы Қаржылық мониторинг агенттігінің Ақтөбе облысы бойынша Экономикалық тергеп-тексеру департаменті (бұдан әрі – Департамент)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 бойынша іске асыру функцияларын, сондай-ақ Қазақстан Республикасының заңнамасына сәйкес өзге де функцияларды жүзеге асыратын Қазақстан Республикасы Қаржылық мониторинг агенттігінің (бұдан әрі – Агенттік) аумақтық органы.</w:t>
      </w:r>
    </w:p>
    <w:bookmarkEnd w:id="138"/>
    <w:bookmarkStart w:name="z147" w:id="13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139"/>
    <w:bookmarkStart w:name="z148" w:id="140"/>
    <w:p>
      <w:pPr>
        <w:spacing w:after="0"/>
        <w:ind w:left="0"/>
        <w:jc w:val="both"/>
      </w:pPr>
      <w:r>
        <w:rPr>
          <w:rFonts w:ascii="Times New Roman"/>
          <w:b w:val="false"/>
          <w:i w:val="false"/>
          <w:color w:val="000000"/>
          <w:sz w:val="28"/>
        </w:rPr>
        <w:t xml:space="preserve">
      3. Департамент республикалық мемлекеттік мекеме ұйымдық-құқықтық нысанындағы заңды тұлға, мемлекеттік тілде өз атауы бар мөрі мен мөртабандары,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 </w:t>
      </w:r>
    </w:p>
    <w:bookmarkEnd w:id="140"/>
    <w:bookmarkStart w:name="z149" w:id="14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41"/>
    <w:bookmarkStart w:name="z150" w:id="142"/>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оған уәкілеттік берілген болса, мемлекеттің атынан азаматтық-құқықтық қатынастардың тарапы бола алады. </w:t>
      </w:r>
    </w:p>
    <w:bookmarkEnd w:id="142"/>
    <w:bookmarkStart w:name="z151" w:id="143"/>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w:t>
      </w:r>
    </w:p>
    <w:bookmarkEnd w:id="143"/>
    <w:bookmarkStart w:name="z152" w:id="144"/>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"Департаменттің заңды мекенжайы: 030000, Қазақстан Республикасы, Ақтөбе облысы, Астана ауданы, Алтын Орда ықшам ауданы, 8А.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Қаржылық мониторинг агенттігі Төрағасының 31.01.2024 </w:t>
      </w:r>
      <w:r>
        <w:rPr>
          <w:rFonts w:ascii="Times New Roman"/>
          <w:b w:val="false"/>
          <w:i w:val="false"/>
          <w:color w:val="000000"/>
          <w:sz w:val="28"/>
        </w:rPr>
        <w:t>№ 115-НҚ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4" w:id="145"/>
    <w:p>
      <w:pPr>
        <w:spacing w:after="0"/>
        <w:ind w:left="0"/>
        <w:jc w:val="both"/>
      </w:pPr>
      <w:r>
        <w:rPr>
          <w:rFonts w:ascii="Times New Roman"/>
          <w:b w:val="false"/>
          <w:i w:val="false"/>
          <w:color w:val="000000"/>
          <w:sz w:val="28"/>
        </w:rPr>
        <w:t>
      9. Мемлекеттік органның толық атауы – "Қазақстан Республикасы Қаржылық мониторинг агенттігінің Ақтөбе облысы бойынша Экономикалық тергеп-тексеру департаменті" республикалық мемлекеттік мекемесі.</w:t>
      </w:r>
    </w:p>
    <w:bookmarkEnd w:id="145"/>
    <w:bookmarkStart w:name="z155" w:id="146"/>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46"/>
    <w:bookmarkStart w:name="z156" w:id="14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47"/>
    <w:bookmarkStart w:name="z157" w:id="148"/>
    <w:p>
      <w:pPr>
        <w:spacing w:after="0"/>
        <w:ind w:left="0"/>
        <w:jc w:val="both"/>
      </w:pPr>
      <w:r>
        <w:rPr>
          <w:rFonts w:ascii="Times New Roman"/>
          <w:b w:val="false"/>
          <w:i w:val="false"/>
          <w:color w:val="000000"/>
          <w:sz w:val="28"/>
        </w:rPr>
        <w:t>
      12. Департаменттің функциялары болатын міндеттерді орындау тұрғысында Департаментке кәсіпкерлік субъектілерімен шарттық қатынастарға түсуге тыйым салынады.</w:t>
      </w:r>
    </w:p>
    <w:bookmarkEnd w:id="148"/>
    <w:bookmarkStart w:name="z158" w:id="149"/>
    <w:p>
      <w:pPr>
        <w:spacing w:after="0"/>
        <w:ind w:left="0"/>
        <w:jc w:val="both"/>
      </w:pPr>
      <w:r>
        <w:rPr>
          <w:rFonts w:ascii="Times New Roman"/>
          <w:b w:val="false"/>
          <w:i w:val="false"/>
          <w:color w:val="000000"/>
          <w:sz w:val="28"/>
        </w:rPr>
        <w:t xml:space="preserve">
      Егер Департаментке кіріс әкелетін қызмет атқаруға заңнамалық актілермен құқық берілсе, онда сондай қызметтен алынған кіріс мемлекеттік бюджет кірісіне жолданады. </w:t>
      </w:r>
    </w:p>
    <w:bookmarkEnd w:id="149"/>
    <w:bookmarkStart w:name="z159" w:id="150"/>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50"/>
    <w:bookmarkStart w:name="z160" w:id="151"/>
    <w:p>
      <w:pPr>
        <w:spacing w:after="0"/>
        <w:ind w:left="0"/>
        <w:jc w:val="both"/>
      </w:pPr>
      <w:r>
        <w:rPr>
          <w:rFonts w:ascii="Times New Roman"/>
          <w:b w:val="false"/>
          <w:i w:val="false"/>
          <w:color w:val="000000"/>
          <w:sz w:val="28"/>
        </w:rPr>
        <w:t>
      13. Департаменттің міндеттері:</w:t>
      </w:r>
    </w:p>
    <w:bookmarkEnd w:id="151"/>
    <w:bookmarkStart w:name="z161" w:id="152"/>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152"/>
    <w:bookmarkStart w:name="z162" w:id="153"/>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w:t>
      </w:r>
    </w:p>
    <w:bookmarkEnd w:id="153"/>
    <w:bookmarkStart w:name="z163" w:id="154"/>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154"/>
    <w:bookmarkStart w:name="z164" w:id="155"/>
    <w:p>
      <w:pPr>
        <w:spacing w:after="0"/>
        <w:ind w:left="0"/>
        <w:jc w:val="both"/>
      </w:pPr>
      <w:r>
        <w:rPr>
          <w:rFonts w:ascii="Times New Roman"/>
          <w:b w:val="false"/>
          <w:i w:val="false"/>
          <w:color w:val="000000"/>
          <w:sz w:val="28"/>
        </w:rPr>
        <w:t>
      14. Департаменттің функциялары:</w:t>
      </w:r>
    </w:p>
    <w:bookmarkEnd w:id="155"/>
    <w:bookmarkStart w:name="z165" w:id="156"/>
    <w:p>
      <w:pPr>
        <w:spacing w:after="0"/>
        <w:ind w:left="0"/>
        <w:jc w:val="both"/>
      </w:pPr>
      <w:r>
        <w:rPr>
          <w:rFonts w:ascii="Times New Roman"/>
          <w:b w:val="false"/>
          <w:i w:val="false"/>
          <w:color w:val="000000"/>
          <w:sz w:val="28"/>
        </w:rPr>
        <w:t>
      1) қылмыстық құқық бұзушылықтар туралы арыздарды, хабарламаларды және өзге де ақпаратты қабылдау, тіркеу және қарау;</w:t>
      </w:r>
    </w:p>
    <w:bookmarkEnd w:id="156"/>
    <w:bookmarkStart w:name="z166" w:id="157"/>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құқық бұзушылықтарға сотқа дейінгі тергеп-тексеруді жүргізу;</w:t>
      </w:r>
    </w:p>
    <w:bookmarkEnd w:id="157"/>
    <w:bookmarkStart w:name="z167" w:id="158"/>
    <w:p>
      <w:pPr>
        <w:spacing w:after="0"/>
        <w:ind w:left="0"/>
        <w:jc w:val="both"/>
      </w:pPr>
      <w:r>
        <w:rPr>
          <w:rFonts w:ascii="Times New Roman"/>
          <w:b w:val="false"/>
          <w:i w:val="false"/>
          <w:color w:val="000000"/>
          <w:sz w:val="28"/>
        </w:rPr>
        <w:t xml:space="preserve">
      3) Қазақстан Республикасының жедел-iздестiру қызметі туралы заңнамасына сәйкес жедел-іздестіру іс-шараларын ұйымдастыру және жүзеге асыру; </w:t>
      </w:r>
    </w:p>
    <w:bookmarkEnd w:id="158"/>
    <w:bookmarkStart w:name="z168" w:id="159"/>
    <w:p>
      <w:pPr>
        <w:spacing w:after="0"/>
        <w:ind w:left="0"/>
        <w:jc w:val="both"/>
      </w:pPr>
      <w:r>
        <w:rPr>
          <w:rFonts w:ascii="Times New Roman"/>
          <w:b w:val="false"/>
          <w:i w:val="false"/>
          <w:color w:val="000000"/>
          <w:sz w:val="28"/>
        </w:rPr>
        <w:t>
      4) қылмыстық процеске қатысатын адамдардың қауіпсіздігін қамтамасыз ету;</w:t>
      </w:r>
    </w:p>
    <w:bookmarkEnd w:id="159"/>
    <w:bookmarkStart w:name="z169" w:id="160"/>
    <w:p>
      <w:pPr>
        <w:spacing w:after="0"/>
        <w:ind w:left="0"/>
        <w:jc w:val="both"/>
      </w:pPr>
      <w:r>
        <w:rPr>
          <w:rFonts w:ascii="Times New Roman"/>
          <w:b w:val="false"/>
          <w:i w:val="false"/>
          <w:color w:val="000000"/>
          <w:sz w:val="28"/>
        </w:rPr>
        <w:t>
      5) Қазақстан Республикасының әкімшілік құқық бұзушылық туралы заңнамасында белгіленген тәртіпте қылмыстық-процестік қызметті қамтамасыз етуге байланысты әкімшілік құқық бұзушылықтар туралы істер бойынша іс жүргізуді жүзеге асыру;</w:t>
      </w:r>
    </w:p>
    <w:bookmarkEnd w:id="160"/>
    <w:bookmarkStart w:name="z170" w:id="161"/>
    <w:p>
      <w:pPr>
        <w:spacing w:after="0"/>
        <w:ind w:left="0"/>
        <w:jc w:val="both"/>
      </w:pPr>
      <w:r>
        <w:rPr>
          <w:rFonts w:ascii="Times New Roman"/>
          <w:b w:val="false"/>
          <w:i w:val="false"/>
          <w:color w:val="000000"/>
          <w:sz w:val="28"/>
        </w:rPr>
        <w:t xml:space="preserve">
      6) Қазақстан Республикасының заңнамасында осы органның құзырына жатқызылған құқық бұзушылықтар жөніндегі қылмыстық істер бойынша тәркіленген және қылмыстық жолмен табылған қаражатқа сатып алынған мүлікті мемлекеттің кірісіне айналдыру туралы ақпаратты кейіннен жариялай отырып өткізуге мониторингті жүзеге асыру; </w:t>
      </w:r>
    </w:p>
    <w:bookmarkEnd w:id="161"/>
    <w:bookmarkStart w:name="z171" w:id="162"/>
    <w:p>
      <w:pPr>
        <w:spacing w:after="0"/>
        <w:ind w:left="0"/>
        <w:jc w:val="both"/>
      </w:pPr>
      <w:r>
        <w:rPr>
          <w:rFonts w:ascii="Times New Roman"/>
          <w:b w:val="false"/>
          <w:i w:val="false"/>
          <w:color w:val="000000"/>
          <w:sz w:val="28"/>
        </w:rPr>
        <w:t>
      7) Қазақстан Республикасының заңнамасында осы органның құзырына жатқызылған құқық бұзушылықтардың алдын алу, оларды анықтау, жолын кесу, ашу және тергеп-тексеру тұрғысынан әлеуметтік-экономикалық саладағы криминогендік жағдайды талдау;</w:t>
      </w:r>
    </w:p>
    <w:bookmarkEnd w:id="162"/>
    <w:bookmarkStart w:name="z172" w:id="163"/>
    <w:p>
      <w:pPr>
        <w:spacing w:after="0"/>
        <w:ind w:left="0"/>
        <w:jc w:val="both"/>
      </w:pPr>
      <w:r>
        <w:rPr>
          <w:rFonts w:ascii="Times New Roman"/>
          <w:b w:val="false"/>
          <w:i w:val="false"/>
          <w:color w:val="000000"/>
          <w:sz w:val="28"/>
        </w:rPr>
        <w:t xml:space="preserve">
      8) Қазақстан Республикасының заңнамасында осы органның құзырына жатқызылған қылмыстық құқық бұзушылықтармен күрес нысандары мен әдістерін жетілдіру; </w:t>
      </w:r>
    </w:p>
    <w:bookmarkEnd w:id="163"/>
    <w:bookmarkStart w:name="z173" w:id="164"/>
    <w:p>
      <w:pPr>
        <w:spacing w:after="0"/>
        <w:ind w:left="0"/>
        <w:jc w:val="both"/>
      </w:pPr>
      <w:r>
        <w:rPr>
          <w:rFonts w:ascii="Times New Roman"/>
          <w:b w:val="false"/>
          <w:i w:val="false"/>
          <w:color w:val="000000"/>
          <w:sz w:val="28"/>
        </w:rPr>
        <w:t>
      9) басқа құқық қорғау және арнаулы органдардан келіп түскен өтінішхаттар мен сұрау салуларды орындау;</w:t>
      </w:r>
    </w:p>
    <w:bookmarkEnd w:id="164"/>
    <w:bookmarkStart w:name="z174" w:id="165"/>
    <w:p>
      <w:pPr>
        <w:spacing w:after="0"/>
        <w:ind w:left="0"/>
        <w:jc w:val="both"/>
      </w:pPr>
      <w:r>
        <w:rPr>
          <w:rFonts w:ascii="Times New Roman"/>
          <w:b w:val="false"/>
          <w:i w:val="false"/>
          <w:color w:val="000000"/>
          <w:sz w:val="28"/>
        </w:rPr>
        <w:t xml:space="preserve">
      10) өз құзыретінің шегінде Қазақстан Республикасының заңнамасында осы органның құзырына жатқызылған құқық бұзушылықтардың алдын алу, анықтау, жолын кесу, ашу және тергеп-тексеру мәселелері бойынша басқа мемлекеттік органдармен, ұйымдармен өзара іс-қимыл жасау; </w:t>
      </w:r>
    </w:p>
    <w:bookmarkEnd w:id="165"/>
    <w:bookmarkStart w:name="z175" w:id="166"/>
    <w:p>
      <w:pPr>
        <w:spacing w:after="0"/>
        <w:ind w:left="0"/>
        <w:jc w:val="both"/>
      </w:pPr>
      <w:r>
        <w:rPr>
          <w:rFonts w:ascii="Times New Roman"/>
          <w:b w:val="false"/>
          <w:i w:val="false"/>
          <w:color w:val="000000"/>
          <w:sz w:val="28"/>
        </w:rPr>
        <w:t>
      11) Қазақстан Республикасының заңнамасында осы органның құзырына жатқызылған қылмыстық құқық бұзушылықтармен күрес мәселелері бойынша шет мемлекеттердің тиісті органдарымен өзара іс-қимыл жасау және өз өкілеттіктері шегінде халықаралық ұйымдардың қызметіне қатысу;</w:t>
      </w:r>
    </w:p>
    <w:bookmarkEnd w:id="166"/>
    <w:bookmarkStart w:name="z176" w:id="167"/>
    <w:p>
      <w:pPr>
        <w:spacing w:after="0"/>
        <w:ind w:left="0"/>
        <w:jc w:val="both"/>
      </w:pPr>
      <w:r>
        <w:rPr>
          <w:rFonts w:ascii="Times New Roman"/>
          <w:b w:val="false"/>
          <w:i w:val="false"/>
          <w:color w:val="000000"/>
          <w:sz w:val="28"/>
        </w:rPr>
        <w:t xml:space="preserve">
      12) ақпараттық қауіпсіздік саясатын іске асыру, Департаменттің техникалық және ақпараттық қызметін қамтамасыз ету және жетілдіру; </w:t>
      </w:r>
    </w:p>
    <w:bookmarkEnd w:id="167"/>
    <w:bookmarkStart w:name="z177" w:id="168"/>
    <w:p>
      <w:pPr>
        <w:spacing w:after="0"/>
        <w:ind w:left="0"/>
        <w:jc w:val="both"/>
      </w:pPr>
      <w:r>
        <w:rPr>
          <w:rFonts w:ascii="Times New Roman"/>
          <w:b w:val="false"/>
          <w:i w:val="false"/>
          <w:color w:val="000000"/>
          <w:sz w:val="28"/>
        </w:rPr>
        <w:t>
      13) Департаментке жүктелген міндеттерді шешуді қамтамасыз ететін ақпараттық жүйелерді пайдалану;</w:t>
      </w:r>
    </w:p>
    <w:bookmarkEnd w:id="168"/>
    <w:bookmarkStart w:name="z178" w:id="169"/>
    <w:p>
      <w:pPr>
        <w:spacing w:after="0"/>
        <w:ind w:left="0"/>
        <w:jc w:val="both"/>
      </w:pPr>
      <w:r>
        <w:rPr>
          <w:rFonts w:ascii="Times New Roman"/>
          <w:b w:val="false"/>
          <w:i w:val="false"/>
          <w:color w:val="000000"/>
          <w:sz w:val="28"/>
        </w:rPr>
        <w:t>
      14) Департаменттің әкімшілік ғимараттарын күзету режимін және өткізу режимін қамтамасыз ету;</w:t>
      </w:r>
    </w:p>
    <w:bookmarkEnd w:id="169"/>
    <w:bookmarkStart w:name="z179" w:id="170"/>
    <w:p>
      <w:pPr>
        <w:spacing w:after="0"/>
        <w:ind w:left="0"/>
        <w:jc w:val="both"/>
      </w:pPr>
      <w:r>
        <w:rPr>
          <w:rFonts w:ascii="Times New Roman"/>
          <w:b w:val="false"/>
          <w:i w:val="false"/>
          <w:color w:val="000000"/>
          <w:sz w:val="28"/>
        </w:rPr>
        <w:t>
      15) Департаменттің қару-жарағына кіретін қарулардың, оқ-дәрілердің, арнайы қорғау құралдарының сақталуын есепке алу және бақылау;</w:t>
      </w:r>
    </w:p>
    <w:bookmarkEnd w:id="170"/>
    <w:bookmarkStart w:name="z180" w:id="171"/>
    <w:p>
      <w:pPr>
        <w:spacing w:after="0"/>
        <w:ind w:left="0"/>
        <w:jc w:val="both"/>
      </w:pPr>
      <w:r>
        <w:rPr>
          <w:rFonts w:ascii="Times New Roman"/>
          <w:b w:val="false"/>
          <w:i w:val="false"/>
          <w:color w:val="000000"/>
          <w:sz w:val="28"/>
        </w:rPr>
        <w:t>
      16) бейбіт және соғыс уақытында төтенше жағдайлар туындаған кезде жұмылдыру даярлығы, Департамент жұмысының тұрақтылығын арттыру;</w:t>
      </w:r>
    </w:p>
    <w:bookmarkEnd w:id="171"/>
    <w:bookmarkStart w:name="z181" w:id="172"/>
    <w:p>
      <w:pPr>
        <w:spacing w:after="0"/>
        <w:ind w:left="0"/>
        <w:jc w:val="both"/>
      </w:pPr>
      <w:r>
        <w:rPr>
          <w:rFonts w:ascii="Times New Roman"/>
          <w:b w:val="false"/>
          <w:i w:val="false"/>
          <w:color w:val="000000"/>
          <w:sz w:val="28"/>
        </w:rPr>
        <w:t>
      17) мемлекеттік құпияларды қорғауды қамтамасыз ету және құпиялылық режимін сақтау;</w:t>
      </w:r>
    </w:p>
    <w:bookmarkEnd w:id="172"/>
    <w:bookmarkStart w:name="z182" w:id="173"/>
    <w:p>
      <w:pPr>
        <w:spacing w:after="0"/>
        <w:ind w:left="0"/>
        <w:jc w:val="both"/>
      </w:pPr>
      <w:r>
        <w:rPr>
          <w:rFonts w:ascii="Times New Roman"/>
          <w:b w:val="false"/>
          <w:i w:val="false"/>
          <w:color w:val="000000"/>
          <w:sz w:val="28"/>
        </w:rPr>
        <w:t>
      18) Департамент жеке құрамының арасындағы құқық бұзушылықтардың профилактикасы, алдын алу және жолын кесу;</w:t>
      </w:r>
    </w:p>
    <w:bookmarkEnd w:id="173"/>
    <w:bookmarkStart w:name="z183" w:id="174"/>
    <w:p>
      <w:pPr>
        <w:spacing w:after="0"/>
        <w:ind w:left="0"/>
        <w:jc w:val="both"/>
      </w:pPr>
      <w:r>
        <w:rPr>
          <w:rFonts w:ascii="Times New Roman"/>
          <w:b w:val="false"/>
          <w:i w:val="false"/>
          <w:color w:val="000000"/>
          <w:sz w:val="28"/>
        </w:rPr>
        <w:t>
      19) Қазақстан Республикасының заңнамасында көзделген өзге функцияларды жүзеге асыру.</w:t>
      </w:r>
    </w:p>
    <w:bookmarkEnd w:id="174"/>
    <w:bookmarkStart w:name="z184" w:id="175"/>
    <w:p>
      <w:pPr>
        <w:spacing w:after="0"/>
        <w:ind w:left="0"/>
        <w:jc w:val="both"/>
      </w:pPr>
      <w:r>
        <w:rPr>
          <w:rFonts w:ascii="Times New Roman"/>
          <w:b w:val="false"/>
          <w:i w:val="false"/>
          <w:color w:val="000000"/>
          <w:sz w:val="28"/>
        </w:rPr>
        <w:t>
      15. Департаменттің құқықтары мен міндеттері:</w:t>
      </w:r>
    </w:p>
    <w:bookmarkEnd w:id="175"/>
    <w:bookmarkStart w:name="z185" w:id="176"/>
    <w:p>
      <w:pPr>
        <w:spacing w:after="0"/>
        <w:ind w:left="0"/>
        <w:jc w:val="both"/>
      </w:pPr>
      <w:r>
        <w:rPr>
          <w:rFonts w:ascii="Times New Roman"/>
          <w:b w:val="false"/>
          <w:i w:val="false"/>
          <w:color w:val="000000"/>
          <w:sz w:val="28"/>
        </w:rPr>
        <w:t>
      Құқықтары:</w:t>
      </w:r>
    </w:p>
    <w:bookmarkEnd w:id="176"/>
    <w:bookmarkStart w:name="z186" w:id="177"/>
    <w:p>
      <w:pPr>
        <w:spacing w:after="0"/>
        <w:ind w:left="0"/>
        <w:jc w:val="both"/>
      </w:pPr>
      <w:r>
        <w:rPr>
          <w:rFonts w:ascii="Times New Roman"/>
          <w:b w:val="false"/>
          <w:i w:val="false"/>
          <w:color w:val="000000"/>
          <w:sz w:val="28"/>
        </w:rPr>
        <w:t>
      1) Қазақстан Республикасының заңнамасында осы органның құзырына жатқызылған құқық бұзушылықтармен күрес бағдарламаларын әзірлеуге және іске асыруға қатысу;</w:t>
      </w:r>
    </w:p>
    <w:bookmarkEnd w:id="177"/>
    <w:bookmarkStart w:name="z187" w:id="178"/>
    <w:p>
      <w:pPr>
        <w:spacing w:after="0"/>
        <w:ind w:left="0"/>
        <w:jc w:val="both"/>
      </w:pPr>
      <w:r>
        <w:rPr>
          <w:rFonts w:ascii="Times New Roman"/>
          <w:b w:val="false"/>
          <w:i w:val="false"/>
          <w:color w:val="000000"/>
          <w:sz w:val="28"/>
        </w:rPr>
        <w:t>
      2) Қазақстан Республикасының заңнамасында белгіленген тәртіпте криминалистикалық зерттеулер жүргізу;</w:t>
      </w:r>
    </w:p>
    <w:bookmarkEnd w:id="178"/>
    <w:bookmarkStart w:name="z188" w:id="179"/>
    <w:p>
      <w:pPr>
        <w:spacing w:after="0"/>
        <w:ind w:left="0"/>
        <w:jc w:val="both"/>
      </w:pPr>
      <w:r>
        <w:rPr>
          <w:rFonts w:ascii="Times New Roman"/>
          <w:b w:val="false"/>
          <w:i w:val="false"/>
          <w:color w:val="000000"/>
          <w:sz w:val="28"/>
        </w:rPr>
        <w:t xml:space="preserve">
      3) өз құзыреті шегінде жедел-іздестіру іс-шараларын жария және жасырын, сондай-ақ Қазақстан Республикасының заңнамасында айқындалған жасырын тергеу әрекеттерін жүргізу; </w:t>
      </w:r>
    </w:p>
    <w:bookmarkEnd w:id="179"/>
    <w:bookmarkStart w:name="z189" w:id="180"/>
    <w:p>
      <w:pPr>
        <w:spacing w:after="0"/>
        <w:ind w:left="0"/>
        <w:jc w:val="both"/>
      </w:pPr>
      <w:r>
        <w:rPr>
          <w:rFonts w:ascii="Times New Roman"/>
          <w:b w:val="false"/>
          <w:i w:val="false"/>
          <w:color w:val="000000"/>
          <w:sz w:val="28"/>
        </w:rPr>
        <w:t xml:space="preserve">
      4) жедел-іздестіру іс-шаралары мен жасырын тергеу әрекеттері барысында жазбаша немесе ауызша шарт бойынша жеке және заңды тұлғалардың, әскери бөлімдердің тұрғын және тұрғын емес үй-жайларын, көлік құралдарын, сондай-ақ өзге де мүлкін, залал келтірілген жағдайда сол залалды, сондай-ақ шығыстарды иелеріне Департаменттің есебінен өтей отырып пайдалану; </w:t>
      </w:r>
    </w:p>
    <w:bookmarkEnd w:id="180"/>
    <w:bookmarkStart w:name="z190" w:id="181"/>
    <w:p>
      <w:pPr>
        <w:spacing w:after="0"/>
        <w:ind w:left="0"/>
        <w:jc w:val="both"/>
      </w:pPr>
      <w:r>
        <w:rPr>
          <w:rFonts w:ascii="Times New Roman"/>
          <w:b w:val="false"/>
          <w:i w:val="false"/>
          <w:color w:val="000000"/>
          <w:sz w:val="28"/>
        </w:rPr>
        <w:t xml:space="preserve">
      5) астыртын ұйымдар құру мақсатында, жедел-іздестіру қызметі мен жасырын тергеу әрекеттерін жүзеге асыратын органдардың жұмыскерлерін, бөлімшелерінің, ұйымдарының, үй-жайлары мен көлік құралдарының ведомстволық тиесілігін, сондай-ақ құпия көмекшілердің жеке басын шифрлайтын құжаттарды пайдалану; </w:t>
      </w:r>
    </w:p>
    <w:bookmarkEnd w:id="181"/>
    <w:bookmarkStart w:name="z191" w:id="182"/>
    <w:p>
      <w:pPr>
        <w:spacing w:after="0"/>
        <w:ind w:left="0"/>
        <w:jc w:val="both"/>
      </w:pPr>
      <w:r>
        <w:rPr>
          <w:rFonts w:ascii="Times New Roman"/>
          <w:b w:val="false"/>
          <w:i w:val="false"/>
          <w:color w:val="000000"/>
          <w:sz w:val="28"/>
        </w:rPr>
        <w:t xml:space="preserve">
      6) жедел-іздестіру қызметін жүзеге асыратын органдардың көлік құралдарын пайдалану қағидаларын әзірлеу және бекіту; </w:t>
      </w:r>
    </w:p>
    <w:bookmarkEnd w:id="182"/>
    <w:bookmarkStart w:name="z192" w:id="183"/>
    <w:p>
      <w:pPr>
        <w:spacing w:after="0"/>
        <w:ind w:left="0"/>
        <w:jc w:val="both"/>
      </w:pPr>
      <w:r>
        <w:rPr>
          <w:rFonts w:ascii="Times New Roman"/>
          <w:b w:val="false"/>
          <w:i w:val="false"/>
          <w:color w:val="000000"/>
          <w:sz w:val="28"/>
        </w:rPr>
        <w:t xml:space="preserve">
      7) қажетті ғылыми-техникалық немесе өзге де арнайы білімі бар лауазымды адамдар мен мамандардың көмегін пайдалану; </w:t>
      </w:r>
    </w:p>
    <w:bookmarkEnd w:id="183"/>
    <w:bookmarkStart w:name="z193" w:id="184"/>
    <w:p>
      <w:pPr>
        <w:spacing w:after="0"/>
        <w:ind w:left="0"/>
        <w:jc w:val="both"/>
      </w:pPr>
      <w:r>
        <w:rPr>
          <w:rFonts w:ascii="Times New Roman"/>
          <w:b w:val="false"/>
          <w:i w:val="false"/>
          <w:color w:val="000000"/>
          <w:sz w:val="28"/>
        </w:rPr>
        <w:t xml:space="preserve">
      8) Қазақстан Республикасының заңнамалық актілерінде белгіленген, коммерциялық, банктік және заңмен қорғалатын өзге де құпияны құрайтын мәліметтерді жария етуге қойылатын талаптарды сақтай отырып, басқа ұйымдардан жедел-іздестіру қызметінің міндеттерін шешу үшін маңызы бар ақпаратты өтеусіз алу және пайдалану; </w:t>
      </w:r>
    </w:p>
    <w:bookmarkEnd w:id="184"/>
    <w:bookmarkStart w:name="z194" w:id="185"/>
    <w:p>
      <w:pPr>
        <w:spacing w:after="0"/>
        <w:ind w:left="0"/>
        <w:jc w:val="both"/>
      </w:pPr>
      <w:r>
        <w:rPr>
          <w:rFonts w:ascii="Times New Roman"/>
          <w:b w:val="false"/>
          <w:i w:val="false"/>
          <w:color w:val="000000"/>
          <w:sz w:val="28"/>
        </w:rPr>
        <w:t xml:space="preserve">
      9) Қазақстан Республикасының аумағында жедел-іздестіру қызметі мен жасырын тергеу әрекеттерін жүзеге асыруға құқығы бар басқа органдармен келісу бойынша Департаменттің күші мен қаражатын жекелеген іс-шаралар жүргізу үшін тартуға; </w:t>
      </w:r>
    </w:p>
    <w:bookmarkEnd w:id="185"/>
    <w:bookmarkStart w:name="z195" w:id="186"/>
    <w:p>
      <w:pPr>
        <w:spacing w:after="0"/>
        <w:ind w:left="0"/>
        <w:jc w:val="both"/>
      </w:pPr>
      <w:r>
        <w:rPr>
          <w:rFonts w:ascii="Times New Roman"/>
          <w:b w:val="false"/>
          <w:i w:val="false"/>
          <w:color w:val="000000"/>
          <w:sz w:val="28"/>
        </w:rPr>
        <w:t xml:space="preserve">
      10) жедел-іздестіру іс-шаралары мен жасырын тергеу әрекеттерін жүргізу мақсатында ғана тәуліктің кез келген уақытында ұйымдардың аумағына және үй-жайларына, ал, күзетуді әскери жарғыларға сәйкес әскери қызметшілер, сондай-ақ, құқық қорғау органдары мен арнаулы мемлекеттік органдардың қызметшілері жүзеге асыратын әскери бөлімдер мен басқа да режимдік объектілердің аумағына – олардың басшыларымен не құрамында режимдік объектілері немесе әскери бөлімдері бар орталық мемлекеттік органдар басшыларымен келісу бойынша кедергісіз кіру; </w:t>
      </w:r>
    </w:p>
    <w:bookmarkEnd w:id="186"/>
    <w:bookmarkStart w:name="z196" w:id="187"/>
    <w:p>
      <w:pPr>
        <w:spacing w:after="0"/>
        <w:ind w:left="0"/>
        <w:jc w:val="both"/>
      </w:pPr>
      <w:r>
        <w:rPr>
          <w:rFonts w:ascii="Times New Roman"/>
          <w:b w:val="false"/>
          <w:i w:val="false"/>
          <w:color w:val="000000"/>
          <w:sz w:val="28"/>
        </w:rPr>
        <w:t>
      11) жедел-іздестіру іс-шаралары барысында анықталған қылмыстық құқық бұзушылықтар туралы мәліметтерді оларды растайтын материалдарды қоса бере отырып, Қазақстан Республикасының қылмыстық-процестік заңнамасында белгіленген тәртіппен және мерзімдерде тіркеу және (немесе) тергелуі бойынша беру;</w:t>
      </w:r>
    </w:p>
    <w:bookmarkEnd w:id="187"/>
    <w:bookmarkStart w:name="z197" w:id="188"/>
    <w:p>
      <w:pPr>
        <w:spacing w:after="0"/>
        <w:ind w:left="0"/>
        <w:jc w:val="both"/>
      </w:pPr>
      <w:r>
        <w:rPr>
          <w:rFonts w:ascii="Times New Roman"/>
          <w:b w:val="false"/>
          <w:i w:val="false"/>
          <w:color w:val="000000"/>
          <w:sz w:val="28"/>
        </w:rPr>
        <w:t>
      12) құқық бұзушылық жасаған адамдарды Қазақстан Республикасының заңнамасына сәйкес ұстау және Қазақстан Республикасының қаржы мониторингі органдарының немесе өзге де органдарының қызметтік үй-жайларына жеткізу;</w:t>
      </w:r>
    </w:p>
    <w:bookmarkEnd w:id="188"/>
    <w:bookmarkStart w:name="z198" w:id="189"/>
    <w:p>
      <w:pPr>
        <w:spacing w:after="0"/>
        <w:ind w:left="0"/>
        <w:jc w:val="both"/>
      </w:pPr>
      <w:r>
        <w:rPr>
          <w:rFonts w:ascii="Times New Roman"/>
          <w:b w:val="false"/>
          <w:i w:val="false"/>
          <w:color w:val="000000"/>
          <w:sz w:val="28"/>
        </w:rPr>
        <w:t>
      13)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189"/>
    <w:bookmarkStart w:name="z199" w:id="190"/>
    <w:p>
      <w:pPr>
        <w:spacing w:after="0"/>
        <w:ind w:left="0"/>
        <w:jc w:val="both"/>
      </w:pPr>
      <w:r>
        <w:rPr>
          <w:rFonts w:ascii="Times New Roman"/>
          <w:b w:val="false"/>
          <w:i w:val="false"/>
          <w:color w:val="000000"/>
          <w:sz w:val="28"/>
        </w:rPr>
        <w:t>
      14) Қазақстан Республикасының заңнамасына сәйкес дыбыс-, бейнежазба, кино-, суретке түсіру, көшірме бедер жасау, баспатаңба, жоспарлар, схемалар және ақпаратты түсіріп алудың басқа да тәсілдерін жүргізу;</w:t>
      </w:r>
    </w:p>
    <w:bookmarkEnd w:id="190"/>
    <w:bookmarkStart w:name="z200" w:id="191"/>
    <w:p>
      <w:pPr>
        <w:spacing w:after="0"/>
        <w:ind w:left="0"/>
        <w:jc w:val="both"/>
      </w:pPr>
      <w:r>
        <w:rPr>
          <w:rFonts w:ascii="Times New Roman"/>
          <w:b w:val="false"/>
          <w:i w:val="false"/>
          <w:color w:val="000000"/>
          <w:sz w:val="28"/>
        </w:rPr>
        <w:t xml:space="preserve">
      15)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алғанда тауарлар сатып алу; </w:t>
      </w:r>
    </w:p>
    <w:bookmarkEnd w:id="191"/>
    <w:bookmarkStart w:name="z201" w:id="192"/>
    <w:p>
      <w:pPr>
        <w:spacing w:after="0"/>
        <w:ind w:left="0"/>
        <w:jc w:val="both"/>
      </w:pPr>
      <w:r>
        <w:rPr>
          <w:rFonts w:ascii="Times New Roman"/>
          <w:b w:val="false"/>
          <w:i w:val="false"/>
          <w:color w:val="000000"/>
          <w:sz w:val="28"/>
        </w:rPr>
        <w:t xml:space="preserve">
      16) Қазақстан Республикасының заңнамасында белгіленген тәртіпте дене күшін, оның ішінде күрестің жауынгерлік тәсілдерін қолдану, атыс және өзге қаруды, арнайы құралдарды алып жүру, сақтау және қолдану; </w:t>
      </w:r>
    </w:p>
    <w:bookmarkEnd w:id="192"/>
    <w:bookmarkStart w:name="z202" w:id="193"/>
    <w:p>
      <w:pPr>
        <w:spacing w:after="0"/>
        <w:ind w:left="0"/>
        <w:jc w:val="both"/>
      </w:pPr>
      <w:r>
        <w:rPr>
          <w:rFonts w:ascii="Times New Roman"/>
          <w:b w:val="false"/>
          <w:i w:val="false"/>
          <w:color w:val="000000"/>
          <w:sz w:val="28"/>
        </w:rPr>
        <w:t>
      17) іс жүргізуде бар материалдар мен қылмыстық істер бойынша құжаттарға, материалдарға, статистикалық ақпаратқа және өзге де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193"/>
    <w:bookmarkStart w:name="z203" w:id="194"/>
    <w:p>
      <w:pPr>
        <w:spacing w:after="0"/>
        <w:ind w:left="0"/>
        <w:jc w:val="both"/>
      </w:pPr>
      <w:r>
        <w:rPr>
          <w:rFonts w:ascii="Times New Roman"/>
          <w:b w:val="false"/>
          <w:i w:val="false"/>
          <w:color w:val="000000"/>
          <w:sz w:val="28"/>
        </w:rPr>
        <w:t>
      18) Қазақстан Республикасының заңнамасында көзделген тәртіпте тиісті уақытша ұстау изоляторларын, тергеу изоляторларын пайдалану;</w:t>
      </w:r>
    </w:p>
    <w:bookmarkEnd w:id="194"/>
    <w:bookmarkStart w:name="z204" w:id="195"/>
    <w:p>
      <w:pPr>
        <w:spacing w:after="0"/>
        <w:ind w:left="0"/>
        <w:jc w:val="both"/>
      </w:pPr>
      <w:r>
        <w:rPr>
          <w:rFonts w:ascii="Times New Roman"/>
          <w:b w:val="false"/>
          <w:i w:val="false"/>
          <w:color w:val="000000"/>
          <w:sz w:val="28"/>
        </w:rPr>
        <w:t xml:space="preserve">
      19) іс жүргізудегі қылмыстық істер бойынша шақыруға келуден жалтарған адамдарды күштеп әкелу; </w:t>
      </w:r>
    </w:p>
    <w:bookmarkEnd w:id="195"/>
    <w:bookmarkStart w:name="z205" w:id="196"/>
    <w:p>
      <w:pPr>
        <w:spacing w:after="0"/>
        <w:ind w:left="0"/>
        <w:jc w:val="both"/>
      </w:pPr>
      <w:r>
        <w:rPr>
          <w:rFonts w:ascii="Times New Roman"/>
          <w:b w:val="false"/>
          <w:i w:val="false"/>
          <w:color w:val="000000"/>
          <w:sz w:val="28"/>
        </w:rPr>
        <w:t xml:space="preserve">
      20) ұсталғандарды және қамауға алынған өзге де адамдарды айдауылмен алып жүру; </w:t>
      </w:r>
    </w:p>
    <w:bookmarkEnd w:id="196"/>
    <w:bookmarkStart w:name="z206" w:id="197"/>
    <w:p>
      <w:pPr>
        <w:spacing w:after="0"/>
        <w:ind w:left="0"/>
        <w:jc w:val="both"/>
      </w:pPr>
      <w:r>
        <w:rPr>
          <w:rFonts w:ascii="Times New Roman"/>
          <w:b w:val="false"/>
          <w:i w:val="false"/>
          <w:color w:val="000000"/>
          <w:sz w:val="28"/>
        </w:rPr>
        <w:t>
      21) Департаменттің қызметкерлерін және жұмыскерлерін даярлауды, қайта даярлауды және олардың біліктілігін арттыруды жүзеге асыру;</w:t>
      </w:r>
    </w:p>
    <w:bookmarkEnd w:id="197"/>
    <w:bookmarkStart w:name="z207" w:id="198"/>
    <w:p>
      <w:pPr>
        <w:spacing w:after="0"/>
        <w:ind w:left="0"/>
        <w:jc w:val="both"/>
      </w:pPr>
      <w:r>
        <w:rPr>
          <w:rFonts w:ascii="Times New Roman"/>
          <w:b w:val="false"/>
          <w:i w:val="false"/>
          <w:color w:val="000000"/>
          <w:sz w:val="28"/>
        </w:rPr>
        <w:t>
      22) Қазақстан Республикасының заңнамасында көзделген өзге құқықтарды жүзеге асыру;</w:t>
      </w:r>
    </w:p>
    <w:bookmarkEnd w:id="198"/>
    <w:bookmarkStart w:name="z208" w:id="199"/>
    <w:p>
      <w:pPr>
        <w:spacing w:after="0"/>
        <w:ind w:left="0"/>
        <w:jc w:val="both"/>
      </w:pPr>
      <w:r>
        <w:rPr>
          <w:rFonts w:ascii="Times New Roman"/>
          <w:b w:val="false"/>
          <w:i w:val="false"/>
          <w:color w:val="000000"/>
          <w:sz w:val="28"/>
        </w:rPr>
        <w:t>
      Міндеттері:</w:t>
      </w:r>
    </w:p>
    <w:bookmarkEnd w:id="199"/>
    <w:bookmarkStart w:name="z209" w:id="200"/>
    <w:p>
      <w:pPr>
        <w:spacing w:after="0"/>
        <w:ind w:left="0"/>
        <w:jc w:val="both"/>
      </w:pPr>
      <w:r>
        <w:rPr>
          <w:rFonts w:ascii="Times New Roman"/>
          <w:b w:val="false"/>
          <w:i w:val="false"/>
          <w:color w:val="000000"/>
          <w:sz w:val="28"/>
        </w:rPr>
        <w:t>
      23) жасалған немесе дайындалып жатқан қылмыстық құқық бұзушылықтар туралы арыздар мен хабарламаларды қабылдау, тіркеу және қарастыру, олардың алдын алу, анықтау, жолын кесу, ашу және тергеп-тексеру, сондай-ақ оларды жасаған адамдарды ұстау және қоғамға қауіпті зардаптарды болдырмау бойынша шараларды уақтылы қабылдау;</w:t>
      </w:r>
    </w:p>
    <w:bookmarkEnd w:id="200"/>
    <w:bookmarkStart w:name="z210" w:id="201"/>
    <w:p>
      <w:pPr>
        <w:spacing w:after="0"/>
        <w:ind w:left="0"/>
        <w:jc w:val="both"/>
      </w:pPr>
      <w:r>
        <w:rPr>
          <w:rFonts w:ascii="Times New Roman"/>
          <w:b w:val="false"/>
          <w:i w:val="false"/>
          <w:color w:val="000000"/>
          <w:sz w:val="28"/>
        </w:rPr>
        <w:t>
      24) Қазақстан Республикасының жедел-іздестіру қызметі туралы заңнамасына сәйкес жедел-іздестіру іс-шараларын жүзеге асыру;</w:t>
      </w:r>
    </w:p>
    <w:bookmarkEnd w:id="201"/>
    <w:bookmarkStart w:name="z211" w:id="202"/>
    <w:p>
      <w:pPr>
        <w:spacing w:after="0"/>
        <w:ind w:left="0"/>
        <w:jc w:val="both"/>
      </w:pPr>
      <w:r>
        <w:rPr>
          <w:rFonts w:ascii="Times New Roman"/>
          <w:b w:val="false"/>
          <w:i w:val="false"/>
          <w:color w:val="000000"/>
          <w:sz w:val="28"/>
        </w:rPr>
        <w:t>
      25) Қазақстан Республикасының қылмыстық-процестік заңнамасына сәйкес өкілеттіктерді жүзеге асыру;</w:t>
      </w:r>
    </w:p>
    <w:bookmarkEnd w:id="202"/>
    <w:bookmarkStart w:name="z212" w:id="203"/>
    <w:p>
      <w:pPr>
        <w:spacing w:after="0"/>
        <w:ind w:left="0"/>
        <w:jc w:val="both"/>
      </w:pPr>
      <w:r>
        <w:rPr>
          <w:rFonts w:ascii="Times New Roman"/>
          <w:b w:val="false"/>
          <w:i w:val="false"/>
          <w:color w:val="000000"/>
          <w:sz w:val="28"/>
        </w:rPr>
        <w:t>
      26) жедел-іздестіру қызметінің міндеттерін шешуді қамтамасыз ететін жедел есепке алуларды және ақпараттық жүйелерді құру және пайдалану;</w:t>
      </w:r>
    </w:p>
    <w:bookmarkEnd w:id="203"/>
    <w:bookmarkStart w:name="z213" w:id="204"/>
    <w:p>
      <w:pPr>
        <w:spacing w:after="0"/>
        <w:ind w:left="0"/>
        <w:jc w:val="both"/>
      </w:pPr>
      <w:r>
        <w:rPr>
          <w:rFonts w:ascii="Times New Roman"/>
          <w:b w:val="false"/>
          <w:i w:val="false"/>
          <w:color w:val="000000"/>
          <w:sz w:val="28"/>
        </w:rPr>
        <w:t>
      27) жеке және заңды тұлғалардың заңмен қорғалатын құқықтарын, бостандықтары мен мүдделерiн, меншiктi, қоғамның, мемлекеттiң қауiпсiздiгiн қорғау және оның экономикалық әлеуетiн нығайту үшiн құзыретiне сәйкес қажеттi шаралар қабылдау;</w:t>
      </w:r>
    </w:p>
    <w:bookmarkEnd w:id="204"/>
    <w:bookmarkStart w:name="z214" w:id="205"/>
    <w:p>
      <w:pPr>
        <w:spacing w:after="0"/>
        <w:ind w:left="0"/>
        <w:jc w:val="both"/>
      </w:pPr>
      <w:r>
        <w:rPr>
          <w:rFonts w:ascii="Times New Roman"/>
          <w:b w:val="false"/>
          <w:i w:val="false"/>
          <w:color w:val="000000"/>
          <w:sz w:val="28"/>
        </w:rPr>
        <w:t>
      28) жедел-іздестіру іс-шаралары мен жасырын тергеу әрекеттерін жүзеге асыру арқылы құқық бұзушылықтардың алдын алуды, оларды анықтауды, жолын кесуді, ашуды және тергеп-тексеруді, олардың нәтижесін қылмыстық процесте пайдалану үшін тіркеуді қамтамасыз ету;</w:t>
      </w:r>
    </w:p>
    <w:bookmarkEnd w:id="205"/>
    <w:bookmarkStart w:name="z215" w:id="206"/>
    <w:p>
      <w:pPr>
        <w:spacing w:after="0"/>
        <w:ind w:left="0"/>
        <w:jc w:val="both"/>
      </w:pPr>
      <w:r>
        <w:rPr>
          <w:rFonts w:ascii="Times New Roman"/>
          <w:b w:val="false"/>
          <w:i w:val="false"/>
          <w:color w:val="000000"/>
          <w:sz w:val="28"/>
        </w:rPr>
        <w:t>
      29) қылмыстық іс бойынша жасырынған сотталушыны және азаматтық іс бойынша жауапкерді, жазасын өтеуден немесе пробациялық бақылаудан жалтарып жүрген адамды іздестіру туралы сот актілерін, сондай-ақ сот орындаушыларының прокурор санкциялаған атқарушылық іс жүргізу бойынша борышкерді іздестіру туралы қаулыларын орындау;</w:t>
      </w:r>
    </w:p>
    <w:bookmarkEnd w:id="206"/>
    <w:bookmarkStart w:name="z216" w:id="207"/>
    <w:p>
      <w:pPr>
        <w:spacing w:after="0"/>
        <w:ind w:left="0"/>
        <w:jc w:val="both"/>
      </w:pPr>
      <w:r>
        <w:rPr>
          <w:rFonts w:ascii="Times New Roman"/>
          <w:b w:val="false"/>
          <w:i w:val="false"/>
          <w:color w:val="000000"/>
          <w:sz w:val="28"/>
        </w:rPr>
        <w:t>
      30) қоғам мен мемлекет қауiпсiздiгiне қатер төнгенiн дәлелдейтiн өздерiне белгiлi болған жәйттер мен деректердi Қазақстан Республикасының мемлекеттiк өкiмет пен басқару органдарына дер кезiнде хабарлау;</w:t>
      </w:r>
    </w:p>
    <w:bookmarkEnd w:id="207"/>
    <w:bookmarkStart w:name="z217" w:id="208"/>
    <w:p>
      <w:pPr>
        <w:spacing w:after="0"/>
        <w:ind w:left="0"/>
        <w:jc w:val="both"/>
      </w:pPr>
      <w:r>
        <w:rPr>
          <w:rFonts w:ascii="Times New Roman"/>
          <w:b w:val="false"/>
          <w:i w:val="false"/>
          <w:color w:val="000000"/>
          <w:sz w:val="28"/>
        </w:rPr>
        <w:t>
      31) құқықтық көмек туралы шарттар (келiсiмдер) негiзiнде тиiстi халықаралық құқық қорғау ұйымдары мен шет мемлекеттердiң құқық қорғау органдарының сұрау-салуларын орындау;</w:t>
      </w:r>
    </w:p>
    <w:bookmarkEnd w:id="208"/>
    <w:bookmarkStart w:name="z218" w:id="209"/>
    <w:p>
      <w:pPr>
        <w:spacing w:after="0"/>
        <w:ind w:left="0"/>
        <w:jc w:val="both"/>
      </w:pPr>
      <w:r>
        <w:rPr>
          <w:rFonts w:ascii="Times New Roman"/>
          <w:b w:val="false"/>
          <w:i w:val="false"/>
          <w:color w:val="000000"/>
          <w:sz w:val="28"/>
        </w:rPr>
        <w:t>
      32) жедел-iздестiру іс-шаралары мен жасырын тергеу әрекеттерін жүргiзу кезінде, сондай-ақ жүргізілген жедел-іздестіру іс-шаралары мен жасырын тергеу әрекеттерінің нәтижелерін көрсететін материалдарды қылмыстық процесте пайдалану үшін беру кезінде құпиялылықты қамтамасыз ету және ақпарат көздерiнің құпиясын ашуға жол бермеу жөнiндегi қажеттi шараларды қолдану;</w:t>
      </w:r>
    </w:p>
    <w:bookmarkEnd w:id="209"/>
    <w:bookmarkStart w:name="z219" w:id="210"/>
    <w:p>
      <w:pPr>
        <w:spacing w:after="0"/>
        <w:ind w:left="0"/>
        <w:jc w:val="both"/>
      </w:pPr>
      <w:r>
        <w:rPr>
          <w:rFonts w:ascii="Times New Roman"/>
          <w:b w:val="false"/>
          <w:i w:val="false"/>
          <w:color w:val="000000"/>
          <w:sz w:val="28"/>
        </w:rPr>
        <w:t>
      33)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кодексінде көзделген басқа да шараларды қолдану;</w:t>
      </w:r>
    </w:p>
    <w:bookmarkEnd w:id="210"/>
    <w:bookmarkStart w:name="z220" w:id="211"/>
    <w:p>
      <w:pPr>
        <w:spacing w:after="0"/>
        <w:ind w:left="0"/>
        <w:jc w:val="both"/>
      </w:pPr>
      <w:r>
        <w:rPr>
          <w:rFonts w:ascii="Times New Roman"/>
          <w:b w:val="false"/>
          <w:i w:val="false"/>
          <w:color w:val="000000"/>
          <w:sz w:val="28"/>
        </w:rPr>
        <w:t>
      34)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w:t>
      </w:r>
    </w:p>
    <w:bookmarkEnd w:id="211"/>
    <w:bookmarkStart w:name="z221" w:id="212"/>
    <w:p>
      <w:pPr>
        <w:spacing w:after="0"/>
        <w:ind w:left="0"/>
        <w:jc w:val="both"/>
      </w:pPr>
      <w:r>
        <w:rPr>
          <w:rFonts w:ascii="Times New Roman"/>
          <w:b w:val="false"/>
          <w:i w:val="false"/>
          <w:color w:val="000000"/>
          <w:sz w:val="28"/>
        </w:rPr>
        <w:t>
      35)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w:t>
      </w:r>
    </w:p>
    <w:bookmarkEnd w:id="212"/>
    <w:bookmarkStart w:name="z222" w:id="213"/>
    <w:p>
      <w:pPr>
        <w:spacing w:after="0"/>
        <w:ind w:left="0"/>
        <w:jc w:val="both"/>
      </w:pPr>
      <w:r>
        <w:rPr>
          <w:rFonts w:ascii="Times New Roman"/>
          <w:b w:val="false"/>
          <w:i w:val="false"/>
          <w:color w:val="000000"/>
          <w:sz w:val="28"/>
        </w:rPr>
        <w:t>
      36) Қазақстан Республикасының заңнамасында белгіленген тәртіпте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213"/>
    <w:bookmarkStart w:name="z223" w:id="214"/>
    <w:p>
      <w:pPr>
        <w:spacing w:after="0"/>
        <w:ind w:left="0"/>
        <w:jc w:val="both"/>
      </w:pPr>
      <w:r>
        <w:rPr>
          <w:rFonts w:ascii="Times New Roman"/>
          <w:b w:val="false"/>
          <w:i w:val="false"/>
          <w:color w:val="000000"/>
          <w:sz w:val="28"/>
        </w:rPr>
        <w:t>
      37) Қазақстан Республикасының заңнамасында осы органның құзырына жатқызылған қылмыстық құқық бұзушылықтар келтірген мүліктік зиянның орнын толтыруды қамтамасыз ету үшін құзыреті шегінде шаралар қабылдау;</w:t>
      </w:r>
    </w:p>
    <w:bookmarkEnd w:id="214"/>
    <w:bookmarkStart w:name="z224" w:id="215"/>
    <w:p>
      <w:pPr>
        <w:spacing w:after="0"/>
        <w:ind w:left="0"/>
        <w:jc w:val="both"/>
      </w:pPr>
      <w:r>
        <w:rPr>
          <w:rFonts w:ascii="Times New Roman"/>
          <w:b w:val="false"/>
          <w:i w:val="false"/>
          <w:color w:val="000000"/>
          <w:sz w:val="28"/>
        </w:rPr>
        <w:t>
      38) қылмыстық процеске қатысатын адамдарды мемлекеттік қорғау бойынша заңнамалық актілермен көзделген шараларды қабылдау;</w:t>
      </w:r>
    </w:p>
    <w:bookmarkEnd w:id="215"/>
    <w:bookmarkStart w:name="z225" w:id="216"/>
    <w:p>
      <w:pPr>
        <w:spacing w:after="0"/>
        <w:ind w:left="0"/>
        <w:jc w:val="both"/>
      </w:pPr>
      <w:r>
        <w:rPr>
          <w:rFonts w:ascii="Times New Roman"/>
          <w:b w:val="false"/>
          <w:i w:val="false"/>
          <w:color w:val="000000"/>
          <w:sz w:val="28"/>
        </w:rPr>
        <w:t>
      39) заңнамада белгіленген тәртіпте негізгі функциялар мен міндеттерді іске асыру үшін қажетті ақпаратты Агенттікке ұсыну;</w:t>
      </w:r>
    </w:p>
    <w:bookmarkEnd w:id="216"/>
    <w:bookmarkStart w:name="z226" w:id="217"/>
    <w:p>
      <w:pPr>
        <w:spacing w:after="0"/>
        <w:ind w:left="0"/>
        <w:jc w:val="both"/>
      </w:pPr>
      <w:r>
        <w:rPr>
          <w:rFonts w:ascii="Times New Roman"/>
          <w:b w:val="false"/>
          <w:i w:val="false"/>
          <w:color w:val="000000"/>
          <w:sz w:val="28"/>
        </w:rPr>
        <w:t>
      40) Қазақстан Республикасының заңнамасында көзделген өзге де құқықтар мен міндеттерді жүзеге асыру.</w:t>
      </w:r>
    </w:p>
    <w:bookmarkEnd w:id="217"/>
    <w:bookmarkStart w:name="z227" w:id="218"/>
    <w:p>
      <w:pPr>
        <w:spacing w:after="0"/>
        <w:ind w:left="0"/>
        <w:jc w:val="left"/>
      </w:pPr>
      <w:r>
        <w:rPr>
          <w:rFonts w:ascii="Times New Roman"/>
          <w:b/>
          <w:i w:val="false"/>
          <w:color w:val="000000"/>
        </w:rPr>
        <w:t xml:space="preserve"> 3-тарау. Департаменттің қызметін ұйымдастыру</w:t>
      </w:r>
    </w:p>
    <w:bookmarkEnd w:id="218"/>
    <w:bookmarkStart w:name="z228" w:id="21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дербес жауапты болатын басшы жүзеге асырады.</w:t>
      </w:r>
    </w:p>
    <w:bookmarkEnd w:id="219"/>
    <w:bookmarkStart w:name="z229" w:id="22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220"/>
    <w:bookmarkStart w:name="z230" w:id="22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221"/>
    <w:bookmarkStart w:name="z231" w:id="222"/>
    <w:p>
      <w:pPr>
        <w:spacing w:after="0"/>
        <w:ind w:left="0"/>
        <w:jc w:val="both"/>
      </w:pPr>
      <w:r>
        <w:rPr>
          <w:rFonts w:ascii="Times New Roman"/>
          <w:b w:val="false"/>
          <w:i w:val="false"/>
          <w:color w:val="000000"/>
          <w:sz w:val="28"/>
        </w:rPr>
        <w:t>
      19. Департамент басшысының өкілеттігі:</w:t>
      </w:r>
    </w:p>
    <w:bookmarkEnd w:id="222"/>
    <w:bookmarkStart w:name="z232" w:id="223"/>
    <w:p>
      <w:pPr>
        <w:spacing w:after="0"/>
        <w:ind w:left="0"/>
        <w:jc w:val="both"/>
      </w:pPr>
      <w:r>
        <w:rPr>
          <w:rFonts w:ascii="Times New Roman"/>
          <w:b w:val="false"/>
          <w:i w:val="false"/>
          <w:color w:val="000000"/>
          <w:sz w:val="28"/>
        </w:rPr>
        <w:t>
      1) Департаментке жүктелген міндеттерге сәйкес оның қызметін ұйымдастырады және жалпы басшылықты жүзеге асырады;</w:t>
      </w:r>
    </w:p>
    <w:bookmarkEnd w:id="223"/>
    <w:bookmarkStart w:name="z233" w:id="224"/>
    <w:p>
      <w:pPr>
        <w:spacing w:after="0"/>
        <w:ind w:left="0"/>
        <w:jc w:val="both"/>
      </w:pPr>
      <w:r>
        <w:rPr>
          <w:rFonts w:ascii="Times New Roman"/>
          <w:b w:val="false"/>
          <w:i w:val="false"/>
          <w:color w:val="000000"/>
          <w:sz w:val="28"/>
        </w:rPr>
        <w:t xml:space="preserve">
      2) еңбек қатынастары мәселелері Агенттіктің құзыретіне жатқызылған қызметкерлерді қоспағанда, Департамент қызметкерлері мен жұмыскерлерін лауазымға тағайындайды және лауазымнан босатады; </w:t>
      </w:r>
    </w:p>
    <w:bookmarkEnd w:id="224"/>
    <w:bookmarkStart w:name="z234" w:id="225"/>
    <w:p>
      <w:pPr>
        <w:spacing w:after="0"/>
        <w:ind w:left="0"/>
        <w:jc w:val="both"/>
      </w:pPr>
      <w:r>
        <w:rPr>
          <w:rFonts w:ascii="Times New Roman"/>
          <w:b w:val="false"/>
          <w:i w:val="false"/>
          <w:color w:val="000000"/>
          <w:sz w:val="28"/>
        </w:rPr>
        <w:t>
      3) Департаменттің қызметкерлері мен жұмыскерлерін іссапарға жіберу, демалыстар беру, даярлау (қайта даярлау), біліктілігін арттыру мәселелерін, өзінің құзыретіне жатқызылған қызметкерлері мен жұмыскерлердің еңбек қатынастары мәселелерін шешеді;</w:t>
      </w:r>
    </w:p>
    <w:bookmarkEnd w:id="225"/>
    <w:bookmarkStart w:name="z235" w:id="226"/>
    <w:p>
      <w:pPr>
        <w:spacing w:after="0"/>
        <w:ind w:left="0"/>
        <w:jc w:val="both"/>
      </w:pPr>
      <w:r>
        <w:rPr>
          <w:rFonts w:ascii="Times New Roman"/>
          <w:b w:val="false"/>
          <w:i w:val="false"/>
          <w:color w:val="000000"/>
          <w:sz w:val="28"/>
        </w:rPr>
        <w:t>
      4) өңір шегінде өзіне және өзінің орынбасарларына қатысты іссапарға жіберу мәселелерін шешеді;</w:t>
      </w:r>
    </w:p>
    <w:bookmarkEnd w:id="226"/>
    <w:bookmarkStart w:name="z236" w:id="227"/>
    <w:p>
      <w:pPr>
        <w:spacing w:after="0"/>
        <w:ind w:left="0"/>
        <w:jc w:val="both"/>
      </w:pPr>
      <w:r>
        <w:rPr>
          <w:rFonts w:ascii="Times New Roman"/>
          <w:b w:val="false"/>
          <w:i w:val="false"/>
          <w:color w:val="000000"/>
          <w:sz w:val="28"/>
        </w:rPr>
        <w:t>
      5) Қазақстан Республикасының заңнамасында белгіленген тәртіпте еңбек қатынастары мәселелері өзінің құзыретіне жатқызылған Департаменттің қызметкерлері мен жұмыскерлеріне тәртіптік жаза қолданады және көтермелеу шараларын қолданады;</w:t>
      </w:r>
    </w:p>
    <w:bookmarkEnd w:id="227"/>
    <w:bookmarkStart w:name="z237" w:id="228"/>
    <w:p>
      <w:pPr>
        <w:spacing w:after="0"/>
        <w:ind w:left="0"/>
        <w:jc w:val="both"/>
      </w:pPr>
      <w:r>
        <w:rPr>
          <w:rFonts w:ascii="Times New Roman"/>
          <w:b w:val="false"/>
          <w:i w:val="false"/>
          <w:color w:val="000000"/>
          <w:sz w:val="28"/>
        </w:rPr>
        <w:t xml:space="preserve">
      6) өз құзыреті шегінде Департаменттің қызметкерлері мен жұмыскерлерінің орындауы үшін міндетті құқықтық актілер шығарады және нұсқаулар береді; </w:t>
      </w:r>
    </w:p>
    <w:bookmarkEnd w:id="228"/>
    <w:bookmarkStart w:name="z238" w:id="229"/>
    <w:p>
      <w:pPr>
        <w:spacing w:after="0"/>
        <w:ind w:left="0"/>
        <w:jc w:val="both"/>
      </w:pPr>
      <w:r>
        <w:rPr>
          <w:rFonts w:ascii="Times New Roman"/>
          <w:b w:val="false"/>
          <w:i w:val="false"/>
          <w:color w:val="000000"/>
          <w:sz w:val="28"/>
        </w:rPr>
        <w:t xml:space="preserve">
      7) Қазақстан Республикасының заңнамасына сәйкес мемлекеттік органдармен және өзге де ұйымдармен қарым-қатынастарда Департамент атынан өкілдік етеді; </w:t>
      </w:r>
    </w:p>
    <w:bookmarkEnd w:id="229"/>
    <w:bookmarkStart w:name="z239" w:id="230"/>
    <w:p>
      <w:pPr>
        <w:spacing w:after="0"/>
        <w:ind w:left="0"/>
        <w:jc w:val="both"/>
      </w:pPr>
      <w:r>
        <w:rPr>
          <w:rFonts w:ascii="Times New Roman"/>
          <w:b w:val="false"/>
          <w:i w:val="false"/>
          <w:color w:val="000000"/>
          <w:sz w:val="28"/>
        </w:rPr>
        <w:t>
      8) Департаменттің құрылымдық бөлімшелерінің ережелерін және қызметкерлері мен жұмыскерлерінің лауазымдық нұсқаулықтарын бекітеді;</w:t>
      </w:r>
    </w:p>
    <w:bookmarkEnd w:id="230"/>
    <w:bookmarkStart w:name="z240" w:id="231"/>
    <w:p>
      <w:pPr>
        <w:spacing w:after="0"/>
        <w:ind w:left="0"/>
        <w:jc w:val="both"/>
      </w:pPr>
      <w:r>
        <w:rPr>
          <w:rFonts w:ascii="Times New Roman"/>
          <w:b w:val="false"/>
          <w:i w:val="false"/>
          <w:color w:val="000000"/>
          <w:sz w:val="28"/>
        </w:rPr>
        <w:t xml:space="preserve">
      9) Департаментте сыбайлас жемқорлыққа қарсы іс-қимылға бағытталған шараларды қабылдайды; </w:t>
      </w:r>
    </w:p>
    <w:bookmarkEnd w:id="231"/>
    <w:bookmarkStart w:name="z241" w:id="232"/>
    <w:p>
      <w:pPr>
        <w:spacing w:after="0"/>
        <w:ind w:left="0"/>
        <w:jc w:val="both"/>
      </w:pPr>
      <w:r>
        <w:rPr>
          <w:rFonts w:ascii="Times New Roman"/>
          <w:b w:val="false"/>
          <w:i w:val="false"/>
          <w:color w:val="000000"/>
          <w:sz w:val="28"/>
        </w:rPr>
        <w:t>
      10)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жауапты болады;</w:t>
      </w:r>
    </w:p>
    <w:bookmarkEnd w:id="232"/>
    <w:bookmarkStart w:name="z242" w:id="233"/>
    <w:p>
      <w:pPr>
        <w:spacing w:after="0"/>
        <w:ind w:left="0"/>
        <w:jc w:val="both"/>
      </w:pPr>
      <w:r>
        <w:rPr>
          <w:rFonts w:ascii="Times New Roman"/>
          <w:b w:val="false"/>
          <w:i w:val="false"/>
          <w:color w:val="000000"/>
          <w:sz w:val="28"/>
        </w:rPr>
        <w:t>
      11) Агенттікке берілетін ақпараттың дұрыстығына дербес жауапты болады;</w:t>
      </w:r>
    </w:p>
    <w:bookmarkEnd w:id="233"/>
    <w:bookmarkStart w:name="z243" w:id="234"/>
    <w:p>
      <w:pPr>
        <w:spacing w:after="0"/>
        <w:ind w:left="0"/>
        <w:jc w:val="both"/>
      </w:pPr>
      <w:r>
        <w:rPr>
          <w:rFonts w:ascii="Times New Roman"/>
          <w:b w:val="false"/>
          <w:i w:val="false"/>
          <w:color w:val="000000"/>
          <w:sz w:val="28"/>
        </w:rPr>
        <w:t>
      12) Департаменттің қызметін ақпараттық-талдамалық, ұйымдастырушылық, материалдық-техникалық және қаржылық қамтамасыз етуді ұйымдастырады;</w:t>
      </w:r>
    </w:p>
    <w:bookmarkEnd w:id="234"/>
    <w:bookmarkStart w:name="z244" w:id="235"/>
    <w:p>
      <w:pPr>
        <w:spacing w:after="0"/>
        <w:ind w:left="0"/>
        <w:jc w:val="both"/>
      </w:pPr>
      <w:r>
        <w:rPr>
          <w:rFonts w:ascii="Times New Roman"/>
          <w:b w:val="false"/>
          <w:i w:val="false"/>
          <w:color w:val="000000"/>
          <w:sz w:val="28"/>
        </w:rPr>
        <w:t xml:space="preserve">
      13) Агенттікке Департаменттің қызметкерлері мен жұмыскерлерін мемлекеттік және ведомстволық наградалармен марапаттау туралы ұсыныстар енгізеді; </w:t>
      </w:r>
    </w:p>
    <w:bookmarkEnd w:id="235"/>
    <w:bookmarkStart w:name="z245" w:id="236"/>
    <w:p>
      <w:pPr>
        <w:spacing w:after="0"/>
        <w:ind w:left="0"/>
        <w:jc w:val="both"/>
      </w:pPr>
      <w:r>
        <w:rPr>
          <w:rFonts w:ascii="Times New Roman"/>
          <w:b w:val="false"/>
          <w:i w:val="false"/>
          <w:color w:val="000000"/>
          <w:sz w:val="28"/>
        </w:rPr>
        <w:t>
      14) Қазақстан Республикасының заңнамасына сәйкес өзге де өкілеттіктерді жүзеге асырады.</w:t>
      </w:r>
    </w:p>
    <w:bookmarkEnd w:id="236"/>
    <w:bookmarkStart w:name="z246" w:id="237"/>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Қаржылық мониторинг агенттігі Төрағасының 08.06.2021 </w:t>
      </w:r>
      <w:r>
        <w:rPr>
          <w:rFonts w:ascii="Times New Roman"/>
          <w:b w:val="false"/>
          <w:i w:val="false"/>
          <w:color w:val="000000"/>
          <w:sz w:val="28"/>
        </w:rPr>
        <w:t>№ 130-НҚ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47" w:id="238"/>
    <w:p>
      <w:pPr>
        <w:spacing w:after="0"/>
        <w:ind w:left="0"/>
        <w:jc w:val="left"/>
      </w:pPr>
      <w:r>
        <w:rPr>
          <w:rFonts w:ascii="Times New Roman"/>
          <w:b/>
          <w:i w:val="false"/>
          <w:color w:val="000000"/>
        </w:rPr>
        <w:t xml:space="preserve"> 4-тарау. Департаменттің мүлкі</w:t>
      </w:r>
    </w:p>
    <w:bookmarkEnd w:id="238"/>
    <w:bookmarkStart w:name="z248" w:id="239"/>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болады.</w:t>
      </w:r>
    </w:p>
    <w:bookmarkEnd w:id="239"/>
    <w:bookmarkStart w:name="z249" w:id="240"/>
    <w:p>
      <w:pPr>
        <w:spacing w:after="0"/>
        <w:ind w:left="0"/>
        <w:jc w:val="both"/>
      </w:pPr>
      <w:r>
        <w:rPr>
          <w:rFonts w:ascii="Times New Roman"/>
          <w:b w:val="false"/>
          <w:i w:val="false"/>
          <w:color w:val="000000"/>
          <w:sz w:val="28"/>
        </w:rPr>
        <w:t>
      Департаменттің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кірісін қоса алғанда) және өзге де көздер есебінен құралады.</w:t>
      </w:r>
    </w:p>
    <w:bookmarkEnd w:id="240"/>
    <w:bookmarkStart w:name="z250" w:id="241"/>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241"/>
    <w:bookmarkStart w:name="z251" w:id="242"/>
    <w:p>
      <w:pPr>
        <w:spacing w:after="0"/>
        <w:ind w:left="0"/>
        <w:jc w:val="both"/>
      </w:pPr>
      <w:r>
        <w:rPr>
          <w:rFonts w:ascii="Times New Roman"/>
          <w:b w:val="false"/>
          <w:i w:val="false"/>
          <w:color w:val="000000"/>
          <w:sz w:val="28"/>
        </w:rPr>
        <w:t>
      22. Департаменттің өзіне бекітілген мүлікті және қаржыландыру жоспары бойынша берілген қаражат есебінен сатып алынған мүлікті, егер заңнамада өзгеше белгіленбесе, дербес иеліктен шығаруға немесе оған өзгедей тәсілмен билік етуге құқығы жоқ.</w:t>
      </w:r>
    </w:p>
    <w:bookmarkEnd w:id="242"/>
    <w:bookmarkStart w:name="z252" w:id="243"/>
    <w:p>
      <w:pPr>
        <w:spacing w:after="0"/>
        <w:ind w:left="0"/>
        <w:jc w:val="left"/>
      </w:pPr>
      <w:r>
        <w:rPr>
          <w:rFonts w:ascii="Times New Roman"/>
          <w:b/>
          <w:i w:val="false"/>
          <w:color w:val="000000"/>
        </w:rPr>
        <w:t xml:space="preserve"> 5-тарау. Департаментті қайта ұйымдастыру және тарату</w:t>
      </w:r>
    </w:p>
    <w:bookmarkEnd w:id="243"/>
    <w:bookmarkStart w:name="z253" w:id="24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2021 жылғы 25 ақпандағы</w:t>
            </w:r>
            <w:r>
              <w:br/>
            </w:r>
            <w:r>
              <w:rPr>
                <w:rFonts w:ascii="Times New Roman"/>
                <w:b w:val="false"/>
                <w:i w:val="false"/>
                <w:color w:val="000000"/>
                <w:sz w:val="20"/>
              </w:rPr>
              <w:t>№ 2 бұйрығына</w:t>
            </w:r>
            <w:r>
              <w:br/>
            </w:r>
            <w:r>
              <w:rPr>
                <w:rFonts w:ascii="Times New Roman"/>
                <w:b w:val="false"/>
                <w:i w:val="false"/>
                <w:color w:val="000000"/>
                <w:sz w:val="20"/>
              </w:rPr>
              <w:t>3-қосымша</w:t>
            </w:r>
          </w:p>
        </w:tc>
      </w:tr>
    </w:tbl>
    <w:bookmarkStart w:name="z255" w:id="245"/>
    <w:p>
      <w:pPr>
        <w:spacing w:after="0"/>
        <w:ind w:left="0"/>
        <w:jc w:val="left"/>
      </w:pPr>
      <w:r>
        <w:rPr>
          <w:rFonts w:ascii="Times New Roman"/>
          <w:b/>
          <w:i w:val="false"/>
          <w:color w:val="000000"/>
        </w:rPr>
        <w:t xml:space="preserve"> Қазақстан Республикасы Қаржылық мониторинг агенттігінің Алматы облысы бойынша Экономикалық тергеп-тексеру департаменті туралы ереже</w:t>
      </w:r>
    </w:p>
    <w:bookmarkEnd w:id="245"/>
    <w:bookmarkStart w:name="z256" w:id="246"/>
    <w:p>
      <w:pPr>
        <w:spacing w:after="0"/>
        <w:ind w:left="0"/>
        <w:jc w:val="left"/>
      </w:pPr>
      <w:r>
        <w:rPr>
          <w:rFonts w:ascii="Times New Roman"/>
          <w:b/>
          <w:i w:val="false"/>
          <w:color w:val="000000"/>
        </w:rPr>
        <w:t xml:space="preserve"> 1-тарау. Жалпы ережелер</w:t>
      </w:r>
    </w:p>
    <w:bookmarkEnd w:id="246"/>
    <w:bookmarkStart w:name="z257" w:id="247"/>
    <w:p>
      <w:pPr>
        <w:spacing w:after="0"/>
        <w:ind w:left="0"/>
        <w:jc w:val="both"/>
      </w:pPr>
      <w:r>
        <w:rPr>
          <w:rFonts w:ascii="Times New Roman"/>
          <w:b w:val="false"/>
          <w:i w:val="false"/>
          <w:color w:val="000000"/>
          <w:sz w:val="28"/>
        </w:rPr>
        <w:t>
      1. Қазақстан Республикасы Қаржылық мониторинг агенттігінің Алматы облысы бойынша Экономикалық тергеп-тексеру департаменті (бұдан әрі – Департамент) Қазақстан Республикасының заңнамасында осы органның құзырына жатқызылған экономикалық және қаржылық құқық бұзушылықтардың алдын алу, анықтау, жолын кесу, ашу және тергеп-тексеру бойынша іске асыру функцияларын, сондай-ақ Қазақстан Республикасының заңнамасына сәйкес өзге де функцияларды жүзеге асыратын Қазақстан Республикасы Қаржылық мониторинг агенттігінің (бұдан әрі – Агенттік) аумақтық органы болып табылады.</w:t>
      </w:r>
    </w:p>
    <w:bookmarkEnd w:id="247"/>
    <w:bookmarkStart w:name="z258" w:id="24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248"/>
    <w:bookmarkStart w:name="z259" w:id="249"/>
    <w:p>
      <w:pPr>
        <w:spacing w:after="0"/>
        <w:ind w:left="0"/>
        <w:jc w:val="both"/>
      </w:pPr>
      <w:r>
        <w:rPr>
          <w:rFonts w:ascii="Times New Roman"/>
          <w:b w:val="false"/>
          <w:i w:val="false"/>
          <w:color w:val="000000"/>
          <w:sz w:val="28"/>
        </w:rPr>
        <w:t xml:space="preserve">
      3. Департамент республикалық мемлекеттік мекеме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 </w:t>
      </w:r>
    </w:p>
    <w:bookmarkEnd w:id="249"/>
    <w:bookmarkStart w:name="z260" w:id="25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50"/>
    <w:bookmarkStart w:name="z261" w:id="251"/>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оған уәкілеттік берілген болса, мемлекеттің атынан азаматтық-құқықтық қатынастардың тарапы бола алады. </w:t>
      </w:r>
    </w:p>
    <w:bookmarkEnd w:id="251"/>
    <w:bookmarkStart w:name="z262" w:id="252"/>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w:t>
      </w:r>
    </w:p>
    <w:bookmarkEnd w:id="252"/>
    <w:bookmarkStart w:name="z263" w:id="253"/>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53"/>
    <w:bookmarkStart w:name="z264" w:id="254"/>
    <w:p>
      <w:pPr>
        <w:spacing w:after="0"/>
        <w:ind w:left="0"/>
        <w:jc w:val="both"/>
      </w:pPr>
      <w:r>
        <w:rPr>
          <w:rFonts w:ascii="Times New Roman"/>
          <w:b w:val="false"/>
          <w:i w:val="false"/>
          <w:color w:val="000000"/>
          <w:sz w:val="28"/>
        </w:rPr>
        <w:t>
      8. "Департаменттің заңды мекенжайы: 040800, Қазақстан Республикасы, Алматы облысы, Қонаев қаласы, Индустриальная көшесі, 9/4 ғимарат.</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Қаржылық мониторинг агенттігі Төрағасының 04.04.2024 </w:t>
      </w:r>
      <w:r>
        <w:rPr>
          <w:rFonts w:ascii="Times New Roman"/>
          <w:b w:val="false"/>
          <w:i w:val="false"/>
          <w:color w:val="000000"/>
          <w:sz w:val="28"/>
        </w:rPr>
        <w:t>№ 95-НҚ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65" w:id="255"/>
    <w:p>
      <w:pPr>
        <w:spacing w:after="0"/>
        <w:ind w:left="0"/>
        <w:jc w:val="both"/>
      </w:pPr>
      <w:r>
        <w:rPr>
          <w:rFonts w:ascii="Times New Roman"/>
          <w:b w:val="false"/>
          <w:i w:val="false"/>
          <w:color w:val="000000"/>
          <w:sz w:val="28"/>
        </w:rPr>
        <w:t>
      9. Мемлекеттік органның толық атауы – "Қазақстан Республикасы Қаржылық мониторинг агенттігінің Алматы облысы бойынша Экономикалық тергеп-тексеру департаменті" республикалық мемлекеттік мекемесі.</w:t>
      </w:r>
    </w:p>
    <w:bookmarkEnd w:id="255"/>
    <w:bookmarkStart w:name="z266" w:id="256"/>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256"/>
    <w:bookmarkStart w:name="z267" w:id="25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57"/>
    <w:bookmarkStart w:name="z268" w:id="258"/>
    <w:p>
      <w:pPr>
        <w:spacing w:after="0"/>
        <w:ind w:left="0"/>
        <w:jc w:val="both"/>
      </w:pPr>
      <w:r>
        <w:rPr>
          <w:rFonts w:ascii="Times New Roman"/>
          <w:b w:val="false"/>
          <w:i w:val="false"/>
          <w:color w:val="000000"/>
          <w:sz w:val="28"/>
        </w:rPr>
        <w:t>
      12. Департаменттің функциялары болатын міндеттерді орындау тұрғысында Департаментке кәсіпкерлік субъектілерімен шарттық қатынастарға түсуге тыйым салынады.</w:t>
      </w:r>
    </w:p>
    <w:bookmarkEnd w:id="258"/>
    <w:bookmarkStart w:name="z269" w:id="259"/>
    <w:p>
      <w:pPr>
        <w:spacing w:after="0"/>
        <w:ind w:left="0"/>
        <w:jc w:val="both"/>
      </w:pPr>
      <w:r>
        <w:rPr>
          <w:rFonts w:ascii="Times New Roman"/>
          <w:b w:val="false"/>
          <w:i w:val="false"/>
          <w:color w:val="000000"/>
          <w:sz w:val="28"/>
        </w:rPr>
        <w:t xml:space="preserve">
      Егер Департаментке кіріс әкелетін қызмет атқаруға заңнамалық актілермен құқық берілсе, онда сондай қызметтен алынған кіріс мемлекеттік бюджет кірісіне жолданады. </w:t>
      </w:r>
    </w:p>
    <w:bookmarkEnd w:id="259"/>
    <w:bookmarkStart w:name="z270" w:id="260"/>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260"/>
    <w:bookmarkStart w:name="z271" w:id="261"/>
    <w:p>
      <w:pPr>
        <w:spacing w:after="0"/>
        <w:ind w:left="0"/>
        <w:jc w:val="both"/>
      </w:pPr>
      <w:r>
        <w:rPr>
          <w:rFonts w:ascii="Times New Roman"/>
          <w:b w:val="false"/>
          <w:i w:val="false"/>
          <w:color w:val="000000"/>
          <w:sz w:val="28"/>
        </w:rPr>
        <w:t>
      13. Департаменттің міндеттері:</w:t>
      </w:r>
    </w:p>
    <w:bookmarkEnd w:id="261"/>
    <w:bookmarkStart w:name="z272" w:id="262"/>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262"/>
    <w:bookmarkStart w:name="z273" w:id="263"/>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w:t>
      </w:r>
    </w:p>
    <w:bookmarkEnd w:id="263"/>
    <w:bookmarkStart w:name="z274" w:id="264"/>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264"/>
    <w:bookmarkStart w:name="z275" w:id="265"/>
    <w:p>
      <w:pPr>
        <w:spacing w:after="0"/>
        <w:ind w:left="0"/>
        <w:jc w:val="both"/>
      </w:pPr>
      <w:r>
        <w:rPr>
          <w:rFonts w:ascii="Times New Roman"/>
          <w:b w:val="false"/>
          <w:i w:val="false"/>
          <w:color w:val="000000"/>
          <w:sz w:val="28"/>
        </w:rPr>
        <w:t>
      14. Департаменттің функциялары:</w:t>
      </w:r>
    </w:p>
    <w:bookmarkEnd w:id="265"/>
    <w:bookmarkStart w:name="z276" w:id="266"/>
    <w:p>
      <w:pPr>
        <w:spacing w:after="0"/>
        <w:ind w:left="0"/>
        <w:jc w:val="both"/>
      </w:pPr>
      <w:r>
        <w:rPr>
          <w:rFonts w:ascii="Times New Roman"/>
          <w:b w:val="false"/>
          <w:i w:val="false"/>
          <w:color w:val="000000"/>
          <w:sz w:val="28"/>
        </w:rPr>
        <w:t>
      1) қылмыстық құқық бұзушылықтар туралы арыздарды, хабарламаларды және өзге де ақпаратты қабылдау, тіркеу және қарау;</w:t>
      </w:r>
    </w:p>
    <w:bookmarkEnd w:id="266"/>
    <w:bookmarkStart w:name="z277" w:id="267"/>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құқық бұзушылықтарға сотқа дейінгі тергеп-тексеруді жүргізу;</w:t>
      </w:r>
    </w:p>
    <w:bookmarkEnd w:id="267"/>
    <w:bookmarkStart w:name="z278" w:id="268"/>
    <w:p>
      <w:pPr>
        <w:spacing w:after="0"/>
        <w:ind w:left="0"/>
        <w:jc w:val="both"/>
      </w:pPr>
      <w:r>
        <w:rPr>
          <w:rFonts w:ascii="Times New Roman"/>
          <w:b w:val="false"/>
          <w:i w:val="false"/>
          <w:color w:val="000000"/>
          <w:sz w:val="28"/>
        </w:rPr>
        <w:t xml:space="preserve">
      3) Қазақстан Республикасының жедел-iздестiру қызметі туралы заңнамасына сәйкес жедел-іздестіру іс-шараларын ұйымдастыру және жүзеге асыру; </w:t>
      </w:r>
    </w:p>
    <w:bookmarkEnd w:id="268"/>
    <w:bookmarkStart w:name="z279" w:id="269"/>
    <w:p>
      <w:pPr>
        <w:spacing w:after="0"/>
        <w:ind w:left="0"/>
        <w:jc w:val="both"/>
      </w:pPr>
      <w:r>
        <w:rPr>
          <w:rFonts w:ascii="Times New Roman"/>
          <w:b w:val="false"/>
          <w:i w:val="false"/>
          <w:color w:val="000000"/>
          <w:sz w:val="28"/>
        </w:rPr>
        <w:t>
      4) қылмыстық процеске қатысатын адамдардың қауіпсіздігін қамтамасыз ету;</w:t>
      </w:r>
    </w:p>
    <w:bookmarkEnd w:id="269"/>
    <w:bookmarkStart w:name="z280" w:id="270"/>
    <w:p>
      <w:pPr>
        <w:spacing w:after="0"/>
        <w:ind w:left="0"/>
        <w:jc w:val="both"/>
      </w:pPr>
      <w:r>
        <w:rPr>
          <w:rFonts w:ascii="Times New Roman"/>
          <w:b w:val="false"/>
          <w:i w:val="false"/>
          <w:color w:val="000000"/>
          <w:sz w:val="28"/>
        </w:rPr>
        <w:t>
      5) Қазақстан Республикасының әкімшілік құқық бұзушылық туралы заңнамасында белгіленген тәртіпте қылмыстық-процестік қызметті қамтамасыз етуге байланысты әкімшілік құқық бұзушылықтар туралы істер бойынша іс жүргізуді жүзеге асыру;</w:t>
      </w:r>
    </w:p>
    <w:bookmarkEnd w:id="270"/>
    <w:bookmarkStart w:name="z281" w:id="271"/>
    <w:p>
      <w:pPr>
        <w:spacing w:after="0"/>
        <w:ind w:left="0"/>
        <w:jc w:val="both"/>
      </w:pPr>
      <w:r>
        <w:rPr>
          <w:rFonts w:ascii="Times New Roman"/>
          <w:b w:val="false"/>
          <w:i w:val="false"/>
          <w:color w:val="000000"/>
          <w:sz w:val="28"/>
        </w:rPr>
        <w:t xml:space="preserve">
      6) Қазақстан Республикасының заңнамасында осы органның құзырына жатқызылған құқық бұзушылықтар жөніндегі қылмыстық істер бойынша тәркіленген және қылмыстық жолмен табылған қаражатқа сатып алынған мүлікті мемлекеттің кірісіне айналдыру туралы ақпаратты кейіннен жариялай отырып өткізуге мониторингті жүзеге асыру; </w:t>
      </w:r>
    </w:p>
    <w:bookmarkEnd w:id="271"/>
    <w:bookmarkStart w:name="z282" w:id="272"/>
    <w:p>
      <w:pPr>
        <w:spacing w:after="0"/>
        <w:ind w:left="0"/>
        <w:jc w:val="both"/>
      </w:pPr>
      <w:r>
        <w:rPr>
          <w:rFonts w:ascii="Times New Roman"/>
          <w:b w:val="false"/>
          <w:i w:val="false"/>
          <w:color w:val="000000"/>
          <w:sz w:val="28"/>
        </w:rPr>
        <w:t>
      7) Қазақстан Республикасының заңнамасында осы органның құзырына жатқызылған құқық бұзушылықтардың алдын алу, оларды анықтау, жолын кесу, ашу және тергеп-тексеру тұрғысынан әлеуметтік-экономикалық саладағы криминогендік жағдайды талдау;</w:t>
      </w:r>
    </w:p>
    <w:bookmarkEnd w:id="272"/>
    <w:bookmarkStart w:name="z283" w:id="273"/>
    <w:p>
      <w:pPr>
        <w:spacing w:after="0"/>
        <w:ind w:left="0"/>
        <w:jc w:val="both"/>
      </w:pPr>
      <w:r>
        <w:rPr>
          <w:rFonts w:ascii="Times New Roman"/>
          <w:b w:val="false"/>
          <w:i w:val="false"/>
          <w:color w:val="000000"/>
          <w:sz w:val="28"/>
        </w:rPr>
        <w:t xml:space="preserve">
      8) Қазақстан Республикасының заңнамасында осы органның құзырына жатқызылған қылмыстық құқық бұзушылықтармен күрес нысандары мен әдістерін жетілдіру; </w:t>
      </w:r>
    </w:p>
    <w:bookmarkEnd w:id="273"/>
    <w:bookmarkStart w:name="z284" w:id="274"/>
    <w:p>
      <w:pPr>
        <w:spacing w:after="0"/>
        <w:ind w:left="0"/>
        <w:jc w:val="both"/>
      </w:pPr>
      <w:r>
        <w:rPr>
          <w:rFonts w:ascii="Times New Roman"/>
          <w:b w:val="false"/>
          <w:i w:val="false"/>
          <w:color w:val="000000"/>
          <w:sz w:val="28"/>
        </w:rPr>
        <w:t>
      9) басқа құқық қорғау және арнаулы органдардан келіп түскен өтінішхаттар мен сұрау салуларды орындау;</w:t>
      </w:r>
    </w:p>
    <w:bookmarkEnd w:id="274"/>
    <w:bookmarkStart w:name="z285" w:id="275"/>
    <w:p>
      <w:pPr>
        <w:spacing w:after="0"/>
        <w:ind w:left="0"/>
        <w:jc w:val="both"/>
      </w:pPr>
      <w:r>
        <w:rPr>
          <w:rFonts w:ascii="Times New Roman"/>
          <w:b w:val="false"/>
          <w:i w:val="false"/>
          <w:color w:val="000000"/>
          <w:sz w:val="28"/>
        </w:rPr>
        <w:t xml:space="preserve">
      10) өз құзыретінің шегінде Қазақстан Республикасының заңнамасында осы органның құзырына жатқызылған құқық бұзушылықтардың алдын алу, анықтау, жолын кесу, ашу және тергеп-тексеру мәселелері бойынша басқа мемлекеттік органдармен, ұйымдармен өзара іс-қимыл жасау; </w:t>
      </w:r>
    </w:p>
    <w:bookmarkEnd w:id="275"/>
    <w:bookmarkStart w:name="z286" w:id="276"/>
    <w:p>
      <w:pPr>
        <w:spacing w:after="0"/>
        <w:ind w:left="0"/>
        <w:jc w:val="both"/>
      </w:pPr>
      <w:r>
        <w:rPr>
          <w:rFonts w:ascii="Times New Roman"/>
          <w:b w:val="false"/>
          <w:i w:val="false"/>
          <w:color w:val="000000"/>
          <w:sz w:val="28"/>
        </w:rPr>
        <w:t>
      11) Қазақстан Республикасының заңнамасында осы органның құзырына жатқызылған қылмыстық құқық бұзушылықтармен күрес мәселелері бойынша шет мемлекеттердің тиісті органдарымен өзара іс-қимыл жасау және өз өкілеттіктері шегінде халықаралық ұйымдардың қызметіне қатысу;</w:t>
      </w:r>
    </w:p>
    <w:bookmarkEnd w:id="276"/>
    <w:bookmarkStart w:name="z287" w:id="277"/>
    <w:p>
      <w:pPr>
        <w:spacing w:after="0"/>
        <w:ind w:left="0"/>
        <w:jc w:val="both"/>
      </w:pPr>
      <w:r>
        <w:rPr>
          <w:rFonts w:ascii="Times New Roman"/>
          <w:b w:val="false"/>
          <w:i w:val="false"/>
          <w:color w:val="000000"/>
          <w:sz w:val="28"/>
        </w:rPr>
        <w:t xml:space="preserve">
      12) ақпараттық қауіпсіздік саясатын іске асыру, Департаменттің техникалық және ақпараттық қызметін қамтамасыз ету және жетілдіру; </w:t>
      </w:r>
    </w:p>
    <w:bookmarkEnd w:id="277"/>
    <w:bookmarkStart w:name="z288" w:id="278"/>
    <w:p>
      <w:pPr>
        <w:spacing w:after="0"/>
        <w:ind w:left="0"/>
        <w:jc w:val="both"/>
      </w:pPr>
      <w:r>
        <w:rPr>
          <w:rFonts w:ascii="Times New Roman"/>
          <w:b w:val="false"/>
          <w:i w:val="false"/>
          <w:color w:val="000000"/>
          <w:sz w:val="28"/>
        </w:rPr>
        <w:t>
      13) Департаментке жүктелген міндеттерді шешуді қамтамасыз ететін ақпараттық жүйелерді пайдалану;</w:t>
      </w:r>
    </w:p>
    <w:bookmarkEnd w:id="278"/>
    <w:bookmarkStart w:name="z289" w:id="279"/>
    <w:p>
      <w:pPr>
        <w:spacing w:after="0"/>
        <w:ind w:left="0"/>
        <w:jc w:val="both"/>
      </w:pPr>
      <w:r>
        <w:rPr>
          <w:rFonts w:ascii="Times New Roman"/>
          <w:b w:val="false"/>
          <w:i w:val="false"/>
          <w:color w:val="000000"/>
          <w:sz w:val="28"/>
        </w:rPr>
        <w:t>
      14) Департаменттің әкімшілік ғимараттарын күзету режимін және өткізу режимін қамтамасыз ету;</w:t>
      </w:r>
    </w:p>
    <w:bookmarkEnd w:id="279"/>
    <w:bookmarkStart w:name="z290" w:id="280"/>
    <w:p>
      <w:pPr>
        <w:spacing w:after="0"/>
        <w:ind w:left="0"/>
        <w:jc w:val="both"/>
      </w:pPr>
      <w:r>
        <w:rPr>
          <w:rFonts w:ascii="Times New Roman"/>
          <w:b w:val="false"/>
          <w:i w:val="false"/>
          <w:color w:val="000000"/>
          <w:sz w:val="28"/>
        </w:rPr>
        <w:t>
      15) Департаменттің қару-жарағына кіретін қарулардың, оқ-дәрілердің, арнайы қорғау құралдарының сақталуын есепке алу және бақылау;</w:t>
      </w:r>
    </w:p>
    <w:bookmarkEnd w:id="280"/>
    <w:bookmarkStart w:name="z291" w:id="281"/>
    <w:p>
      <w:pPr>
        <w:spacing w:after="0"/>
        <w:ind w:left="0"/>
        <w:jc w:val="both"/>
      </w:pPr>
      <w:r>
        <w:rPr>
          <w:rFonts w:ascii="Times New Roman"/>
          <w:b w:val="false"/>
          <w:i w:val="false"/>
          <w:color w:val="000000"/>
          <w:sz w:val="28"/>
        </w:rPr>
        <w:t>
      16) бейбіт және соғыс уақытында төтенше жағдайлар туындаған кезде жұмылдыру даярлығы, Департамент жұмысының тұрақтылығын арттыру;</w:t>
      </w:r>
    </w:p>
    <w:bookmarkEnd w:id="281"/>
    <w:bookmarkStart w:name="z292" w:id="282"/>
    <w:p>
      <w:pPr>
        <w:spacing w:after="0"/>
        <w:ind w:left="0"/>
        <w:jc w:val="both"/>
      </w:pPr>
      <w:r>
        <w:rPr>
          <w:rFonts w:ascii="Times New Roman"/>
          <w:b w:val="false"/>
          <w:i w:val="false"/>
          <w:color w:val="000000"/>
          <w:sz w:val="28"/>
        </w:rPr>
        <w:t>
      17) мемлекеттік құпияларды қорғауды қамтамасыз ету және құпиялылық режимін сақтау;</w:t>
      </w:r>
    </w:p>
    <w:bookmarkEnd w:id="282"/>
    <w:bookmarkStart w:name="z293" w:id="283"/>
    <w:p>
      <w:pPr>
        <w:spacing w:after="0"/>
        <w:ind w:left="0"/>
        <w:jc w:val="both"/>
      </w:pPr>
      <w:r>
        <w:rPr>
          <w:rFonts w:ascii="Times New Roman"/>
          <w:b w:val="false"/>
          <w:i w:val="false"/>
          <w:color w:val="000000"/>
          <w:sz w:val="28"/>
        </w:rPr>
        <w:t>
      18) Департамент жеке құрамының арасындағы құқық бұзушылықтардың профилактикасы, алдын алу және жолын кесу;</w:t>
      </w:r>
    </w:p>
    <w:bookmarkEnd w:id="283"/>
    <w:bookmarkStart w:name="z294" w:id="284"/>
    <w:p>
      <w:pPr>
        <w:spacing w:after="0"/>
        <w:ind w:left="0"/>
        <w:jc w:val="both"/>
      </w:pPr>
      <w:r>
        <w:rPr>
          <w:rFonts w:ascii="Times New Roman"/>
          <w:b w:val="false"/>
          <w:i w:val="false"/>
          <w:color w:val="000000"/>
          <w:sz w:val="28"/>
        </w:rPr>
        <w:t>
      19) Қазақстан Республикасының заңнамасында көзделген өзге функцияларды жүзеге асыру.</w:t>
      </w:r>
    </w:p>
    <w:bookmarkEnd w:id="284"/>
    <w:bookmarkStart w:name="z295" w:id="285"/>
    <w:p>
      <w:pPr>
        <w:spacing w:after="0"/>
        <w:ind w:left="0"/>
        <w:jc w:val="both"/>
      </w:pPr>
      <w:r>
        <w:rPr>
          <w:rFonts w:ascii="Times New Roman"/>
          <w:b w:val="false"/>
          <w:i w:val="false"/>
          <w:color w:val="000000"/>
          <w:sz w:val="28"/>
        </w:rPr>
        <w:t>
      15. Департаменттің құқықтары мен міндеттері:</w:t>
      </w:r>
    </w:p>
    <w:bookmarkEnd w:id="285"/>
    <w:bookmarkStart w:name="z296" w:id="286"/>
    <w:p>
      <w:pPr>
        <w:spacing w:after="0"/>
        <w:ind w:left="0"/>
        <w:jc w:val="both"/>
      </w:pPr>
      <w:r>
        <w:rPr>
          <w:rFonts w:ascii="Times New Roman"/>
          <w:b w:val="false"/>
          <w:i w:val="false"/>
          <w:color w:val="000000"/>
          <w:sz w:val="28"/>
        </w:rPr>
        <w:t>
      Құқықтары:</w:t>
      </w:r>
    </w:p>
    <w:bookmarkEnd w:id="286"/>
    <w:bookmarkStart w:name="z297" w:id="287"/>
    <w:p>
      <w:pPr>
        <w:spacing w:after="0"/>
        <w:ind w:left="0"/>
        <w:jc w:val="both"/>
      </w:pPr>
      <w:r>
        <w:rPr>
          <w:rFonts w:ascii="Times New Roman"/>
          <w:b w:val="false"/>
          <w:i w:val="false"/>
          <w:color w:val="000000"/>
          <w:sz w:val="28"/>
        </w:rPr>
        <w:t>
      1) Қазақстан Республикасының заңнамасында осы органның құзырына жатқызылған құқық бұзушылықтармен күрес бағдарламаларын әзірлеуге және іске асыруға қатысу;</w:t>
      </w:r>
    </w:p>
    <w:bookmarkEnd w:id="287"/>
    <w:bookmarkStart w:name="z298" w:id="288"/>
    <w:p>
      <w:pPr>
        <w:spacing w:after="0"/>
        <w:ind w:left="0"/>
        <w:jc w:val="both"/>
      </w:pPr>
      <w:r>
        <w:rPr>
          <w:rFonts w:ascii="Times New Roman"/>
          <w:b w:val="false"/>
          <w:i w:val="false"/>
          <w:color w:val="000000"/>
          <w:sz w:val="28"/>
        </w:rPr>
        <w:t>
      2) Қазақстан Республикасының заңнамасында белгіленген тәртіпте криминалистикалық зерттеулер жүргізу;</w:t>
      </w:r>
    </w:p>
    <w:bookmarkEnd w:id="288"/>
    <w:bookmarkStart w:name="z299" w:id="289"/>
    <w:p>
      <w:pPr>
        <w:spacing w:after="0"/>
        <w:ind w:left="0"/>
        <w:jc w:val="both"/>
      </w:pPr>
      <w:r>
        <w:rPr>
          <w:rFonts w:ascii="Times New Roman"/>
          <w:b w:val="false"/>
          <w:i w:val="false"/>
          <w:color w:val="000000"/>
          <w:sz w:val="28"/>
        </w:rPr>
        <w:t xml:space="preserve">
      3) өз құзыреті шегінде жедел-іздестіру іс-шараларын жария және жасырын, сондай-ақ Қазақстан Республикасының заңнамасында айқындалған жасырын тергеу әрекеттерін жүргізу; </w:t>
      </w:r>
    </w:p>
    <w:bookmarkEnd w:id="289"/>
    <w:bookmarkStart w:name="z300" w:id="290"/>
    <w:p>
      <w:pPr>
        <w:spacing w:after="0"/>
        <w:ind w:left="0"/>
        <w:jc w:val="both"/>
      </w:pPr>
      <w:r>
        <w:rPr>
          <w:rFonts w:ascii="Times New Roman"/>
          <w:b w:val="false"/>
          <w:i w:val="false"/>
          <w:color w:val="000000"/>
          <w:sz w:val="28"/>
        </w:rPr>
        <w:t xml:space="preserve">
      4) жедел-іздестіру іс-шаралары мен жасырын тергеу әрекеттері барысында жазбаша немесе ауызша шарт бойынша жеке және заңды тұлғалардың, әскери бөлімдердің тұрғын және тұрғын емес үй-жайларын, көлік құралдарын, сондай-ақ өзге де мүлкін, залал келтірілген жағдайда сол залалды, сондай-ақ шығыстарды иелеріне Департаменттің есебінен өтей отырып пайдалану; </w:t>
      </w:r>
    </w:p>
    <w:bookmarkEnd w:id="290"/>
    <w:bookmarkStart w:name="z301" w:id="291"/>
    <w:p>
      <w:pPr>
        <w:spacing w:after="0"/>
        <w:ind w:left="0"/>
        <w:jc w:val="both"/>
      </w:pPr>
      <w:r>
        <w:rPr>
          <w:rFonts w:ascii="Times New Roman"/>
          <w:b w:val="false"/>
          <w:i w:val="false"/>
          <w:color w:val="000000"/>
          <w:sz w:val="28"/>
        </w:rPr>
        <w:t xml:space="preserve">
      5) астыртын ұйымдар құру мақсатында, жедел-іздестіру қызметі мен жасырын тергеу әрекеттерін жүзеге асыратын органдардың жұмыскерлерін, бөлімшелерінің, ұйымдарының, үй-жайлары мен көлік құралдарының ведомстволық тиесілігін, сондай-ақ құпия көмекшілердің жеке басын шифрлайтын құжаттарды пайдалану; </w:t>
      </w:r>
    </w:p>
    <w:bookmarkEnd w:id="291"/>
    <w:bookmarkStart w:name="z302" w:id="292"/>
    <w:p>
      <w:pPr>
        <w:spacing w:after="0"/>
        <w:ind w:left="0"/>
        <w:jc w:val="both"/>
      </w:pPr>
      <w:r>
        <w:rPr>
          <w:rFonts w:ascii="Times New Roman"/>
          <w:b w:val="false"/>
          <w:i w:val="false"/>
          <w:color w:val="000000"/>
          <w:sz w:val="28"/>
        </w:rPr>
        <w:t xml:space="preserve">
      6) жедел-іздестіру қызметін жүзеге асыратын органдардың көлік құралдарын пайдалану қағидаларын әзірлеу және бекіту; </w:t>
      </w:r>
    </w:p>
    <w:bookmarkEnd w:id="292"/>
    <w:bookmarkStart w:name="z303" w:id="293"/>
    <w:p>
      <w:pPr>
        <w:spacing w:after="0"/>
        <w:ind w:left="0"/>
        <w:jc w:val="both"/>
      </w:pPr>
      <w:r>
        <w:rPr>
          <w:rFonts w:ascii="Times New Roman"/>
          <w:b w:val="false"/>
          <w:i w:val="false"/>
          <w:color w:val="000000"/>
          <w:sz w:val="28"/>
        </w:rPr>
        <w:t xml:space="preserve">
      7) қажетті ғылыми-техникалық немесе өзге де арнайы білімі бар лауазымды адамдар мен мамандардың көмегін пайдалану; </w:t>
      </w:r>
    </w:p>
    <w:bookmarkEnd w:id="293"/>
    <w:bookmarkStart w:name="z304" w:id="294"/>
    <w:p>
      <w:pPr>
        <w:spacing w:after="0"/>
        <w:ind w:left="0"/>
        <w:jc w:val="both"/>
      </w:pPr>
      <w:r>
        <w:rPr>
          <w:rFonts w:ascii="Times New Roman"/>
          <w:b w:val="false"/>
          <w:i w:val="false"/>
          <w:color w:val="000000"/>
          <w:sz w:val="28"/>
        </w:rPr>
        <w:t xml:space="preserve">
      8) Қазақстан Республикасының заңнамалық актілерінде белгіленген, коммерциялық, банктік және заңмен қорғалатын өзге де құпияны құрайтын мәліметтерді жария етуге қойылатын талаптарды сақтай отырып, басқа ұйымдардан жедел-іздестіру қызметінің міндеттерін шешу үшін маңызы бар ақпаратты өтеусіз алу және пайдалану; </w:t>
      </w:r>
    </w:p>
    <w:bookmarkEnd w:id="294"/>
    <w:bookmarkStart w:name="z305" w:id="295"/>
    <w:p>
      <w:pPr>
        <w:spacing w:after="0"/>
        <w:ind w:left="0"/>
        <w:jc w:val="both"/>
      </w:pPr>
      <w:r>
        <w:rPr>
          <w:rFonts w:ascii="Times New Roman"/>
          <w:b w:val="false"/>
          <w:i w:val="false"/>
          <w:color w:val="000000"/>
          <w:sz w:val="28"/>
        </w:rPr>
        <w:t xml:space="preserve">
      9) Қазақстан Республикасының аумағында жедел-іздестіру қызметі мен жасырын тергеу әрекеттерін жүзеге асыруға құқығы бар басқа органдармен келісу бойынша Департаменттің күші мен қаражатын жекелеген іс-шаралар жүргізу үшін тартуға; </w:t>
      </w:r>
    </w:p>
    <w:bookmarkEnd w:id="295"/>
    <w:bookmarkStart w:name="z306" w:id="296"/>
    <w:p>
      <w:pPr>
        <w:spacing w:after="0"/>
        <w:ind w:left="0"/>
        <w:jc w:val="both"/>
      </w:pPr>
      <w:r>
        <w:rPr>
          <w:rFonts w:ascii="Times New Roman"/>
          <w:b w:val="false"/>
          <w:i w:val="false"/>
          <w:color w:val="000000"/>
          <w:sz w:val="28"/>
        </w:rPr>
        <w:t xml:space="preserve">
      10) жедел-іздестіру іс-шаралары мен жасырын тергеу әрекеттерін жүргізу мақсатында ғана тәуліктің кез келген уақытында ұйымдардың аумағына және үй-жайларына, ал, күзетуді әскери жарғыларға сәйкес әскери қызметшілер, сондай-ақ, құқық қорғау органдары мен арнаулы мемлекеттік органдардың қызметшілері жүзеге асыратын әскери бөлімдер мен басқа да режимдік объектілердің аумағына – олардың басшыларымен не құрамында режимдік объектілері немесе әскери бөлімдері бар орталық мемлекеттік органдар басшыларымен келісу бойынша кедергісіз кіру; </w:t>
      </w:r>
    </w:p>
    <w:bookmarkEnd w:id="296"/>
    <w:bookmarkStart w:name="z307" w:id="297"/>
    <w:p>
      <w:pPr>
        <w:spacing w:after="0"/>
        <w:ind w:left="0"/>
        <w:jc w:val="both"/>
      </w:pPr>
      <w:r>
        <w:rPr>
          <w:rFonts w:ascii="Times New Roman"/>
          <w:b w:val="false"/>
          <w:i w:val="false"/>
          <w:color w:val="000000"/>
          <w:sz w:val="28"/>
        </w:rPr>
        <w:t>
      11) жедел-іздестіру іс-шаралары барысында анықталған қылмыстық құқық бұзушылықтар туралы мәліметтерді оларды растайтын материалдарды қоса бере отырып, Қазақстан Республикасының қылмыстық-процестік заңнамасында белгіленген тәртіппен және мерзімдерде тіркеу және (немесе) тергелуі бойынша беру;</w:t>
      </w:r>
    </w:p>
    <w:bookmarkEnd w:id="297"/>
    <w:bookmarkStart w:name="z308" w:id="298"/>
    <w:p>
      <w:pPr>
        <w:spacing w:after="0"/>
        <w:ind w:left="0"/>
        <w:jc w:val="both"/>
      </w:pPr>
      <w:r>
        <w:rPr>
          <w:rFonts w:ascii="Times New Roman"/>
          <w:b w:val="false"/>
          <w:i w:val="false"/>
          <w:color w:val="000000"/>
          <w:sz w:val="28"/>
        </w:rPr>
        <w:t>
      12) құқық бұзушылық жасаған адамдарды Қазақстан Республикасының заңнамасына сәйкес ұстау және Қазақстан Республикасының қаржы мониторингі органдарының немесе өзге де органдарының қызметтік үй-жайларына жеткізу;</w:t>
      </w:r>
    </w:p>
    <w:bookmarkEnd w:id="298"/>
    <w:bookmarkStart w:name="z309" w:id="299"/>
    <w:p>
      <w:pPr>
        <w:spacing w:after="0"/>
        <w:ind w:left="0"/>
        <w:jc w:val="both"/>
      </w:pPr>
      <w:r>
        <w:rPr>
          <w:rFonts w:ascii="Times New Roman"/>
          <w:b w:val="false"/>
          <w:i w:val="false"/>
          <w:color w:val="000000"/>
          <w:sz w:val="28"/>
        </w:rPr>
        <w:t>
      13)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299"/>
    <w:bookmarkStart w:name="z310" w:id="300"/>
    <w:p>
      <w:pPr>
        <w:spacing w:after="0"/>
        <w:ind w:left="0"/>
        <w:jc w:val="both"/>
      </w:pPr>
      <w:r>
        <w:rPr>
          <w:rFonts w:ascii="Times New Roman"/>
          <w:b w:val="false"/>
          <w:i w:val="false"/>
          <w:color w:val="000000"/>
          <w:sz w:val="28"/>
        </w:rPr>
        <w:t>
      14) Қазақстан Республикасының заңнамасына сәйкес дыбыс-, бейнежазба, кино-, суретке түсіру, көшірме бедер жасау, баспатаңба, жоспарлар, схемалар және ақпаратты түсіріп алудың басқа да тәсілдерін жүргізу;</w:t>
      </w:r>
    </w:p>
    <w:bookmarkEnd w:id="300"/>
    <w:bookmarkStart w:name="z311" w:id="301"/>
    <w:p>
      <w:pPr>
        <w:spacing w:after="0"/>
        <w:ind w:left="0"/>
        <w:jc w:val="both"/>
      </w:pPr>
      <w:r>
        <w:rPr>
          <w:rFonts w:ascii="Times New Roman"/>
          <w:b w:val="false"/>
          <w:i w:val="false"/>
          <w:color w:val="000000"/>
          <w:sz w:val="28"/>
        </w:rPr>
        <w:t xml:space="preserve">
      15)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алғанда тауарлар сатып алу; </w:t>
      </w:r>
    </w:p>
    <w:bookmarkEnd w:id="301"/>
    <w:bookmarkStart w:name="z312" w:id="302"/>
    <w:p>
      <w:pPr>
        <w:spacing w:after="0"/>
        <w:ind w:left="0"/>
        <w:jc w:val="both"/>
      </w:pPr>
      <w:r>
        <w:rPr>
          <w:rFonts w:ascii="Times New Roman"/>
          <w:b w:val="false"/>
          <w:i w:val="false"/>
          <w:color w:val="000000"/>
          <w:sz w:val="28"/>
        </w:rPr>
        <w:t xml:space="preserve">
      16) Қазақстан Республикасының заңнамасында белгіленген тәртіпте дене күшін, оның ішінде күрестің жауынгерлік тәсілдерін қолдану, атыс және өзге қаруды, арнайы құралдарды алып жүру, сақтау және қолдану; </w:t>
      </w:r>
    </w:p>
    <w:bookmarkEnd w:id="302"/>
    <w:bookmarkStart w:name="z313" w:id="303"/>
    <w:p>
      <w:pPr>
        <w:spacing w:after="0"/>
        <w:ind w:left="0"/>
        <w:jc w:val="both"/>
      </w:pPr>
      <w:r>
        <w:rPr>
          <w:rFonts w:ascii="Times New Roman"/>
          <w:b w:val="false"/>
          <w:i w:val="false"/>
          <w:color w:val="000000"/>
          <w:sz w:val="28"/>
        </w:rPr>
        <w:t>
      17) іс жүргізуде бар материалдар мен қылмыстық істер бойынша құжаттарға, материалдарға, статистикалық ақпаратқа және өзге де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303"/>
    <w:bookmarkStart w:name="z314" w:id="304"/>
    <w:p>
      <w:pPr>
        <w:spacing w:after="0"/>
        <w:ind w:left="0"/>
        <w:jc w:val="both"/>
      </w:pPr>
      <w:r>
        <w:rPr>
          <w:rFonts w:ascii="Times New Roman"/>
          <w:b w:val="false"/>
          <w:i w:val="false"/>
          <w:color w:val="000000"/>
          <w:sz w:val="28"/>
        </w:rPr>
        <w:t>
      18) Қазақстан Республикасының заңнамасында көзделген тәртіпте тиісті уақытша ұстау изоляторларын, тергеу изоляторларын пайдалану;</w:t>
      </w:r>
    </w:p>
    <w:bookmarkEnd w:id="304"/>
    <w:bookmarkStart w:name="z315" w:id="305"/>
    <w:p>
      <w:pPr>
        <w:spacing w:after="0"/>
        <w:ind w:left="0"/>
        <w:jc w:val="both"/>
      </w:pPr>
      <w:r>
        <w:rPr>
          <w:rFonts w:ascii="Times New Roman"/>
          <w:b w:val="false"/>
          <w:i w:val="false"/>
          <w:color w:val="000000"/>
          <w:sz w:val="28"/>
        </w:rPr>
        <w:t xml:space="preserve">
      19) іс жүргізудегі қылмыстық істер бойынша шақыруға келуден жалтарған адамдарды күштеп әкелу; </w:t>
      </w:r>
    </w:p>
    <w:bookmarkEnd w:id="305"/>
    <w:bookmarkStart w:name="z316" w:id="306"/>
    <w:p>
      <w:pPr>
        <w:spacing w:after="0"/>
        <w:ind w:left="0"/>
        <w:jc w:val="both"/>
      </w:pPr>
      <w:r>
        <w:rPr>
          <w:rFonts w:ascii="Times New Roman"/>
          <w:b w:val="false"/>
          <w:i w:val="false"/>
          <w:color w:val="000000"/>
          <w:sz w:val="28"/>
        </w:rPr>
        <w:t xml:space="preserve">
      20) ұсталғандарды және қамауға алынған өзге де адамдарды айдауылмен алып жүру; </w:t>
      </w:r>
    </w:p>
    <w:bookmarkEnd w:id="306"/>
    <w:bookmarkStart w:name="z317" w:id="307"/>
    <w:p>
      <w:pPr>
        <w:spacing w:after="0"/>
        <w:ind w:left="0"/>
        <w:jc w:val="both"/>
      </w:pPr>
      <w:r>
        <w:rPr>
          <w:rFonts w:ascii="Times New Roman"/>
          <w:b w:val="false"/>
          <w:i w:val="false"/>
          <w:color w:val="000000"/>
          <w:sz w:val="28"/>
        </w:rPr>
        <w:t>
      21) Департаменттің қызметкерлерін және жұмыскерлерін даярлауды, қайта даярлауды және олардың біліктілігін арттыруды жүзеге асыру;</w:t>
      </w:r>
    </w:p>
    <w:bookmarkEnd w:id="307"/>
    <w:bookmarkStart w:name="z318" w:id="308"/>
    <w:p>
      <w:pPr>
        <w:spacing w:after="0"/>
        <w:ind w:left="0"/>
        <w:jc w:val="both"/>
      </w:pPr>
      <w:r>
        <w:rPr>
          <w:rFonts w:ascii="Times New Roman"/>
          <w:b w:val="false"/>
          <w:i w:val="false"/>
          <w:color w:val="000000"/>
          <w:sz w:val="28"/>
        </w:rPr>
        <w:t>
      22) Қазақстан Республикасының заңнамасында көзделген өзге құқықтарды жүзеге асыру;</w:t>
      </w:r>
    </w:p>
    <w:bookmarkEnd w:id="308"/>
    <w:bookmarkStart w:name="z319" w:id="309"/>
    <w:p>
      <w:pPr>
        <w:spacing w:after="0"/>
        <w:ind w:left="0"/>
        <w:jc w:val="both"/>
      </w:pPr>
      <w:r>
        <w:rPr>
          <w:rFonts w:ascii="Times New Roman"/>
          <w:b w:val="false"/>
          <w:i w:val="false"/>
          <w:color w:val="000000"/>
          <w:sz w:val="28"/>
        </w:rPr>
        <w:t>
      Міндеттері:</w:t>
      </w:r>
    </w:p>
    <w:bookmarkEnd w:id="309"/>
    <w:bookmarkStart w:name="z320" w:id="310"/>
    <w:p>
      <w:pPr>
        <w:spacing w:after="0"/>
        <w:ind w:left="0"/>
        <w:jc w:val="both"/>
      </w:pPr>
      <w:r>
        <w:rPr>
          <w:rFonts w:ascii="Times New Roman"/>
          <w:b w:val="false"/>
          <w:i w:val="false"/>
          <w:color w:val="000000"/>
          <w:sz w:val="28"/>
        </w:rPr>
        <w:t>
      23) жасалған немесе дайындалып жатқан қылмыстық құқық бұзушылықтар туралы арыздар мен хабарламаларды қабылдау, тіркеу және қарастыру, олардың алдын алу, анықтау, жолын кесу, ашу және тергеп-тексеру, сондай-ақ оларды жасаған адамдарды ұстау және қоғамға қауіпті зардаптарды болдырмау бойынша шараларды уақтылы қабылдау;</w:t>
      </w:r>
    </w:p>
    <w:bookmarkEnd w:id="310"/>
    <w:bookmarkStart w:name="z321" w:id="311"/>
    <w:p>
      <w:pPr>
        <w:spacing w:after="0"/>
        <w:ind w:left="0"/>
        <w:jc w:val="both"/>
      </w:pPr>
      <w:r>
        <w:rPr>
          <w:rFonts w:ascii="Times New Roman"/>
          <w:b w:val="false"/>
          <w:i w:val="false"/>
          <w:color w:val="000000"/>
          <w:sz w:val="28"/>
        </w:rPr>
        <w:t>
      24) Қазақстан Республикасының жедел-іздестіру қызметі туралы заңнамасына сәйкес жедел-іздестіру іс-шараларын жүзеге асыру;</w:t>
      </w:r>
    </w:p>
    <w:bookmarkEnd w:id="311"/>
    <w:bookmarkStart w:name="z322" w:id="312"/>
    <w:p>
      <w:pPr>
        <w:spacing w:after="0"/>
        <w:ind w:left="0"/>
        <w:jc w:val="both"/>
      </w:pPr>
      <w:r>
        <w:rPr>
          <w:rFonts w:ascii="Times New Roman"/>
          <w:b w:val="false"/>
          <w:i w:val="false"/>
          <w:color w:val="000000"/>
          <w:sz w:val="28"/>
        </w:rPr>
        <w:t>
      25) Қазақстан Республикасының қылмыстық-процестік заңнамасына сәйкес өкілеттіктерді жүзеге асыру;</w:t>
      </w:r>
    </w:p>
    <w:bookmarkEnd w:id="312"/>
    <w:bookmarkStart w:name="z323" w:id="313"/>
    <w:p>
      <w:pPr>
        <w:spacing w:after="0"/>
        <w:ind w:left="0"/>
        <w:jc w:val="both"/>
      </w:pPr>
      <w:r>
        <w:rPr>
          <w:rFonts w:ascii="Times New Roman"/>
          <w:b w:val="false"/>
          <w:i w:val="false"/>
          <w:color w:val="000000"/>
          <w:sz w:val="28"/>
        </w:rPr>
        <w:t>
      26) жедел-іздестіру қызметінің міндеттерін шешуді қамтамасыз ететін жедел есепке алуларды және ақпараттық жүйелерді құру және пайдалану;</w:t>
      </w:r>
    </w:p>
    <w:bookmarkEnd w:id="313"/>
    <w:bookmarkStart w:name="z324" w:id="314"/>
    <w:p>
      <w:pPr>
        <w:spacing w:after="0"/>
        <w:ind w:left="0"/>
        <w:jc w:val="both"/>
      </w:pPr>
      <w:r>
        <w:rPr>
          <w:rFonts w:ascii="Times New Roman"/>
          <w:b w:val="false"/>
          <w:i w:val="false"/>
          <w:color w:val="000000"/>
          <w:sz w:val="28"/>
        </w:rPr>
        <w:t>
      27) жеке және заңды тұлғалардың заңмен қорғалатын құқықтарын, бостандықтары мен мүдделерiн, меншiктi, қоғамның, мемлекеттiң қауiпсiздiгiн қорғау және оның экономикалық әлеуетiн нығайту үшiн құзыретiне сәйкес қажеттi шаралар қабылдау;</w:t>
      </w:r>
    </w:p>
    <w:bookmarkEnd w:id="314"/>
    <w:bookmarkStart w:name="z325" w:id="315"/>
    <w:p>
      <w:pPr>
        <w:spacing w:after="0"/>
        <w:ind w:left="0"/>
        <w:jc w:val="both"/>
      </w:pPr>
      <w:r>
        <w:rPr>
          <w:rFonts w:ascii="Times New Roman"/>
          <w:b w:val="false"/>
          <w:i w:val="false"/>
          <w:color w:val="000000"/>
          <w:sz w:val="28"/>
        </w:rPr>
        <w:t>
      28) жедел-іздестіру іс-шаралары мен жасырын тергеу әрекеттерін жүзеге асыру арқылы құқық бұзушылықтардың алдын алуды, оларды анықтауды, жолын кесуді, ашуды және тергеп-тексеруді, олардың нәтижесін қылмыстық процесте пайдалану үшін тіркеуді қамтамасыз ету;</w:t>
      </w:r>
    </w:p>
    <w:bookmarkEnd w:id="315"/>
    <w:bookmarkStart w:name="z326" w:id="316"/>
    <w:p>
      <w:pPr>
        <w:spacing w:after="0"/>
        <w:ind w:left="0"/>
        <w:jc w:val="both"/>
      </w:pPr>
      <w:r>
        <w:rPr>
          <w:rFonts w:ascii="Times New Roman"/>
          <w:b w:val="false"/>
          <w:i w:val="false"/>
          <w:color w:val="000000"/>
          <w:sz w:val="28"/>
        </w:rPr>
        <w:t>
      29) қылмыстық іс бойынша жасырынған сотталушыны және азаматтық іс бойынша жауапкерді, жазасын өтеуден немесе пробациялық бақылаудан жалтарып жүрген адамды іздестіру туралы сот актілерін, сондай-ақ сот орындаушыларының прокурор санкциялаған атқарушылық іс жүргізу бойынша борышкерді іздестіру туралы қаулыларын орындау;</w:t>
      </w:r>
    </w:p>
    <w:bookmarkEnd w:id="316"/>
    <w:bookmarkStart w:name="z327" w:id="317"/>
    <w:p>
      <w:pPr>
        <w:spacing w:after="0"/>
        <w:ind w:left="0"/>
        <w:jc w:val="both"/>
      </w:pPr>
      <w:r>
        <w:rPr>
          <w:rFonts w:ascii="Times New Roman"/>
          <w:b w:val="false"/>
          <w:i w:val="false"/>
          <w:color w:val="000000"/>
          <w:sz w:val="28"/>
        </w:rPr>
        <w:t>
      30) қоғам мен мемлекет қауiпсiздiгiне қатер төнгенiн дәлелдейтiн өздерiне белгiлi болған жәйттер мен деректердi Қазақстан Республикасының мемлекеттiк өкiмет пен басқару органдарына дер кезiнде хабарлау;</w:t>
      </w:r>
    </w:p>
    <w:bookmarkEnd w:id="317"/>
    <w:bookmarkStart w:name="z328" w:id="318"/>
    <w:p>
      <w:pPr>
        <w:spacing w:after="0"/>
        <w:ind w:left="0"/>
        <w:jc w:val="both"/>
      </w:pPr>
      <w:r>
        <w:rPr>
          <w:rFonts w:ascii="Times New Roman"/>
          <w:b w:val="false"/>
          <w:i w:val="false"/>
          <w:color w:val="000000"/>
          <w:sz w:val="28"/>
        </w:rPr>
        <w:t>
      31) құқықтық көмек туралы шарттар (келiсiмдер) негiзiнде тиiстi халықаралық құқық қорғау ұйымдары мен шет мемлекеттердiң құқық қорғау органдарының сұрау-салуларын орындау;</w:t>
      </w:r>
    </w:p>
    <w:bookmarkEnd w:id="318"/>
    <w:bookmarkStart w:name="z329" w:id="319"/>
    <w:p>
      <w:pPr>
        <w:spacing w:after="0"/>
        <w:ind w:left="0"/>
        <w:jc w:val="both"/>
      </w:pPr>
      <w:r>
        <w:rPr>
          <w:rFonts w:ascii="Times New Roman"/>
          <w:b w:val="false"/>
          <w:i w:val="false"/>
          <w:color w:val="000000"/>
          <w:sz w:val="28"/>
        </w:rPr>
        <w:t>
      32) жедел-iздестiру іс-шаралары мен жасырын тергеу әрекеттерін жүргiзу кезінде, сондай-ақ жүргізілген жедел-іздестіру іс-шаралары мен жасырын тергеу әрекеттерінің нәтижелерін көрсететін материалдарды қылмыстық процесте пайдалану үшін беру кезінде құпиялылықты қамтамасыз ету және ақпарат көздерiнің құпиясын ашуға жол бермеу жөнiндегi қажеттi шараларды қолдану;</w:t>
      </w:r>
    </w:p>
    <w:bookmarkEnd w:id="319"/>
    <w:bookmarkStart w:name="z330" w:id="320"/>
    <w:p>
      <w:pPr>
        <w:spacing w:after="0"/>
        <w:ind w:left="0"/>
        <w:jc w:val="both"/>
      </w:pPr>
      <w:r>
        <w:rPr>
          <w:rFonts w:ascii="Times New Roman"/>
          <w:b w:val="false"/>
          <w:i w:val="false"/>
          <w:color w:val="000000"/>
          <w:sz w:val="28"/>
        </w:rPr>
        <w:t>
      33)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кодексінде көзделген басқа да шараларды қолдану;</w:t>
      </w:r>
    </w:p>
    <w:bookmarkEnd w:id="320"/>
    <w:bookmarkStart w:name="z331" w:id="321"/>
    <w:p>
      <w:pPr>
        <w:spacing w:after="0"/>
        <w:ind w:left="0"/>
        <w:jc w:val="both"/>
      </w:pPr>
      <w:r>
        <w:rPr>
          <w:rFonts w:ascii="Times New Roman"/>
          <w:b w:val="false"/>
          <w:i w:val="false"/>
          <w:color w:val="000000"/>
          <w:sz w:val="28"/>
        </w:rPr>
        <w:t>
      34)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w:t>
      </w:r>
    </w:p>
    <w:bookmarkEnd w:id="321"/>
    <w:bookmarkStart w:name="z332" w:id="322"/>
    <w:p>
      <w:pPr>
        <w:spacing w:after="0"/>
        <w:ind w:left="0"/>
        <w:jc w:val="both"/>
      </w:pPr>
      <w:r>
        <w:rPr>
          <w:rFonts w:ascii="Times New Roman"/>
          <w:b w:val="false"/>
          <w:i w:val="false"/>
          <w:color w:val="000000"/>
          <w:sz w:val="28"/>
        </w:rPr>
        <w:t>
      35)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w:t>
      </w:r>
    </w:p>
    <w:bookmarkEnd w:id="322"/>
    <w:bookmarkStart w:name="z333" w:id="323"/>
    <w:p>
      <w:pPr>
        <w:spacing w:after="0"/>
        <w:ind w:left="0"/>
        <w:jc w:val="both"/>
      </w:pPr>
      <w:r>
        <w:rPr>
          <w:rFonts w:ascii="Times New Roman"/>
          <w:b w:val="false"/>
          <w:i w:val="false"/>
          <w:color w:val="000000"/>
          <w:sz w:val="28"/>
        </w:rPr>
        <w:t>
      36) Қазақстан Республикасының заңнамасында белгіленген тәртіпте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323"/>
    <w:bookmarkStart w:name="z334" w:id="324"/>
    <w:p>
      <w:pPr>
        <w:spacing w:after="0"/>
        <w:ind w:left="0"/>
        <w:jc w:val="both"/>
      </w:pPr>
      <w:r>
        <w:rPr>
          <w:rFonts w:ascii="Times New Roman"/>
          <w:b w:val="false"/>
          <w:i w:val="false"/>
          <w:color w:val="000000"/>
          <w:sz w:val="28"/>
        </w:rPr>
        <w:t>
      37) Қазақстан Республикасының заңнамасында осы органның құзырына жатқызылған қылмыстық құқық бұзушылықтар келтірген мүліктік зиянның орнын толтыруды қамтамасыз ету үшін құзыреті шегінде шаралар қабылдау;</w:t>
      </w:r>
    </w:p>
    <w:bookmarkEnd w:id="324"/>
    <w:bookmarkStart w:name="z335" w:id="325"/>
    <w:p>
      <w:pPr>
        <w:spacing w:after="0"/>
        <w:ind w:left="0"/>
        <w:jc w:val="both"/>
      </w:pPr>
      <w:r>
        <w:rPr>
          <w:rFonts w:ascii="Times New Roman"/>
          <w:b w:val="false"/>
          <w:i w:val="false"/>
          <w:color w:val="000000"/>
          <w:sz w:val="28"/>
        </w:rPr>
        <w:t>
      38) қылмыстық процеске қатысатын адамдарды мемлекеттік қорғау бойынша заңнамалық актілермен көзделген шараларды қабылдау;</w:t>
      </w:r>
    </w:p>
    <w:bookmarkEnd w:id="325"/>
    <w:bookmarkStart w:name="z336" w:id="326"/>
    <w:p>
      <w:pPr>
        <w:spacing w:after="0"/>
        <w:ind w:left="0"/>
        <w:jc w:val="both"/>
      </w:pPr>
      <w:r>
        <w:rPr>
          <w:rFonts w:ascii="Times New Roman"/>
          <w:b w:val="false"/>
          <w:i w:val="false"/>
          <w:color w:val="000000"/>
          <w:sz w:val="28"/>
        </w:rPr>
        <w:t>
      39) заңнамада белгіленген тәртіпте негізгі функциялар мен міндеттерді іске асыру үшін қажетті ақпаратты Агенттікке ұсыну;</w:t>
      </w:r>
    </w:p>
    <w:bookmarkEnd w:id="326"/>
    <w:bookmarkStart w:name="z337" w:id="327"/>
    <w:p>
      <w:pPr>
        <w:spacing w:after="0"/>
        <w:ind w:left="0"/>
        <w:jc w:val="both"/>
      </w:pPr>
      <w:r>
        <w:rPr>
          <w:rFonts w:ascii="Times New Roman"/>
          <w:b w:val="false"/>
          <w:i w:val="false"/>
          <w:color w:val="000000"/>
          <w:sz w:val="28"/>
        </w:rPr>
        <w:t>
      40) Қазақстан Республикасының заңнамасында көзделген өзге де құқықтар мен міндеттерді жүзеге асыру.</w:t>
      </w:r>
    </w:p>
    <w:bookmarkEnd w:id="327"/>
    <w:bookmarkStart w:name="z338" w:id="328"/>
    <w:p>
      <w:pPr>
        <w:spacing w:after="0"/>
        <w:ind w:left="0"/>
        <w:jc w:val="left"/>
      </w:pPr>
      <w:r>
        <w:rPr>
          <w:rFonts w:ascii="Times New Roman"/>
          <w:b/>
          <w:i w:val="false"/>
          <w:color w:val="000000"/>
        </w:rPr>
        <w:t xml:space="preserve"> 3-тарау. Департаменттің қызметін ұйымдастыру</w:t>
      </w:r>
    </w:p>
    <w:bookmarkEnd w:id="328"/>
    <w:bookmarkStart w:name="z339" w:id="32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дербес жауапты болатын басшы жүзеге асырады.</w:t>
      </w:r>
    </w:p>
    <w:bookmarkEnd w:id="329"/>
    <w:bookmarkStart w:name="z340" w:id="33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330"/>
    <w:bookmarkStart w:name="z341" w:id="33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331"/>
    <w:bookmarkStart w:name="z342" w:id="332"/>
    <w:p>
      <w:pPr>
        <w:spacing w:after="0"/>
        <w:ind w:left="0"/>
        <w:jc w:val="both"/>
      </w:pPr>
      <w:r>
        <w:rPr>
          <w:rFonts w:ascii="Times New Roman"/>
          <w:b w:val="false"/>
          <w:i w:val="false"/>
          <w:color w:val="000000"/>
          <w:sz w:val="28"/>
        </w:rPr>
        <w:t>
      19. Департамент басшысының өкілеттігі:</w:t>
      </w:r>
    </w:p>
    <w:bookmarkEnd w:id="332"/>
    <w:bookmarkStart w:name="z343" w:id="333"/>
    <w:p>
      <w:pPr>
        <w:spacing w:after="0"/>
        <w:ind w:left="0"/>
        <w:jc w:val="both"/>
      </w:pPr>
      <w:r>
        <w:rPr>
          <w:rFonts w:ascii="Times New Roman"/>
          <w:b w:val="false"/>
          <w:i w:val="false"/>
          <w:color w:val="000000"/>
          <w:sz w:val="28"/>
        </w:rPr>
        <w:t>
      1) Департаментке жүктелген міндеттерге сәйкес оның қызметін ұйымдастырады және жалпы басшылықты жүзеге асырады;</w:t>
      </w:r>
    </w:p>
    <w:bookmarkEnd w:id="333"/>
    <w:bookmarkStart w:name="z344" w:id="334"/>
    <w:p>
      <w:pPr>
        <w:spacing w:after="0"/>
        <w:ind w:left="0"/>
        <w:jc w:val="both"/>
      </w:pPr>
      <w:r>
        <w:rPr>
          <w:rFonts w:ascii="Times New Roman"/>
          <w:b w:val="false"/>
          <w:i w:val="false"/>
          <w:color w:val="000000"/>
          <w:sz w:val="28"/>
        </w:rPr>
        <w:t xml:space="preserve">
      2) еңбек қатынастары мәселелері Агенттіктің құзыретіне жатқызылған қызметкерлерді қоспағанда, Департамент қызметкерлері мен жұмыскерлерін лауазымға тағайындайды және лауазымнан босатады; </w:t>
      </w:r>
    </w:p>
    <w:bookmarkEnd w:id="334"/>
    <w:bookmarkStart w:name="z345" w:id="335"/>
    <w:p>
      <w:pPr>
        <w:spacing w:after="0"/>
        <w:ind w:left="0"/>
        <w:jc w:val="both"/>
      </w:pPr>
      <w:r>
        <w:rPr>
          <w:rFonts w:ascii="Times New Roman"/>
          <w:b w:val="false"/>
          <w:i w:val="false"/>
          <w:color w:val="000000"/>
          <w:sz w:val="28"/>
        </w:rPr>
        <w:t>
      3) Департаменттің қызметкерлері мен жұмыскерлерін іссапарға жіберу, демалыстар беру, даярлау (қайта даярлау), біліктілігін арттыру мәселелерін, өзінің құзыретіне жатқызылған қызметкерлері мен жұмыскерлердің еңбек қатынастары мәселелерін шешеді;</w:t>
      </w:r>
    </w:p>
    <w:bookmarkEnd w:id="335"/>
    <w:bookmarkStart w:name="z346" w:id="336"/>
    <w:p>
      <w:pPr>
        <w:spacing w:after="0"/>
        <w:ind w:left="0"/>
        <w:jc w:val="both"/>
      </w:pPr>
      <w:r>
        <w:rPr>
          <w:rFonts w:ascii="Times New Roman"/>
          <w:b w:val="false"/>
          <w:i w:val="false"/>
          <w:color w:val="000000"/>
          <w:sz w:val="28"/>
        </w:rPr>
        <w:t>
      4) өңір шегінде өзіне және өзінің орынбасарларына қатысты іссапарға жіберу мәселелерін шешеді;</w:t>
      </w:r>
    </w:p>
    <w:bookmarkEnd w:id="336"/>
    <w:bookmarkStart w:name="z347" w:id="337"/>
    <w:p>
      <w:pPr>
        <w:spacing w:after="0"/>
        <w:ind w:left="0"/>
        <w:jc w:val="both"/>
      </w:pPr>
      <w:r>
        <w:rPr>
          <w:rFonts w:ascii="Times New Roman"/>
          <w:b w:val="false"/>
          <w:i w:val="false"/>
          <w:color w:val="000000"/>
          <w:sz w:val="28"/>
        </w:rPr>
        <w:t>
      5) Қазақстан Республикасының заңнамасында белгіленген тәртіпте еңбек қатынастары мәселелері өзінің құзыретіне жатқызылған Департаменттің қызметкерлері мен жұмыскерлеріне тәртіптік жаза қолданады және көтермелеу шараларын қолданады;</w:t>
      </w:r>
    </w:p>
    <w:bookmarkEnd w:id="337"/>
    <w:bookmarkStart w:name="z348" w:id="338"/>
    <w:p>
      <w:pPr>
        <w:spacing w:after="0"/>
        <w:ind w:left="0"/>
        <w:jc w:val="both"/>
      </w:pPr>
      <w:r>
        <w:rPr>
          <w:rFonts w:ascii="Times New Roman"/>
          <w:b w:val="false"/>
          <w:i w:val="false"/>
          <w:color w:val="000000"/>
          <w:sz w:val="28"/>
        </w:rPr>
        <w:t xml:space="preserve">
      6) өз құзыреті шегінде Департаменттің қызметкерлері мен жұмыскерлерінің орындауы үшін міндетті құқықтық актілер шығарады және нұсқаулар береді; </w:t>
      </w:r>
    </w:p>
    <w:bookmarkEnd w:id="338"/>
    <w:bookmarkStart w:name="z349" w:id="339"/>
    <w:p>
      <w:pPr>
        <w:spacing w:after="0"/>
        <w:ind w:left="0"/>
        <w:jc w:val="both"/>
      </w:pPr>
      <w:r>
        <w:rPr>
          <w:rFonts w:ascii="Times New Roman"/>
          <w:b w:val="false"/>
          <w:i w:val="false"/>
          <w:color w:val="000000"/>
          <w:sz w:val="28"/>
        </w:rPr>
        <w:t xml:space="preserve">
      7) Қазақстан Республикасының заңнамасына сәйкес мемлекеттік органдармен және өзге де ұйымдармен қарым-қатынастарда Департамент атынан өкілдік етеді; </w:t>
      </w:r>
    </w:p>
    <w:bookmarkEnd w:id="339"/>
    <w:bookmarkStart w:name="z350" w:id="340"/>
    <w:p>
      <w:pPr>
        <w:spacing w:after="0"/>
        <w:ind w:left="0"/>
        <w:jc w:val="both"/>
      </w:pPr>
      <w:r>
        <w:rPr>
          <w:rFonts w:ascii="Times New Roman"/>
          <w:b w:val="false"/>
          <w:i w:val="false"/>
          <w:color w:val="000000"/>
          <w:sz w:val="28"/>
        </w:rPr>
        <w:t>
      8) Департаменттің құрылымдық бөлімшелерінің ережелерін және қызметкерлері мен жұмыскерлерінің лауазымдық нұсқаулықтарын бекітеді;</w:t>
      </w:r>
    </w:p>
    <w:bookmarkEnd w:id="340"/>
    <w:bookmarkStart w:name="z351" w:id="341"/>
    <w:p>
      <w:pPr>
        <w:spacing w:after="0"/>
        <w:ind w:left="0"/>
        <w:jc w:val="both"/>
      </w:pPr>
      <w:r>
        <w:rPr>
          <w:rFonts w:ascii="Times New Roman"/>
          <w:b w:val="false"/>
          <w:i w:val="false"/>
          <w:color w:val="000000"/>
          <w:sz w:val="28"/>
        </w:rPr>
        <w:t xml:space="preserve">
      9) Департаментте сыбайлас жемқорлыққа қарсы іс-қимылға бағытталған шараларды қабылдайды; </w:t>
      </w:r>
    </w:p>
    <w:bookmarkEnd w:id="341"/>
    <w:bookmarkStart w:name="z352" w:id="342"/>
    <w:p>
      <w:pPr>
        <w:spacing w:after="0"/>
        <w:ind w:left="0"/>
        <w:jc w:val="both"/>
      </w:pPr>
      <w:r>
        <w:rPr>
          <w:rFonts w:ascii="Times New Roman"/>
          <w:b w:val="false"/>
          <w:i w:val="false"/>
          <w:color w:val="000000"/>
          <w:sz w:val="28"/>
        </w:rPr>
        <w:t>
      10)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жауапты болады;</w:t>
      </w:r>
    </w:p>
    <w:bookmarkEnd w:id="342"/>
    <w:bookmarkStart w:name="z353" w:id="343"/>
    <w:p>
      <w:pPr>
        <w:spacing w:after="0"/>
        <w:ind w:left="0"/>
        <w:jc w:val="both"/>
      </w:pPr>
      <w:r>
        <w:rPr>
          <w:rFonts w:ascii="Times New Roman"/>
          <w:b w:val="false"/>
          <w:i w:val="false"/>
          <w:color w:val="000000"/>
          <w:sz w:val="28"/>
        </w:rPr>
        <w:t>
      11) Агенттікке берілетін ақпараттың дұрыстығына дербес жауапты болады;</w:t>
      </w:r>
    </w:p>
    <w:bookmarkEnd w:id="343"/>
    <w:bookmarkStart w:name="z354" w:id="344"/>
    <w:p>
      <w:pPr>
        <w:spacing w:after="0"/>
        <w:ind w:left="0"/>
        <w:jc w:val="both"/>
      </w:pPr>
      <w:r>
        <w:rPr>
          <w:rFonts w:ascii="Times New Roman"/>
          <w:b w:val="false"/>
          <w:i w:val="false"/>
          <w:color w:val="000000"/>
          <w:sz w:val="28"/>
        </w:rPr>
        <w:t>
      12) Департаменттің қызметін ақпараттық-талдамалық, ұйымдастырушылық, материалдық-техникалық және қаржылық қамтамасыз етуді ұйымдастырады;</w:t>
      </w:r>
    </w:p>
    <w:bookmarkEnd w:id="344"/>
    <w:bookmarkStart w:name="z355" w:id="345"/>
    <w:p>
      <w:pPr>
        <w:spacing w:after="0"/>
        <w:ind w:left="0"/>
        <w:jc w:val="both"/>
      </w:pPr>
      <w:r>
        <w:rPr>
          <w:rFonts w:ascii="Times New Roman"/>
          <w:b w:val="false"/>
          <w:i w:val="false"/>
          <w:color w:val="000000"/>
          <w:sz w:val="28"/>
        </w:rPr>
        <w:t xml:space="preserve">
      13) Агенттікке Департаменттің қызметкерлері мен жұмыскерлерін мемлекеттік және ведомстволық наградалармен марапаттау туралы ұсыныстар енгізеді; </w:t>
      </w:r>
    </w:p>
    <w:bookmarkEnd w:id="345"/>
    <w:bookmarkStart w:name="z356" w:id="346"/>
    <w:p>
      <w:pPr>
        <w:spacing w:after="0"/>
        <w:ind w:left="0"/>
        <w:jc w:val="both"/>
      </w:pPr>
      <w:r>
        <w:rPr>
          <w:rFonts w:ascii="Times New Roman"/>
          <w:b w:val="false"/>
          <w:i w:val="false"/>
          <w:color w:val="000000"/>
          <w:sz w:val="28"/>
        </w:rPr>
        <w:t>
      14) Қазақстан Республикасының заңнамасына сәйкес өзге де өкілеттіктерді жүзеге асырады.</w:t>
      </w:r>
    </w:p>
    <w:bookmarkEnd w:id="346"/>
    <w:bookmarkStart w:name="z357" w:id="347"/>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Қаржылық мониторинг агенттігі Төрағасының 08.06.2021 </w:t>
      </w:r>
      <w:r>
        <w:rPr>
          <w:rFonts w:ascii="Times New Roman"/>
          <w:b w:val="false"/>
          <w:i w:val="false"/>
          <w:color w:val="000000"/>
          <w:sz w:val="28"/>
        </w:rPr>
        <w:t>№ 130-НҚ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58" w:id="348"/>
    <w:p>
      <w:pPr>
        <w:spacing w:after="0"/>
        <w:ind w:left="0"/>
        <w:jc w:val="left"/>
      </w:pPr>
      <w:r>
        <w:rPr>
          <w:rFonts w:ascii="Times New Roman"/>
          <w:b/>
          <w:i w:val="false"/>
          <w:color w:val="000000"/>
        </w:rPr>
        <w:t xml:space="preserve"> 4-тарау. Департаменттің мүлкі</w:t>
      </w:r>
    </w:p>
    <w:bookmarkEnd w:id="348"/>
    <w:bookmarkStart w:name="z359" w:id="349"/>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болады.</w:t>
      </w:r>
    </w:p>
    <w:bookmarkEnd w:id="349"/>
    <w:bookmarkStart w:name="z360" w:id="350"/>
    <w:p>
      <w:pPr>
        <w:spacing w:after="0"/>
        <w:ind w:left="0"/>
        <w:jc w:val="both"/>
      </w:pPr>
      <w:r>
        <w:rPr>
          <w:rFonts w:ascii="Times New Roman"/>
          <w:b w:val="false"/>
          <w:i w:val="false"/>
          <w:color w:val="000000"/>
          <w:sz w:val="28"/>
        </w:rPr>
        <w:t>
      Департаменттің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кірісін қоса алғанда) және өзге де көздер есебінен құралады.</w:t>
      </w:r>
    </w:p>
    <w:bookmarkEnd w:id="350"/>
    <w:bookmarkStart w:name="z361" w:id="351"/>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351"/>
    <w:bookmarkStart w:name="z362" w:id="352"/>
    <w:p>
      <w:pPr>
        <w:spacing w:after="0"/>
        <w:ind w:left="0"/>
        <w:jc w:val="both"/>
      </w:pPr>
      <w:r>
        <w:rPr>
          <w:rFonts w:ascii="Times New Roman"/>
          <w:b w:val="false"/>
          <w:i w:val="false"/>
          <w:color w:val="000000"/>
          <w:sz w:val="28"/>
        </w:rPr>
        <w:t>
      22. Департаменттің өзіне бекітілген мүлікті және қаржыландыру жоспары бойынша берілген қаражат есебінен сатып алынған мүлікті, егер заңнамада өзгеше белгіленбесе, дербес иеліктен шығаруға немесе оған өзгедей тәсілмен билік етуге құқығы жоқ.</w:t>
      </w:r>
    </w:p>
    <w:bookmarkEnd w:id="352"/>
    <w:bookmarkStart w:name="z363" w:id="353"/>
    <w:p>
      <w:pPr>
        <w:spacing w:after="0"/>
        <w:ind w:left="0"/>
        <w:jc w:val="left"/>
      </w:pPr>
      <w:r>
        <w:rPr>
          <w:rFonts w:ascii="Times New Roman"/>
          <w:b/>
          <w:i w:val="false"/>
          <w:color w:val="000000"/>
        </w:rPr>
        <w:t xml:space="preserve"> 5-тарау. Департаментті қайта ұйымдастыру және тарату</w:t>
      </w:r>
    </w:p>
    <w:bookmarkEnd w:id="353"/>
    <w:bookmarkStart w:name="z364" w:id="35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3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2021 жылғы 25 ақпандағы</w:t>
            </w:r>
            <w:r>
              <w:br/>
            </w:r>
            <w:r>
              <w:rPr>
                <w:rFonts w:ascii="Times New Roman"/>
                <w:b w:val="false"/>
                <w:i w:val="false"/>
                <w:color w:val="000000"/>
                <w:sz w:val="20"/>
              </w:rPr>
              <w:t>№ 2 бұйрығына</w:t>
            </w:r>
            <w:r>
              <w:br/>
            </w:r>
            <w:r>
              <w:rPr>
                <w:rFonts w:ascii="Times New Roman"/>
                <w:b w:val="false"/>
                <w:i w:val="false"/>
                <w:color w:val="000000"/>
                <w:sz w:val="20"/>
              </w:rPr>
              <w:t>4-қосымша</w:t>
            </w:r>
          </w:p>
        </w:tc>
      </w:tr>
    </w:tbl>
    <w:bookmarkStart w:name="z366" w:id="355"/>
    <w:p>
      <w:pPr>
        <w:spacing w:after="0"/>
        <w:ind w:left="0"/>
        <w:jc w:val="left"/>
      </w:pPr>
      <w:r>
        <w:rPr>
          <w:rFonts w:ascii="Times New Roman"/>
          <w:b/>
          <w:i w:val="false"/>
          <w:color w:val="000000"/>
        </w:rPr>
        <w:t xml:space="preserve"> Қазақстан Республикасы Қаржылық мониторинг агенттігінің Атырау облысы бойынша Экономикалық тергеп-тексеру департаменті туралы ереже</w:t>
      </w:r>
    </w:p>
    <w:bookmarkEnd w:id="355"/>
    <w:bookmarkStart w:name="z367" w:id="356"/>
    <w:p>
      <w:pPr>
        <w:spacing w:after="0"/>
        <w:ind w:left="0"/>
        <w:jc w:val="left"/>
      </w:pPr>
      <w:r>
        <w:rPr>
          <w:rFonts w:ascii="Times New Roman"/>
          <w:b/>
          <w:i w:val="false"/>
          <w:color w:val="000000"/>
        </w:rPr>
        <w:t xml:space="preserve"> 1-тарау. Жалпы ережелер</w:t>
      </w:r>
    </w:p>
    <w:bookmarkEnd w:id="356"/>
    <w:bookmarkStart w:name="z368" w:id="357"/>
    <w:p>
      <w:pPr>
        <w:spacing w:after="0"/>
        <w:ind w:left="0"/>
        <w:jc w:val="both"/>
      </w:pPr>
      <w:r>
        <w:rPr>
          <w:rFonts w:ascii="Times New Roman"/>
          <w:b w:val="false"/>
          <w:i w:val="false"/>
          <w:color w:val="000000"/>
          <w:sz w:val="28"/>
        </w:rPr>
        <w:t>
      1. Қазақстан Республикасы Қаржылық мониторинг агенттігінің Атырау облысы бойынша Экономикалық тергеп-тексеру департаменті (бұдан әрі – Департамент) Қазақстан Республикасының заңнамасында осы органның құзырына жатқызылған экономикалық және қаржылық құқық бұзушылықтардың алдын алу, анықтау, жолын кесу, ашу және тергеп-тексеру бойынша іске асыру функцияларын, сондай-ақ Қазақстан Республикасының заңнамасына сәйкес өзге де функцияларды жүзеге асыратын Қазақстан Республикасы Қаржылық мониторинг агенттігінің (бұдан әрі – Агенттік) аумақтық органы болып табылады.</w:t>
      </w:r>
    </w:p>
    <w:bookmarkEnd w:id="357"/>
    <w:bookmarkStart w:name="z369" w:id="35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358"/>
    <w:bookmarkStart w:name="z370" w:id="359"/>
    <w:p>
      <w:pPr>
        <w:spacing w:after="0"/>
        <w:ind w:left="0"/>
        <w:jc w:val="both"/>
      </w:pPr>
      <w:r>
        <w:rPr>
          <w:rFonts w:ascii="Times New Roman"/>
          <w:b w:val="false"/>
          <w:i w:val="false"/>
          <w:color w:val="000000"/>
          <w:sz w:val="28"/>
        </w:rPr>
        <w:t xml:space="preserve">
      3. Департамент республикалық мемлекеттік мекеме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 </w:t>
      </w:r>
    </w:p>
    <w:bookmarkEnd w:id="359"/>
    <w:bookmarkStart w:name="z371" w:id="36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60"/>
    <w:bookmarkStart w:name="z372" w:id="361"/>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оған уәкілеттік берілген болса, мемлекеттің атынан азаматтық-құқықтық қатынастардың тарапы бола алады. </w:t>
      </w:r>
    </w:p>
    <w:bookmarkEnd w:id="361"/>
    <w:bookmarkStart w:name="z373" w:id="362"/>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w:t>
      </w:r>
    </w:p>
    <w:bookmarkEnd w:id="362"/>
    <w:bookmarkStart w:name="z374" w:id="363"/>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363"/>
    <w:bookmarkStart w:name="z375" w:id="364"/>
    <w:p>
      <w:pPr>
        <w:spacing w:after="0"/>
        <w:ind w:left="0"/>
        <w:jc w:val="both"/>
      </w:pPr>
      <w:r>
        <w:rPr>
          <w:rFonts w:ascii="Times New Roman"/>
          <w:b w:val="false"/>
          <w:i w:val="false"/>
          <w:color w:val="000000"/>
          <w:sz w:val="28"/>
        </w:rPr>
        <w:t>
      8. Департаменттің заңды мекенжайы: 060002, Қазақстан Республикасы, Атырау облысы, Атырау қаласы, Абай көшесі, 8.</w:t>
      </w:r>
    </w:p>
    <w:bookmarkEnd w:id="364"/>
    <w:bookmarkStart w:name="z376" w:id="365"/>
    <w:p>
      <w:pPr>
        <w:spacing w:after="0"/>
        <w:ind w:left="0"/>
        <w:jc w:val="both"/>
      </w:pPr>
      <w:r>
        <w:rPr>
          <w:rFonts w:ascii="Times New Roman"/>
          <w:b w:val="false"/>
          <w:i w:val="false"/>
          <w:color w:val="000000"/>
          <w:sz w:val="28"/>
        </w:rPr>
        <w:t>
      9. Мемлекеттік органның толық атауы – "Қазақстан Республикасы Қаржылық мониторинг агенттігінің Атырау облысы бойынша Экономикалық тергеп-тексеру департаменті" республикалық мемлекеттік мекемесі.</w:t>
      </w:r>
    </w:p>
    <w:bookmarkEnd w:id="365"/>
    <w:bookmarkStart w:name="z377" w:id="366"/>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366"/>
    <w:bookmarkStart w:name="z378" w:id="36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67"/>
    <w:bookmarkStart w:name="z379" w:id="368"/>
    <w:p>
      <w:pPr>
        <w:spacing w:after="0"/>
        <w:ind w:left="0"/>
        <w:jc w:val="both"/>
      </w:pPr>
      <w:r>
        <w:rPr>
          <w:rFonts w:ascii="Times New Roman"/>
          <w:b w:val="false"/>
          <w:i w:val="false"/>
          <w:color w:val="000000"/>
          <w:sz w:val="28"/>
        </w:rPr>
        <w:t>
      12. Департаменттің функциялары болатын міндеттерді орындау тұрғысында Департаментке кәсіпкерлік субъектілерімен шарттық қатынастарға түсуге тыйым салынады.</w:t>
      </w:r>
    </w:p>
    <w:bookmarkEnd w:id="368"/>
    <w:bookmarkStart w:name="z380" w:id="369"/>
    <w:p>
      <w:pPr>
        <w:spacing w:after="0"/>
        <w:ind w:left="0"/>
        <w:jc w:val="both"/>
      </w:pPr>
      <w:r>
        <w:rPr>
          <w:rFonts w:ascii="Times New Roman"/>
          <w:b w:val="false"/>
          <w:i w:val="false"/>
          <w:color w:val="000000"/>
          <w:sz w:val="28"/>
        </w:rPr>
        <w:t xml:space="preserve">
      Егер Департаментке кіріс әкелетін қызмет атқаруға заңнамалық актілермен құқық берілсе, онда сондай қызметтен алынған кіріс мемлекеттік бюджет кірісіне жолданады. </w:t>
      </w:r>
    </w:p>
    <w:bookmarkEnd w:id="369"/>
    <w:bookmarkStart w:name="z381" w:id="370"/>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370"/>
    <w:bookmarkStart w:name="z382" w:id="371"/>
    <w:p>
      <w:pPr>
        <w:spacing w:after="0"/>
        <w:ind w:left="0"/>
        <w:jc w:val="both"/>
      </w:pPr>
      <w:r>
        <w:rPr>
          <w:rFonts w:ascii="Times New Roman"/>
          <w:b w:val="false"/>
          <w:i w:val="false"/>
          <w:color w:val="000000"/>
          <w:sz w:val="28"/>
        </w:rPr>
        <w:t>
      13. Департаменттің міндеттері:</w:t>
      </w:r>
    </w:p>
    <w:bookmarkEnd w:id="371"/>
    <w:bookmarkStart w:name="z383" w:id="372"/>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372"/>
    <w:bookmarkStart w:name="z384" w:id="373"/>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w:t>
      </w:r>
    </w:p>
    <w:bookmarkEnd w:id="373"/>
    <w:bookmarkStart w:name="z385" w:id="374"/>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374"/>
    <w:bookmarkStart w:name="z386" w:id="375"/>
    <w:p>
      <w:pPr>
        <w:spacing w:after="0"/>
        <w:ind w:left="0"/>
        <w:jc w:val="both"/>
      </w:pPr>
      <w:r>
        <w:rPr>
          <w:rFonts w:ascii="Times New Roman"/>
          <w:b w:val="false"/>
          <w:i w:val="false"/>
          <w:color w:val="000000"/>
          <w:sz w:val="28"/>
        </w:rPr>
        <w:t>
      14. Департаменттің функциялары:</w:t>
      </w:r>
    </w:p>
    <w:bookmarkEnd w:id="375"/>
    <w:bookmarkStart w:name="z387" w:id="376"/>
    <w:p>
      <w:pPr>
        <w:spacing w:after="0"/>
        <w:ind w:left="0"/>
        <w:jc w:val="both"/>
      </w:pPr>
      <w:r>
        <w:rPr>
          <w:rFonts w:ascii="Times New Roman"/>
          <w:b w:val="false"/>
          <w:i w:val="false"/>
          <w:color w:val="000000"/>
          <w:sz w:val="28"/>
        </w:rPr>
        <w:t>
      1) қылмыстық құқық бұзушылықтар туралы арыздарды, хабарламаларды және өзге де ақпаратты қабылдау, тіркеу және қарау;</w:t>
      </w:r>
    </w:p>
    <w:bookmarkEnd w:id="376"/>
    <w:bookmarkStart w:name="z388" w:id="377"/>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құқық бұзушылықтарға сотқа дейінгі тергеп-тексеруді жүргізу;</w:t>
      </w:r>
    </w:p>
    <w:bookmarkEnd w:id="377"/>
    <w:bookmarkStart w:name="z389" w:id="378"/>
    <w:p>
      <w:pPr>
        <w:spacing w:after="0"/>
        <w:ind w:left="0"/>
        <w:jc w:val="both"/>
      </w:pPr>
      <w:r>
        <w:rPr>
          <w:rFonts w:ascii="Times New Roman"/>
          <w:b w:val="false"/>
          <w:i w:val="false"/>
          <w:color w:val="000000"/>
          <w:sz w:val="28"/>
        </w:rPr>
        <w:t xml:space="preserve">
      3) Қазақстан Республикасының жедел-iздестiру қызметі туралы заңнамасына сәйкес жедел-іздестіру іс-шараларын ұйымдастыру және жүзеге асыру; </w:t>
      </w:r>
    </w:p>
    <w:bookmarkEnd w:id="378"/>
    <w:bookmarkStart w:name="z390" w:id="379"/>
    <w:p>
      <w:pPr>
        <w:spacing w:after="0"/>
        <w:ind w:left="0"/>
        <w:jc w:val="both"/>
      </w:pPr>
      <w:r>
        <w:rPr>
          <w:rFonts w:ascii="Times New Roman"/>
          <w:b w:val="false"/>
          <w:i w:val="false"/>
          <w:color w:val="000000"/>
          <w:sz w:val="28"/>
        </w:rPr>
        <w:t>
      4) қылмыстық процеске қатысатын адамдардың қауіпсіздігін қамтамасыз ету;</w:t>
      </w:r>
    </w:p>
    <w:bookmarkEnd w:id="379"/>
    <w:bookmarkStart w:name="z391" w:id="380"/>
    <w:p>
      <w:pPr>
        <w:spacing w:after="0"/>
        <w:ind w:left="0"/>
        <w:jc w:val="both"/>
      </w:pPr>
      <w:r>
        <w:rPr>
          <w:rFonts w:ascii="Times New Roman"/>
          <w:b w:val="false"/>
          <w:i w:val="false"/>
          <w:color w:val="000000"/>
          <w:sz w:val="28"/>
        </w:rPr>
        <w:t>
      5) Қазақстан Республикасының әкімшілік құқық бұзушылық туралы заңнамасында белгіленген тәртіпте қылмыстық-процестік қызметті қамтамасыз етуге байланысты әкімшілік құқық бұзушылықтар туралы істер бойынша іс жүргізуді жүзеге асыру;</w:t>
      </w:r>
    </w:p>
    <w:bookmarkEnd w:id="380"/>
    <w:bookmarkStart w:name="z392" w:id="381"/>
    <w:p>
      <w:pPr>
        <w:spacing w:after="0"/>
        <w:ind w:left="0"/>
        <w:jc w:val="both"/>
      </w:pPr>
      <w:r>
        <w:rPr>
          <w:rFonts w:ascii="Times New Roman"/>
          <w:b w:val="false"/>
          <w:i w:val="false"/>
          <w:color w:val="000000"/>
          <w:sz w:val="28"/>
        </w:rPr>
        <w:t xml:space="preserve">
      6) Қазақстан Республикасының заңнамасында осы органның құзырына жатқызылған құқық бұзушылықтар жөніндегі қылмыстық істер бойынша тәркіленген және қылмыстық жолмен табылған қаражатқа сатып алынған мүлікті мемлекеттің кірісіне айналдыру туралы ақпаратты кейіннен жариялай отырып өткізуге мониторингті жүзеге асыру; </w:t>
      </w:r>
    </w:p>
    <w:bookmarkEnd w:id="381"/>
    <w:bookmarkStart w:name="z393" w:id="382"/>
    <w:p>
      <w:pPr>
        <w:spacing w:after="0"/>
        <w:ind w:left="0"/>
        <w:jc w:val="both"/>
      </w:pPr>
      <w:r>
        <w:rPr>
          <w:rFonts w:ascii="Times New Roman"/>
          <w:b w:val="false"/>
          <w:i w:val="false"/>
          <w:color w:val="000000"/>
          <w:sz w:val="28"/>
        </w:rPr>
        <w:t>
      7) Қазақстан Республикасының заңнамасында осы органның құзырына жатқызылған құқық бұзушылықтардың алдын алу, оларды анықтау, жолын кесу, ашу және тергеп-тексеру тұрғысынан әлеуметтік-экономикалық саладағы криминогендік жағдайды талдау;</w:t>
      </w:r>
    </w:p>
    <w:bookmarkEnd w:id="382"/>
    <w:bookmarkStart w:name="z394" w:id="383"/>
    <w:p>
      <w:pPr>
        <w:spacing w:after="0"/>
        <w:ind w:left="0"/>
        <w:jc w:val="both"/>
      </w:pPr>
      <w:r>
        <w:rPr>
          <w:rFonts w:ascii="Times New Roman"/>
          <w:b w:val="false"/>
          <w:i w:val="false"/>
          <w:color w:val="000000"/>
          <w:sz w:val="28"/>
        </w:rPr>
        <w:t xml:space="preserve">
      8) Қазақстан Республикасының заңнамасында осы органның құзырына жатқызылған қылмыстық құқық бұзушылықтармен күрес нысандары мен әдістерін жетілдіру; </w:t>
      </w:r>
    </w:p>
    <w:bookmarkEnd w:id="383"/>
    <w:bookmarkStart w:name="z395" w:id="384"/>
    <w:p>
      <w:pPr>
        <w:spacing w:after="0"/>
        <w:ind w:left="0"/>
        <w:jc w:val="both"/>
      </w:pPr>
      <w:r>
        <w:rPr>
          <w:rFonts w:ascii="Times New Roman"/>
          <w:b w:val="false"/>
          <w:i w:val="false"/>
          <w:color w:val="000000"/>
          <w:sz w:val="28"/>
        </w:rPr>
        <w:t>
      9) басқа құқық қорғау және арнаулы органдардан келіп түскен өтінішхаттар мен сұрау салуларды орындау;</w:t>
      </w:r>
    </w:p>
    <w:bookmarkEnd w:id="384"/>
    <w:bookmarkStart w:name="z396" w:id="385"/>
    <w:p>
      <w:pPr>
        <w:spacing w:after="0"/>
        <w:ind w:left="0"/>
        <w:jc w:val="both"/>
      </w:pPr>
      <w:r>
        <w:rPr>
          <w:rFonts w:ascii="Times New Roman"/>
          <w:b w:val="false"/>
          <w:i w:val="false"/>
          <w:color w:val="000000"/>
          <w:sz w:val="28"/>
        </w:rPr>
        <w:t xml:space="preserve">
      10) өз құзыретінің шегінде Қазақстан Республикасының заңнамасында осы органның құзырына жатқызылған құқық бұзушылықтардың алдын алу, анықтау, жолын кесу, ашу және тергеп-тексеру мәселелері бойынша басқа мемлекеттік органдармен, ұйымдармен өзара іс-қимыл жасау; </w:t>
      </w:r>
    </w:p>
    <w:bookmarkEnd w:id="385"/>
    <w:bookmarkStart w:name="z397" w:id="386"/>
    <w:p>
      <w:pPr>
        <w:spacing w:after="0"/>
        <w:ind w:left="0"/>
        <w:jc w:val="both"/>
      </w:pPr>
      <w:r>
        <w:rPr>
          <w:rFonts w:ascii="Times New Roman"/>
          <w:b w:val="false"/>
          <w:i w:val="false"/>
          <w:color w:val="000000"/>
          <w:sz w:val="28"/>
        </w:rPr>
        <w:t>
      11) Қазақстан Республикасының заңнамасында осы органның құзырына жатқызылған қылмыстық құқық бұзушылықтармен күрес мәселелері бойынша шет мемлекеттердің тиісті органдарымен өзара іс-қимыл жасау және өз өкілеттіктері шегінде халықаралық ұйымдардың қызметіне қатысу;</w:t>
      </w:r>
    </w:p>
    <w:bookmarkEnd w:id="386"/>
    <w:bookmarkStart w:name="z398" w:id="387"/>
    <w:p>
      <w:pPr>
        <w:spacing w:after="0"/>
        <w:ind w:left="0"/>
        <w:jc w:val="both"/>
      </w:pPr>
      <w:r>
        <w:rPr>
          <w:rFonts w:ascii="Times New Roman"/>
          <w:b w:val="false"/>
          <w:i w:val="false"/>
          <w:color w:val="000000"/>
          <w:sz w:val="28"/>
        </w:rPr>
        <w:t xml:space="preserve">
      12) ақпараттық қауіпсіздік саясатын іске асыру, Департаменттің техникалық және ақпараттық қызметін қамтамасыз ету және жетілдіру; </w:t>
      </w:r>
    </w:p>
    <w:bookmarkEnd w:id="387"/>
    <w:bookmarkStart w:name="z399" w:id="388"/>
    <w:p>
      <w:pPr>
        <w:spacing w:after="0"/>
        <w:ind w:left="0"/>
        <w:jc w:val="both"/>
      </w:pPr>
      <w:r>
        <w:rPr>
          <w:rFonts w:ascii="Times New Roman"/>
          <w:b w:val="false"/>
          <w:i w:val="false"/>
          <w:color w:val="000000"/>
          <w:sz w:val="28"/>
        </w:rPr>
        <w:t>
      13) Департаментке жүктелген міндеттерді шешуді қамтамасыз ететін ақпараттық жүйелерді пайдалану;</w:t>
      </w:r>
    </w:p>
    <w:bookmarkEnd w:id="388"/>
    <w:bookmarkStart w:name="z400" w:id="389"/>
    <w:p>
      <w:pPr>
        <w:spacing w:after="0"/>
        <w:ind w:left="0"/>
        <w:jc w:val="both"/>
      </w:pPr>
      <w:r>
        <w:rPr>
          <w:rFonts w:ascii="Times New Roman"/>
          <w:b w:val="false"/>
          <w:i w:val="false"/>
          <w:color w:val="000000"/>
          <w:sz w:val="28"/>
        </w:rPr>
        <w:t>
      14) Департаменттің әкімшілік ғимараттарын күзету режимін және өткізу режимін қамтамасыз ету;</w:t>
      </w:r>
    </w:p>
    <w:bookmarkEnd w:id="389"/>
    <w:bookmarkStart w:name="z401" w:id="390"/>
    <w:p>
      <w:pPr>
        <w:spacing w:after="0"/>
        <w:ind w:left="0"/>
        <w:jc w:val="both"/>
      </w:pPr>
      <w:r>
        <w:rPr>
          <w:rFonts w:ascii="Times New Roman"/>
          <w:b w:val="false"/>
          <w:i w:val="false"/>
          <w:color w:val="000000"/>
          <w:sz w:val="28"/>
        </w:rPr>
        <w:t>
      15) Департаменттің қару-жарағына кіретін қарулардың, оқ-дәрілердің, арнайы қорғау құралдарының сақталуын есепке алу және бақылау;</w:t>
      </w:r>
    </w:p>
    <w:bookmarkEnd w:id="390"/>
    <w:bookmarkStart w:name="z402" w:id="391"/>
    <w:p>
      <w:pPr>
        <w:spacing w:after="0"/>
        <w:ind w:left="0"/>
        <w:jc w:val="both"/>
      </w:pPr>
      <w:r>
        <w:rPr>
          <w:rFonts w:ascii="Times New Roman"/>
          <w:b w:val="false"/>
          <w:i w:val="false"/>
          <w:color w:val="000000"/>
          <w:sz w:val="28"/>
        </w:rPr>
        <w:t>
      16) бейбіт және соғыс уақытында төтенше жағдайлар туындаған кезде жұмылдыру даярлығы, Департамент жұмысының тұрақтылығын арттыру;</w:t>
      </w:r>
    </w:p>
    <w:bookmarkEnd w:id="391"/>
    <w:bookmarkStart w:name="z403" w:id="392"/>
    <w:p>
      <w:pPr>
        <w:spacing w:after="0"/>
        <w:ind w:left="0"/>
        <w:jc w:val="both"/>
      </w:pPr>
      <w:r>
        <w:rPr>
          <w:rFonts w:ascii="Times New Roman"/>
          <w:b w:val="false"/>
          <w:i w:val="false"/>
          <w:color w:val="000000"/>
          <w:sz w:val="28"/>
        </w:rPr>
        <w:t>
      17) мемлекеттік құпияларды қорғауды қамтамасыз ету және құпиялылық режимін сақтау;</w:t>
      </w:r>
    </w:p>
    <w:bookmarkEnd w:id="392"/>
    <w:bookmarkStart w:name="z404" w:id="393"/>
    <w:p>
      <w:pPr>
        <w:spacing w:after="0"/>
        <w:ind w:left="0"/>
        <w:jc w:val="both"/>
      </w:pPr>
      <w:r>
        <w:rPr>
          <w:rFonts w:ascii="Times New Roman"/>
          <w:b w:val="false"/>
          <w:i w:val="false"/>
          <w:color w:val="000000"/>
          <w:sz w:val="28"/>
        </w:rPr>
        <w:t>
      18) Департамент жеке құрамының арасындағы құқық бұзушылықтардың профилактикасы, алдын алу және жолын кесу;</w:t>
      </w:r>
    </w:p>
    <w:bookmarkEnd w:id="393"/>
    <w:bookmarkStart w:name="z405" w:id="394"/>
    <w:p>
      <w:pPr>
        <w:spacing w:after="0"/>
        <w:ind w:left="0"/>
        <w:jc w:val="both"/>
      </w:pPr>
      <w:r>
        <w:rPr>
          <w:rFonts w:ascii="Times New Roman"/>
          <w:b w:val="false"/>
          <w:i w:val="false"/>
          <w:color w:val="000000"/>
          <w:sz w:val="28"/>
        </w:rPr>
        <w:t>
      19) Қазақстан Республикасының заңнамасында көзделген өзге функцияларды жүзеге асыру.</w:t>
      </w:r>
    </w:p>
    <w:bookmarkEnd w:id="394"/>
    <w:bookmarkStart w:name="z406" w:id="395"/>
    <w:p>
      <w:pPr>
        <w:spacing w:after="0"/>
        <w:ind w:left="0"/>
        <w:jc w:val="both"/>
      </w:pPr>
      <w:r>
        <w:rPr>
          <w:rFonts w:ascii="Times New Roman"/>
          <w:b w:val="false"/>
          <w:i w:val="false"/>
          <w:color w:val="000000"/>
          <w:sz w:val="28"/>
        </w:rPr>
        <w:t>
      15. Департаменттің құқықтары мен міндеттері:</w:t>
      </w:r>
    </w:p>
    <w:bookmarkEnd w:id="395"/>
    <w:bookmarkStart w:name="z407" w:id="396"/>
    <w:p>
      <w:pPr>
        <w:spacing w:after="0"/>
        <w:ind w:left="0"/>
        <w:jc w:val="both"/>
      </w:pPr>
      <w:r>
        <w:rPr>
          <w:rFonts w:ascii="Times New Roman"/>
          <w:b w:val="false"/>
          <w:i w:val="false"/>
          <w:color w:val="000000"/>
          <w:sz w:val="28"/>
        </w:rPr>
        <w:t>
      Құқықтары:</w:t>
      </w:r>
    </w:p>
    <w:bookmarkEnd w:id="396"/>
    <w:bookmarkStart w:name="z408" w:id="397"/>
    <w:p>
      <w:pPr>
        <w:spacing w:after="0"/>
        <w:ind w:left="0"/>
        <w:jc w:val="both"/>
      </w:pPr>
      <w:r>
        <w:rPr>
          <w:rFonts w:ascii="Times New Roman"/>
          <w:b w:val="false"/>
          <w:i w:val="false"/>
          <w:color w:val="000000"/>
          <w:sz w:val="28"/>
        </w:rPr>
        <w:t>
      1) Қазақстан Республикасының заңнамасында осы органның құзырына жатқызылған құқық бұзушылықтармен күрес бағдарламаларын әзірлеуге және іске асыруға қатысу;</w:t>
      </w:r>
    </w:p>
    <w:bookmarkEnd w:id="397"/>
    <w:bookmarkStart w:name="z409" w:id="398"/>
    <w:p>
      <w:pPr>
        <w:spacing w:after="0"/>
        <w:ind w:left="0"/>
        <w:jc w:val="both"/>
      </w:pPr>
      <w:r>
        <w:rPr>
          <w:rFonts w:ascii="Times New Roman"/>
          <w:b w:val="false"/>
          <w:i w:val="false"/>
          <w:color w:val="000000"/>
          <w:sz w:val="28"/>
        </w:rPr>
        <w:t>
      2) Қазақстан Республикасының заңнамасында белгіленген тәртіпте криминалистикалық зерттеулер жүргізу;</w:t>
      </w:r>
    </w:p>
    <w:bookmarkEnd w:id="398"/>
    <w:bookmarkStart w:name="z410" w:id="399"/>
    <w:p>
      <w:pPr>
        <w:spacing w:after="0"/>
        <w:ind w:left="0"/>
        <w:jc w:val="both"/>
      </w:pPr>
      <w:r>
        <w:rPr>
          <w:rFonts w:ascii="Times New Roman"/>
          <w:b w:val="false"/>
          <w:i w:val="false"/>
          <w:color w:val="000000"/>
          <w:sz w:val="28"/>
        </w:rPr>
        <w:t xml:space="preserve">
      3) өз құзыреті шегінде жедел-іздестіру іс-шараларын жария және жасырын, сондай-ақ Қазақстан Республикасының заңнамасында айқындалған жасырын тергеу әрекеттерін жүргізу; </w:t>
      </w:r>
    </w:p>
    <w:bookmarkEnd w:id="399"/>
    <w:bookmarkStart w:name="z411" w:id="400"/>
    <w:p>
      <w:pPr>
        <w:spacing w:after="0"/>
        <w:ind w:left="0"/>
        <w:jc w:val="both"/>
      </w:pPr>
      <w:r>
        <w:rPr>
          <w:rFonts w:ascii="Times New Roman"/>
          <w:b w:val="false"/>
          <w:i w:val="false"/>
          <w:color w:val="000000"/>
          <w:sz w:val="28"/>
        </w:rPr>
        <w:t xml:space="preserve">
      4) жедел-іздестіру іс-шаралары мен жасырын тергеу әрекеттері барысында жазбаша немесе ауызша шарт бойынша жеке және заңды тұлғалардың, әскери бөлімдердің тұрғын және тұрғын емес үй-жайларын, көлік құралдарын, сондай-ақ өзге де мүлкін, залал келтірілген жағдайда сол залалды, сондай-ақ шығыстарды иелеріне Департаменттің есебінен өтей отырып пайдалану; </w:t>
      </w:r>
    </w:p>
    <w:bookmarkEnd w:id="400"/>
    <w:bookmarkStart w:name="z412" w:id="401"/>
    <w:p>
      <w:pPr>
        <w:spacing w:after="0"/>
        <w:ind w:left="0"/>
        <w:jc w:val="both"/>
      </w:pPr>
      <w:r>
        <w:rPr>
          <w:rFonts w:ascii="Times New Roman"/>
          <w:b w:val="false"/>
          <w:i w:val="false"/>
          <w:color w:val="000000"/>
          <w:sz w:val="28"/>
        </w:rPr>
        <w:t xml:space="preserve">
      5) астыртын ұйымдар құру мақсатында, жедел-іздестіру қызметі мен жасырын тергеу әрекеттерін жүзеге асыратын органдардың жұмыскерлерін, бөлімшелерінің, ұйымдарының, үй-жайлары мен көлік құралдарының ведомстволық тиесілігін, сондай-ақ құпия көмекшілердің жеке басын шифрлайтын құжаттарды пайдалану; </w:t>
      </w:r>
    </w:p>
    <w:bookmarkEnd w:id="401"/>
    <w:bookmarkStart w:name="z413" w:id="402"/>
    <w:p>
      <w:pPr>
        <w:spacing w:after="0"/>
        <w:ind w:left="0"/>
        <w:jc w:val="both"/>
      </w:pPr>
      <w:r>
        <w:rPr>
          <w:rFonts w:ascii="Times New Roman"/>
          <w:b w:val="false"/>
          <w:i w:val="false"/>
          <w:color w:val="000000"/>
          <w:sz w:val="28"/>
        </w:rPr>
        <w:t xml:space="preserve">
      6) жедел-іздестіру қызметін жүзеге асыратын органдардың көлік құралдарын пайдалану қағидаларын әзірлеу және бекіту; </w:t>
      </w:r>
    </w:p>
    <w:bookmarkEnd w:id="402"/>
    <w:bookmarkStart w:name="z414" w:id="403"/>
    <w:p>
      <w:pPr>
        <w:spacing w:after="0"/>
        <w:ind w:left="0"/>
        <w:jc w:val="both"/>
      </w:pPr>
      <w:r>
        <w:rPr>
          <w:rFonts w:ascii="Times New Roman"/>
          <w:b w:val="false"/>
          <w:i w:val="false"/>
          <w:color w:val="000000"/>
          <w:sz w:val="28"/>
        </w:rPr>
        <w:t xml:space="preserve">
      7) қажетті ғылыми-техникалық немесе өзге де арнайы білімі бар лауазымды адамдар мен мамандардың көмегін пайдалану; </w:t>
      </w:r>
    </w:p>
    <w:bookmarkEnd w:id="403"/>
    <w:bookmarkStart w:name="z415" w:id="404"/>
    <w:p>
      <w:pPr>
        <w:spacing w:after="0"/>
        <w:ind w:left="0"/>
        <w:jc w:val="both"/>
      </w:pPr>
      <w:r>
        <w:rPr>
          <w:rFonts w:ascii="Times New Roman"/>
          <w:b w:val="false"/>
          <w:i w:val="false"/>
          <w:color w:val="000000"/>
          <w:sz w:val="28"/>
        </w:rPr>
        <w:t xml:space="preserve">
      8) Қазақстан Республикасының заңнамалық актілерінде белгіленген, коммерциялық, банктік және заңмен қорғалатын өзге де құпияны құрайтын мәліметтерді жария етуге қойылатын талаптарды сақтай отырып, басқа ұйымдардан жедел-іздестіру қызметінің міндеттерін шешу үшін маңызы бар ақпаратты өтеусіз алу және пайдалану; </w:t>
      </w:r>
    </w:p>
    <w:bookmarkEnd w:id="404"/>
    <w:bookmarkStart w:name="z416" w:id="405"/>
    <w:p>
      <w:pPr>
        <w:spacing w:after="0"/>
        <w:ind w:left="0"/>
        <w:jc w:val="both"/>
      </w:pPr>
      <w:r>
        <w:rPr>
          <w:rFonts w:ascii="Times New Roman"/>
          <w:b w:val="false"/>
          <w:i w:val="false"/>
          <w:color w:val="000000"/>
          <w:sz w:val="28"/>
        </w:rPr>
        <w:t xml:space="preserve">
      9) Қазақстан Республикасының аумағында жедел-іздестіру қызметі мен жасырын тергеу әрекеттерін жүзеге асыруға құқығы бар басқа органдармен келісу бойынша Департаменттің күші мен қаражатын жекелеген іс-шаралар жүргізу үшін тартуға; </w:t>
      </w:r>
    </w:p>
    <w:bookmarkEnd w:id="405"/>
    <w:bookmarkStart w:name="z417" w:id="406"/>
    <w:p>
      <w:pPr>
        <w:spacing w:after="0"/>
        <w:ind w:left="0"/>
        <w:jc w:val="both"/>
      </w:pPr>
      <w:r>
        <w:rPr>
          <w:rFonts w:ascii="Times New Roman"/>
          <w:b w:val="false"/>
          <w:i w:val="false"/>
          <w:color w:val="000000"/>
          <w:sz w:val="28"/>
        </w:rPr>
        <w:t xml:space="preserve">
      10) жедел-іздестіру іс-шаралары мен жасырын тергеу әрекеттерін жүргізу мақсатында ғана тәуліктің кез келген уақытында ұйымдардың аумағына және үй-жайларына, ал, күзетуді әскери жарғыларға сәйкес әскери қызметшілер, сондай-ақ, құқық қорғау органдары мен арнаулы мемлекеттік органдардың қызметшілері жүзеге асыратын әскери бөлімдер мен басқа да режимдік объектілердің аумағына – олардың басшыларымен не құрамында режимдік объектілері немесе әскери бөлімдері бар орталық мемлекеттік органдар басшыларымен келісу бойынша кедергісіз кіру; </w:t>
      </w:r>
    </w:p>
    <w:bookmarkEnd w:id="406"/>
    <w:bookmarkStart w:name="z418" w:id="407"/>
    <w:p>
      <w:pPr>
        <w:spacing w:after="0"/>
        <w:ind w:left="0"/>
        <w:jc w:val="both"/>
      </w:pPr>
      <w:r>
        <w:rPr>
          <w:rFonts w:ascii="Times New Roman"/>
          <w:b w:val="false"/>
          <w:i w:val="false"/>
          <w:color w:val="000000"/>
          <w:sz w:val="28"/>
        </w:rPr>
        <w:t>
      11) жедел-іздестіру іс-шаралары барысында анықталған қылмыстық құқық бұзушылықтар туралы мәліметтерді оларды растайтын материалдарды қоса бере отырып, Қазақстан Республикасының қылмыстық-процестік заңнамасында белгіленген тәртіппен және мерзімдерде тіркеу және (немесе) тергелуі бойынша беру;</w:t>
      </w:r>
    </w:p>
    <w:bookmarkEnd w:id="407"/>
    <w:bookmarkStart w:name="z419" w:id="408"/>
    <w:p>
      <w:pPr>
        <w:spacing w:after="0"/>
        <w:ind w:left="0"/>
        <w:jc w:val="both"/>
      </w:pPr>
      <w:r>
        <w:rPr>
          <w:rFonts w:ascii="Times New Roman"/>
          <w:b w:val="false"/>
          <w:i w:val="false"/>
          <w:color w:val="000000"/>
          <w:sz w:val="28"/>
        </w:rPr>
        <w:t>
      12) құқық бұзушылық жасаған адамдарды Қазақстан Республикасының заңнамасына сәйкес ұстау және Қазақстан Республикасының қаржы мониторингі органдарының немесе өзге де органдарының қызметтік үй-жайларына жеткізу;</w:t>
      </w:r>
    </w:p>
    <w:bookmarkEnd w:id="408"/>
    <w:bookmarkStart w:name="z420" w:id="409"/>
    <w:p>
      <w:pPr>
        <w:spacing w:after="0"/>
        <w:ind w:left="0"/>
        <w:jc w:val="both"/>
      </w:pPr>
      <w:r>
        <w:rPr>
          <w:rFonts w:ascii="Times New Roman"/>
          <w:b w:val="false"/>
          <w:i w:val="false"/>
          <w:color w:val="000000"/>
          <w:sz w:val="28"/>
        </w:rPr>
        <w:t>
      13)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409"/>
    <w:bookmarkStart w:name="z421" w:id="410"/>
    <w:p>
      <w:pPr>
        <w:spacing w:after="0"/>
        <w:ind w:left="0"/>
        <w:jc w:val="both"/>
      </w:pPr>
      <w:r>
        <w:rPr>
          <w:rFonts w:ascii="Times New Roman"/>
          <w:b w:val="false"/>
          <w:i w:val="false"/>
          <w:color w:val="000000"/>
          <w:sz w:val="28"/>
        </w:rPr>
        <w:t>
      14) Қазақстан Республикасының заңнамасына сәйкес дыбыс-, бейнежазба, кино-, суретке түсіру, көшірме бедер жасау, баспатаңба, жоспарлар, схемалар және ақпаратты түсіріп алудың басқа да тәсілдерін жүргізу;</w:t>
      </w:r>
    </w:p>
    <w:bookmarkEnd w:id="410"/>
    <w:bookmarkStart w:name="z422" w:id="411"/>
    <w:p>
      <w:pPr>
        <w:spacing w:after="0"/>
        <w:ind w:left="0"/>
        <w:jc w:val="both"/>
      </w:pPr>
      <w:r>
        <w:rPr>
          <w:rFonts w:ascii="Times New Roman"/>
          <w:b w:val="false"/>
          <w:i w:val="false"/>
          <w:color w:val="000000"/>
          <w:sz w:val="28"/>
        </w:rPr>
        <w:t xml:space="preserve">
      15)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алғанда тауарлар сатып алу; </w:t>
      </w:r>
    </w:p>
    <w:bookmarkEnd w:id="411"/>
    <w:bookmarkStart w:name="z423" w:id="412"/>
    <w:p>
      <w:pPr>
        <w:spacing w:after="0"/>
        <w:ind w:left="0"/>
        <w:jc w:val="both"/>
      </w:pPr>
      <w:r>
        <w:rPr>
          <w:rFonts w:ascii="Times New Roman"/>
          <w:b w:val="false"/>
          <w:i w:val="false"/>
          <w:color w:val="000000"/>
          <w:sz w:val="28"/>
        </w:rPr>
        <w:t xml:space="preserve">
      16) Қазақстан Республикасының заңнамасында белгіленген тәртіпте дене күшін, оның ішінде күрестің жауынгерлік тәсілдерін қолдану, атыс және өзге қаруды, арнайы құралдарды алып жүру, сақтау және қолдану; </w:t>
      </w:r>
    </w:p>
    <w:bookmarkEnd w:id="412"/>
    <w:bookmarkStart w:name="z424" w:id="413"/>
    <w:p>
      <w:pPr>
        <w:spacing w:after="0"/>
        <w:ind w:left="0"/>
        <w:jc w:val="both"/>
      </w:pPr>
      <w:r>
        <w:rPr>
          <w:rFonts w:ascii="Times New Roman"/>
          <w:b w:val="false"/>
          <w:i w:val="false"/>
          <w:color w:val="000000"/>
          <w:sz w:val="28"/>
        </w:rPr>
        <w:t>
      17) іс жүргізуде бар материалдар мен қылмыстық істер бойынша құжаттарға, материалдарға, статистикалық ақпаратқа және өзге де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413"/>
    <w:bookmarkStart w:name="z425" w:id="414"/>
    <w:p>
      <w:pPr>
        <w:spacing w:after="0"/>
        <w:ind w:left="0"/>
        <w:jc w:val="both"/>
      </w:pPr>
      <w:r>
        <w:rPr>
          <w:rFonts w:ascii="Times New Roman"/>
          <w:b w:val="false"/>
          <w:i w:val="false"/>
          <w:color w:val="000000"/>
          <w:sz w:val="28"/>
        </w:rPr>
        <w:t>
      18) Қазақстан Республикасының заңнамасында көзделген тәртіпте тиісті уақытша ұстау изоляторларын, тергеу изоляторларын пайдалану;</w:t>
      </w:r>
    </w:p>
    <w:bookmarkEnd w:id="414"/>
    <w:bookmarkStart w:name="z426" w:id="415"/>
    <w:p>
      <w:pPr>
        <w:spacing w:after="0"/>
        <w:ind w:left="0"/>
        <w:jc w:val="both"/>
      </w:pPr>
      <w:r>
        <w:rPr>
          <w:rFonts w:ascii="Times New Roman"/>
          <w:b w:val="false"/>
          <w:i w:val="false"/>
          <w:color w:val="000000"/>
          <w:sz w:val="28"/>
        </w:rPr>
        <w:t xml:space="preserve">
      19) іс жүргізудегі қылмыстық істер бойынша шақыруға келуден жалтарған адамдарды күштеп әкелу; </w:t>
      </w:r>
    </w:p>
    <w:bookmarkEnd w:id="415"/>
    <w:bookmarkStart w:name="z427" w:id="416"/>
    <w:p>
      <w:pPr>
        <w:spacing w:after="0"/>
        <w:ind w:left="0"/>
        <w:jc w:val="both"/>
      </w:pPr>
      <w:r>
        <w:rPr>
          <w:rFonts w:ascii="Times New Roman"/>
          <w:b w:val="false"/>
          <w:i w:val="false"/>
          <w:color w:val="000000"/>
          <w:sz w:val="28"/>
        </w:rPr>
        <w:t xml:space="preserve">
      20) ұсталғандарды және қамауға алынған өзге де адамдарды айдауылмен алып жүру; </w:t>
      </w:r>
    </w:p>
    <w:bookmarkEnd w:id="416"/>
    <w:bookmarkStart w:name="z428" w:id="417"/>
    <w:p>
      <w:pPr>
        <w:spacing w:after="0"/>
        <w:ind w:left="0"/>
        <w:jc w:val="both"/>
      </w:pPr>
      <w:r>
        <w:rPr>
          <w:rFonts w:ascii="Times New Roman"/>
          <w:b w:val="false"/>
          <w:i w:val="false"/>
          <w:color w:val="000000"/>
          <w:sz w:val="28"/>
        </w:rPr>
        <w:t>
      21) Департаменттің қызметкерлерін және жұмыскерлерін даярлауды, қайта даярлауды және олардың біліктілігін арттыруды жүзеге асыру;</w:t>
      </w:r>
    </w:p>
    <w:bookmarkEnd w:id="417"/>
    <w:bookmarkStart w:name="z429" w:id="418"/>
    <w:p>
      <w:pPr>
        <w:spacing w:after="0"/>
        <w:ind w:left="0"/>
        <w:jc w:val="both"/>
      </w:pPr>
      <w:r>
        <w:rPr>
          <w:rFonts w:ascii="Times New Roman"/>
          <w:b w:val="false"/>
          <w:i w:val="false"/>
          <w:color w:val="000000"/>
          <w:sz w:val="28"/>
        </w:rPr>
        <w:t>
      22) Қазақстан Республикасының заңнамасында көзделген өзге құқықтарды жүзеге асыру;</w:t>
      </w:r>
    </w:p>
    <w:bookmarkEnd w:id="418"/>
    <w:bookmarkStart w:name="z430" w:id="419"/>
    <w:p>
      <w:pPr>
        <w:spacing w:after="0"/>
        <w:ind w:left="0"/>
        <w:jc w:val="both"/>
      </w:pPr>
      <w:r>
        <w:rPr>
          <w:rFonts w:ascii="Times New Roman"/>
          <w:b w:val="false"/>
          <w:i w:val="false"/>
          <w:color w:val="000000"/>
          <w:sz w:val="28"/>
        </w:rPr>
        <w:t>
      Міндеттері:</w:t>
      </w:r>
    </w:p>
    <w:bookmarkEnd w:id="419"/>
    <w:bookmarkStart w:name="z431" w:id="420"/>
    <w:p>
      <w:pPr>
        <w:spacing w:after="0"/>
        <w:ind w:left="0"/>
        <w:jc w:val="both"/>
      </w:pPr>
      <w:r>
        <w:rPr>
          <w:rFonts w:ascii="Times New Roman"/>
          <w:b w:val="false"/>
          <w:i w:val="false"/>
          <w:color w:val="000000"/>
          <w:sz w:val="28"/>
        </w:rPr>
        <w:t>
      23) жасалған немесе дайындалып жатқан қылмыстық құқық бұзушылықтар туралы арыздар мен хабарламаларды қабылдау, тіркеу және қарастыру, олардың алдын алу, анықтау, жолын кесу, ашу және тергеп-тексеру, сондай-ақ оларды жасаған адамдарды ұстау және қоғамға қауіпті зардаптарды болдырмау бойынша шараларды уақтылы қабылдау;</w:t>
      </w:r>
    </w:p>
    <w:bookmarkEnd w:id="420"/>
    <w:bookmarkStart w:name="z432" w:id="421"/>
    <w:p>
      <w:pPr>
        <w:spacing w:after="0"/>
        <w:ind w:left="0"/>
        <w:jc w:val="both"/>
      </w:pPr>
      <w:r>
        <w:rPr>
          <w:rFonts w:ascii="Times New Roman"/>
          <w:b w:val="false"/>
          <w:i w:val="false"/>
          <w:color w:val="000000"/>
          <w:sz w:val="28"/>
        </w:rPr>
        <w:t>
      24) Қазақстан Республикасының жедел-іздестіру қызметі туралы заңнамасына сәйкес жедел-іздестіру іс-шараларын жүзеге асыру;</w:t>
      </w:r>
    </w:p>
    <w:bookmarkEnd w:id="421"/>
    <w:bookmarkStart w:name="z433" w:id="422"/>
    <w:p>
      <w:pPr>
        <w:spacing w:after="0"/>
        <w:ind w:left="0"/>
        <w:jc w:val="both"/>
      </w:pPr>
      <w:r>
        <w:rPr>
          <w:rFonts w:ascii="Times New Roman"/>
          <w:b w:val="false"/>
          <w:i w:val="false"/>
          <w:color w:val="000000"/>
          <w:sz w:val="28"/>
        </w:rPr>
        <w:t>
      25) Қазақстан Республикасының қылмыстық-процестік заңнамасына сәйкес өкілеттіктерді жүзеге асыру;</w:t>
      </w:r>
    </w:p>
    <w:bookmarkEnd w:id="422"/>
    <w:bookmarkStart w:name="z434" w:id="423"/>
    <w:p>
      <w:pPr>
        <w:spacing w:after="0"/>
        <w:ind w:left="0"/>
        <w:jc w:val="both"/>
      </w:pPr>
      <w:r>
        <w:rPr>
          <w:rFonts w:ascii="Times New Roman"/>
          <w:b w:val="false"/>
          <w:i w:val="false"/>
          <w:color w:val="000000"/>
          <w:sz w:val="28"/>
        </w:rPr>
        <w:t>
      26) жедел-іздестіру қызметінің міндеттерін шешуді қамтамасыз ететін жедел есепке алуларды және ақпараттық жүйелерді құру және пайдалану;</w:t>
      </w:r>
    </w:p>
    <w:bookmarkEnd w:id="423"/>
    <w:bookmarkStart w:name="z435" w:id="424"/>
    <w:p>
      <w:pPr>
        <w:spacing w:after="0"/>
        <w:ind w:left="0"/>
        <w:jc w:val="both"/>
      </w:pPr>
      <w:r>
        <w:rPr>
          <w:rFonts w:ascii="Times New Roman"/>
          <w:b w:val="false"/>
          <w:i w:val="false"/>
          <w:color w:val="000000"/>
          <w:sz w:val="28"/>
        </w:rPr>
        <w:t>
      27) жеке және заңды тұлғалардың заңмен қорғалатын құқықтарын, бостандықтары мен мүдделерiн, меншiктi, қоғамның, мемлекеттiң қауiпсiздiгiн қорғау және оның экономикалық әлеуетiн нығайту үшiн құзыретiне сәйкес қажеттi шаралар қабылдау;</w:t>
      </w:r>
    </w:p>
    <w:bookmarkEnd w:id="424"/>
    <w:bookmarkStart w:name="z436" w:id="425"/>
    <w:p>
      <w:pPr>
        <w:spacing w:after="0"/>
        <w:ind w:left="0"/>
        <w:jc w:val="both"/>
      </w:pPr>
      <w:r>
        <w:rPr>
          <w:rFonts w:ascii="Times New Roman"/>
          <w:b w:val="false"/>
          <w:i w:val="false"/>
          <w:color w:val="000000"/>
          <w:sz w:val="28"/>
        </w:rPr>
        <w:t>
      28) жедел-іздестіру іс-шаралары мен жасырын тергеу әрекеттерін жүзеге асыру арқылы құқық бұзушылықтардың алдын алуды, оларды анықтауды, жолын кесуді, ашуды және тергеп-тексеруді, олардың нәтижесін қылмыстық процесте пайдалану үшін тіркеуді қамтамасыз ету;</w:t>
      </w:r>
    </w:p>
    <w:bookmarkEnd w:id="425"/>
    <w:bookmarkStart w:name="z437" w:id="426"/>
    <w:p>
      <w:pPr>
        <w:spacing w:after="0"/>
        <w:ind w:left="0"/>
        <w:jc w:val="both"/>
      </w:pPr>
      <w:r>
        <w:rPr>
          <w:rFonts w:ascii="Times New Roman"/>
          <w:b w:val="false"/>
          <w:i w:val="false"/>
          <w:color w:val="000000"/>
          <w:sz w:val="28"/>
        </w:rPr>
        <w:t>
      29) қылмыстық іс бойынша жасырынған сотталушыны және азаматтық іс бойынша жауапкерді, жазасын өтеуден немесе пробациялық бақылаудан жалтарып жүрген адамды іздестіру туралы сот актілерін, сондай-ақ сот орындаушыларының прокурор санкциялаған атқарушылық іс жүргізу бойынша борышкерді іздестіру туралы қаулыларын орындау;</w:t>
      </w:r>
    </w:p>
    <w:bookmarkEnd w:id="426"/>
    <w:bookmarkStart w:name="z438" w:id="427"/>
    <w:p>
      <w:pPr>
        <w:spacing w:after="0"/>
        <w:ind w:left="0"/>
        <w:jc w:val="both"/>
      </w:pPr>
      <w:r>
        <w:rPr>
          <w:rFonts w:ascii="Times New Roman"/>
          <w:b w:val="false"/>
          <w:i w:val="false"/>
          <w:color w:val="000000"/>
          <w:sz w:val="28"/>
        </w:rPr>
        <w:t>
      30) қоғам мен мемлекет қауiпсiздiгiне қатер төнгенiн дәлелдейтiн өздерiне белгiлi болған жәйттер мен деректердi Қазақстан Республикасының мемлекеттiк өкiмет пен басқару органдарына дер кезiнде хабарлау;</w:t>
      </w:r>
    </w:p>
    <w:bookmarkEnd w:id="427"/>
    <w:bookmarkStart w:name="z439" w:id="428"/>
    <w:p>
      <w:pPr>
        <w:spacing w:after="0"/>
        <w:ind w:left="0"/>
        <w:jc w:val="both"/>
      </w:pPr>
      <w:r>
        <w:rPr>
          <w:rFonts w:ascii="Times New Roman"/>
          <w:b w:val="false"/>
          <w:i w:val="false"/>
          <w:color w:val="000000"/>
          <w:sz w:val="28"/>
        </w:rPr>
        <w:t>
      31) құқықтық көмек туралы шарттар (келiсiмдер) негiзiнде тиiстi халықаралық құқық қорғау ұйымдары мен шет мемлекеттердiң құқық қорғау органдарының сұрау-салуларын орындау;</w:t>
      </w:r>
    </w:p>
    <w:bookmarkEnd w:id="428"/>
    <w:bookmarkStart w:name="z440" w:id="429"/>
    <w:p>
      <w:pPr>
        <w:spacing w:after="0"/>
        <w:ind w:left="0"/>
        <w:jc w:val="both"/>
      </w:pPr>
      <w:r>
        <w:rPr>
          <w:rFonts w:ascii="Times New Roman"/>
          <w:b w:val="false"/>
          <w:i w:val="false"/>
          <w:color w:val="000000"/>
          <w:sz w:val="28"/>
        </w:rPr>
        <w:t>
      32) жедел-iздестiру іс-шаралары мен жасырын тергеу әрекеттерін жүргiзу кезінде, сондай-ақ жүргізілген жедел-іздестіру іс-шаралары мен жасырын тергеу әрекеттерінің нәтижелерін көрсететін материалдарды қылмыстық процесте пайдалану үшін беру кезінде құпиялылықты қамтамасыз ету және ақпарат көздерiнің құпиясын ашуға жол бермеу жөнiндегi қажеттi шараларды қолдану;</w:t>
      </w:r>
    </w:p>
    <w:bookmarkEnd w:id="429"/>
    <w:bookmarkStart w:name="z441" w:id="430"/>
    <w:p>
      <w:pPr>
        <w:spacing w:after="0"/>
        <w:ind w:left="0"/>
        <w:jc w:val="both"/>
      </w:pPr>
      <w:r>
        <w:rPr>
          <w:rFonts w:ascii="Times New Roman"/>
          <w:b w:val="false"/>
          <w:i w:val="false"/>
          <w:color w:val="000000"/>
          <w:sz w:val="28"/>
        </w:rPr>
        <w:t>
      33)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кодексінде көзделген басқа да шараларды қолдану;</w:t>
      </w:r>
    </w:p>
    <w:bookmarkEnd w:id="430"/>
    <w:bookmarkStart w:name="z442" w:id="431"/>
    <w:p>
      <w:pPr>
        <w:spacing w:after="0"/>
        <w:ind w:left="0"/>
        <w:jc w:val="both"/>
      </w:pPr>
      <w:r>
        <w:rPr>
          <w:rFonts w:ascii="Times New Roman"/>
          <w:b w:val="false"/>
          <w:i w:val="false"/>
          <w:color w:val="000000"/>
          <w:sz w:val="28"/>
        </w:rPr>
        <w:t>
      34)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w:t>
      </w:r>
    </w:p>
    <w:bookmarkEnd w:id="431"/>
    <w:bookmarkStart w:name="z443" w:id="432"/>
    <w:p>
      <w:pPr>
        <w:spacing w:after="0"/>
        <w:ind w:left="0"/>
        <w:jc w:val="both"/>
      </w:pPr>
      <w:r>
        <w:rPr>
          <w:rFonts w:ascii="Times New Roman"/>
          <w:b w:val="false"/>
          <w:i w:val="false"/>
          <w:color w:val="000000"/>
          <w:sz w:val="28"/>
        </w:rPr>
        <w:t>
      35)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w:t>
      </w:r>
    </w:p>
    <w:bookmarkEnd w:id="432"/>
    <w:bookmarkStart w:name="z444" w:id="433"/>
    <w:p>
      <w:pPr>
        <w:spacing w:after="0"/>
        <w:ind w:left="0"/>
        <w:jc w:val="both"/>
      </w:pPr>
      <w:r>
        <w:rPr>
          <w:rFonts w:ascii="Times New Roman"/>
          <w:b w:val="false"/>
          <w:i w:val="false"/>
          <w:color w:val="000000"/>
          <w:sz w:val="28"/>
        </w:rPr>
        <w:t>
      36) Қазақстан Республикасының заңнамасында белгіленген тәртіпте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433"/>
    <w:bookmarkStart w:name="z445" w:id="434"/>
    <w:p>
      <w:pPr>
        <w:spacing w:after="0"/>
        <w:ind w:left="0"/>
        <w:jc w:val="both"/>
      </w:pPr>
      <w:r>
        <w:rPr>
          <w:rFonts w:ascii="Times New Roman"/>
          <w:b w:val="false"/>
          <w:i w:val="false"/>
          <w:color w:val="000000"/>
          <w:sz w:val="28"/>
        </w:rPr>
        <w:t>
      37) Қазақстан Республикасының заңнамасында осы органның құзырына жатқызылған қылмыстық құқық бұзушылықтар келтірген мүліктік зиянның орнын толтыруды қамтамасыз ету үшін құзыреті шегінде шаралар қабылдау;</w:t>
      </w:r>
    </w:p>
    <w:bookmarkEnd w:id="434"/>
    <w:bookmarkStart w:name="z446" w:id="435"/>
    <w:p>
      <w:pPr>
        <w:spacing w:after="0"/>
        <w:ind w:left="0"/>
        <w:jc w:val="both"/>
      </w:pPr>
      <w:r>
        <w:rPr>
          <w:rFonts w:ascii="Times New Roman"/>
          <w:b w:val="false"/>
          <w:i w:val="false"/>
          <w:color w:val="000000"/>
          <w:sz w:val="28"/>
        </w:rPr>
        <w:t>
      38) қылмыстық процеске қатысатын адамдарды мемлекеттік қорғау бойынша заңнамалық актілермен көзделген шараларды қабылдау;</w:t>
      </w:r>
    </w:p>
    <w:bookmarkEnd w:id="435"/>
    <w:bookmarkStart w:name="z447" w:id="436"/>
    <w:p>
      <w:pPr>
        <w:spacing w:after="0"/>
        <w:ind w:left="0"/>
        <w:jc w:val="both"/>
      </w:pPr>
      <w:r>
        <w:rPr>
          <w:rFonts w:ascii="Times New Roman"/>
          <w:b w:val="false"/>
          <w:i w:val="false"/>
          <w:color w:val="000000"/>
          <w:sz w:val="28"/>
        </w:rPr>
        <w:t>
      39) заңнамада белгіленген тәртіпте негізгі функциялар мен міндеттерді іске асыру үшін қажетті ақпаратты Агенттікке ұсыну;</w:t>
      </w:r>
    </w:p>
    <w:bookmarkEnd w:id="436"/>
    <w:bookmarkStart w:name="z448" w:id="437"/>
    <w:p>
      <w:pPr>
        <w:spacing w:after="0"/>
        <w:ind w:left="0"/>
        <w:jc w:val="both"/>
      </w:pPr>
      <w:r>
        <w:rPr>
          <w:rFonts w:ascii="Times New Roman"/>
          <w:b w:val="false"/>
          <w:i w:val="false"/>
          <w:color w:val="000000"/>
          <w:sz w:val="28"/>
        </w:rPr>
        <w:t>
      40) Қазақстан Республикасының заңнамасында көзделген өзге де құқықтар мен міндеттерді жүзеге асыру.</w:t>
      </w:r>
    </w:p>
    <w:bookmarkEnd w:id="437"/>
    <w:bookmarkStart w:name="z449" w:id="438"/>
    <w:p>
      <w:pPr>
        <w:spacing w:after="0"/>
        <w:ind w:left="0"/>
        <w:jc w:val="left"/>
      </w:pPr>
      <w:r>
        <w:rPr>
          <w:rFonts w:ascii="Times New Roman"/>
          <w:b/>
          <w:i w:val="false"/>
          <w:color w:val="000000"/>
        </w:rPr>
        <w:t xml:space="preserve"> 3-тарау. Департаменттің қызметін ұйымдастыру</w:t>
      </w:r>
    </w:p>
    <w:bookmarkEnd w:id="438"/>
    <w:bookmarkStart w:name="z450" w:id="43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дербес жауапты болатын басшы жүзеге асырады.</w:t>
      </w:r>
    </w:p>
    <w:bookmarkEnd w:id="439"/>
    <w:bookmarkStart w:name="z451" w:id="44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440"/>
    <w:bookmarkStart w:name="z452" w:id="44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441"/>
    <w:bookmarkStart w:name="z453" w:id="442"/>
    <w:p>
      <w:pPr>
        <w:spacing w:after="0"/>
        <w:ind w:left="0"/>
        <w:jc w:val="both"/>
      </w:pPr>
      <w:r>
        <w:rPr>
          <w:rFonts w:ascii="Times New Roman"/>
          <w:b w:val="false"/>
          <w:i w:val="false"/>
          <w:color w:val="000000"/>
          <w:sz w:val="28"/>
        </w:rPr>
        <w:t>
      19. Департамент басшысының өкілеттігі:</w:t>
      </w:r>
    </w:p>
    <w:bookmarkEnd w:id="442"/>
    <w:bookmarkStart w:name="z454" w:id="443"/>
    <w:p>
      <w:pPr>
        <w:spacing w:after="0"/>
        <w:ind w:left="0"/>
        <w:jc w:val="both"/>
      </w:pPr>
      <w:r>
        <w:rPr>
          <w:rFonts w:ascii="Times New Roman"/>
          <w:b w:val="false"/>
          <w:i w:val="false"/>
          <w:color w:val="000000"/>
          <w:sz w:val="28"/>
        </w:rPr>
        <w:t>
      1) Департаментке жүктелген міндеттерге сәйкес оның қызметін ұйымдастырады және жалпы басшылықты жүзеге асырады;</w:t>
      </w:r>
    </w:p>
    <w:bookmarkEnd w:id="443"/>
    <w:bookmarkStart w:name="z455" w:id="444"/>
    <w:p>
      <w:pPr>
        <w:spacing w:after="0"/>
        <w:ind w:left="0"/>
        <w:jc w:val="both"/>
      </w:pPr>
      <w:r>
        <w:rPr>
          <w:rFonts w:ascii="Times New Roman"/>
          <w:b w:val="false"/>
          <w:i w:val="false"/>
          <w:color w:val="000000"/>
          <w:sz w:val="28"/>
        </w:rPr>
        <w:t xml:space="preserve">
      2) еңбек қатынастары мәселелері Агенттіктің құзыретіне жатқызылған қызметкерлерді қоспағанда, Департамент қызметкерлері мен жұмыскерлерін лауазымға тағайындайды және лауазымнан босатады; </w:t>
      </w:r>
    </w:p>
    <w:bookmarkEnd w:id="444"/>
    <w:bookmarkStart w:name="z456" w:id="445"/>
    <w:p>
      <w:pPr>
        <w:spacing w:after="0"/>
        <w:ind w:left="0"/>
        <w:jc w:val="both"/>
      </w:pPr>
      <w:r>
        <w:rPr>
          <w:rFonts w:ascii="Times New Roman"/>
          <w:b w:val="false"/>
          <w:i w:val="false"/>
          <w:color w:val="000000"/>
          <w:sz w:val="28"/>
        </w:rPr>
        <w:t>
      3) Департаменттің қызметкерлері мен жұмыскерлерін іссапарға жіберу, демалыстар беру, даярлау (қайта даярлау), біліктілігін арттыру мәселелерін, өзінің құзыретіне жатқызылған қызметкерлері мен жұмыскерлердің еңбек қатынастары мәселелерін шешеді;</w:t>
      </w:r>
    </w:p>
    <w:bookmarkEnd w:id="445"/>
    <w:bookmarkStart w:name="z457" w:id="446"/>
    <w:p>
      <w:pPr>
        <w:spacing w:after="0"/>
        <w:ind w:left="0"/>
        <w:jc w:val="both"/>
      </w:pPr>
      <w:r>
        <w:rPr>
          <w:rFonts w:ascii="Times New Roman"/>
          <w:b w:val="false"/>
          <w:i w:val="false"/>
          <w:color w:val="000000"/>
          <w:sz w:val="28"/>
        </w:rPr>
        <w:t>
      4) өңір шегінде өзіне және өзінің орынбасарларына қатысты іссапарға жіберу мәселелерін шешеді;</w:t>
      </w:r>
    </w:p>
    <w:bookmarkEnd w:id="446"/>
    <w:bookmarkStart w:name="z458" w:id="447"/>
    <w:p>
      <w:pPr>
        <w:spacing w:after="0"/>
        <w:ind w:left="0"/>
        <w:jc w:val="both"/>
      </w:pPr>
      <w:r>
        <w:rPr>
          <w:rFonts w:ascii="Times New Roman"/>
          <w:b w:val="false"/>
          <w:i w:val="false"/>
          <w:color w:val="000000"/>
          <w:sz w:val="28"/>
        </w:rPr>
        <w:t>
      5) Қазақстан Республикасының заңнамасында белгіленген тәртіпте еңбек қатынастары мәселелері өзінің құзыретіне жатқызылған Департаменттің қызметкерлері мен жұмыскерлеріне тәртіптік жаза қолданады және көтермелеу шараларын қолданады;</w:t>
      </w:r>
    </w:p>
    <w:bookmarkEnd w:id="447"/>
    <w:bookmarkStart w:name="z459" w:id="448"/>
    <w:p>
      <w:pPr>
        <w:spacing w:after="0"/>
        <w:ind w:left="0"/>
        <w:jc w:val="both"/>
      </w:pPr>
      <w:r>
        <w:rPr>
          <w:rFonts w:ascii="Times New Roman"/>
          <w:b w:val="false"/>
          <w:i w:val="false"/>
          <w:color w:val="000000"/>
          <w:sz w:val="28"/>
        </w:rPr>
        <w:t xml:space="preserve">
      6) өз құзыреті шегінде Департаменттің қызметкерлері мен жұмыскерлерінің орындауы үшін міндетті құқықтық актілер шығарады және нұсқаулар береді; </w:t>
      </w:r>
    </w:p>
    <w:bookmarkEnd w:id="448"/>
    <w:bookmarkStart w:name="z460" w:id="449"/>
    <w:p>
      <w:pPr>
        <w:spacing w:after="0"/>
        <w:ind w:left="0"/>
        <w:jc w:val="both"/>
      </w:pPr>
      <w:r>
        <w:rPr>
          <w:rFonts w:ascii="Times New Roman"/>
          <w:b w:val="false"/>
          <w:i w:val="false"/>
          <w:color w:val="000000"/>
          <w:sz w:val="28"/>
        </w:rPr>
        <w:t xml:space="preserve">
      7) Қазақстан Республикасының заңнамасына сәйкес мемлекеттік органдармен және өзге де ұйымдармен қарым-қатынастарда Департамент атынан өкілдік етеді; </w:t>
      </w:r>
    </w:p>
    <w:bookmarkEnd w:id="449"/>
    <w:bookmarkStart w:name="z461" w:id="450"/>
    <w:p>
      <w:pPr>
        <w:spacing w:after="0"/>
        <w:ind w:left="0"/>
        <w:jc w:val="both"/>
      </w:pPr>
      <w:r>
        <w:rPr>
          <w:rFonts w:ascii="Times New Roman"/>
          <w:b w:val="false"/>
          <w:i w:val="false"/>
          <w:color w:val="000000"/>
          <w:sz w:val="28"/>
        </w:rPr>
        <w:t>
      8) Департаменттің құрылымдық бөлімшелерінің ережелерін және қызметкерлері мен жұмыскерлерінің лауазымдық нұсқаулықтарын бекітеді;</w:t>
      </w:r>
    </w:p>
    <w:bookmarkEnd w:id="450"/>
    <w:bookmarkStart w:name="z462" w:id="451"/>
    <w:p>
      <w:pPr>
        <w:spacing w:after="0"/>
        <w:ind w:left="0"/>
        <w:jc w:val="both"/>
      </w:pPr>
      <w:r>
        <w:rPr>
          <w:rFonts w:ascii="Times New Roman"/>
          <w:b w:val="false"/>
          <w:i w:val="false"/>
          <w:color w:val="000000"/>
          <w:sz w:val="28"/>
        </w:rPr>
        <w:t xml:space="preserve">
      9) Департаментте сыбайлас жемқорлыққа қарсы іс-қимылға бағытталған шараларды қабылдайды; </w:t>
      </w:r>
    </w:p>
    <w:bookmarkEnd w:id="451"/>
    <w:bookmarkStart w:name="z463" w:id="452"/>
    <w:p>
      <w:pPr>
        <w:spacing w:after="0"/>
        <w:ind w:left="0"/>
        <w:jc w:val="both"/>
      </w:pPr>
      <w:r>
        <w:rPr>
          <w:rFonts w:ascii="Times New Roman"/>
          <w:b w:val="false"/>
          <w:i w:val="false"/>
          <w:color w:val="000000"/>
          <w:sz w:val="28"/>
        </w:rPr>
        <w:t>
      10)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жауапты болады;</w:t>
      </w:r>
    </w:p>
    <w:bookmarkEnd w:id="452"/>
    <w:bookmarkStart w:name="z464" w:id="453"/>
    <w:p>
      <w:pPr>
        <w:spacing w:after="0"/>
        <w:ind w:left="0"/>
        <w:jc w:val="both"/>
      </w:pPr>
      <w:r>
        <w:rPr>
          <w:rFonts w:ascii="Times New Roman"/>
          <w:b w:val="false"/>
          <w:i w:val="false"/>
          <w:color w:val="000000"/>
          <w:sz w:val="28"/>
        </w:rPr>
        <w:t>
      11) Агенттікке берілетін ақпараттың дұрыстығына дербес жауапты болады;</w:t>
      </w:r>
    </w:p>
    <w:bookmarkEnd w:id="453"/>
    <w:bookmarkStart w:name="z465" w:id="454"/>
    <w:p>
      <w:pPr>
        <w:spacing w:after="0"/>
        <w:ind w:left="0"/>
        <w:jc w:val="both"/>
      </w:pPr>
      <w:r>
        <w:rPr>
          <w:rFonts w:ascii="Times New Roman"/>
          <w:b w:val="false"/>
          <w:i w:val="false"/>
          <w:color w:val="000000"/>
          <w:sz w:val="28"/>
        </w:rPr>
        <w:t>
      12) Департаменттің қызметін ақпараттық-талдамалық, ұйымдастырушылық, материалдық-техникалық және қаржылық қамтамасыз етуді ұйымдастырады;</w:t>
      </w:r>
    </w:p>
    <w:bookmarkEnd w:id="454"/>
    <w:bookmarkStart w:name="z466" w:id="455"/>
    <w:p>
      <w:pPr>
        <w:spacing w:after="0"/>
        <w:ind w:left="0"/>
        <w:jc w:val="both"/>
      </w:pPr>
      <w:r>
        <w:rPr>
          <w:rFonts w:ascii="Times New Roman"/>
          <w:b w:val="false"/>
          <w:i w:val="false"/>
          <w:color w:val="000000"/>
          <w:sz w:val="28"/>
        </w:rPr>
        <w:t xml:space="preserve">
      13) Агенттікке Департаменттің қызметкерлері мен жұмыскерлерін мемлекеттік және ведомстволық наградалармен марапаттау туралы ұсыныстар енгізеді; </w:t>
      </w:r>
    </w:p>
    <w:bookmarkEnd w:id="455"/>
    <w:bookmarkStart w:name="z467" w:id="456"/>
    <w:p>
      <w:pPr>
        <w:spacing w:after="0"/>
        <w:ind w:left="0"/>
        <w:jc w:val="both"/>
      </w:pPr>
      <w:r>
        <w:rPr>
          <w:rFonts w:ascii="Times New Roman"/>
          <w:b w:val="false"/>
          <w:i w:val="false"/>
          <w:color w:val="000000"/>
          <w:sz w:val="28"/>
        </w:rPr>
        <w:t>
      14) Қазақстан Республикасының заңнамасына сәйкес өзге де өкілеттіктерді жүзеге асырады.</w:t>
      </w:r>
    </w:p>
    <w:bookmarkEnd w:id="456"/>
    <w:bookmarkStart w:name="z468" w:id="457"/>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Қаржылық мониторинг агенттігі Төрағасының 08.06.2021 </w:t>
      </w:r>
      <w:r>
        <w:rPr>
          <w:rFonts w:ascii="Times New Roman"/>
          <w:b w:val="false"/>
          <w:i w:val="false"/>
          <w:color w:val="000000"/>
          <w:sz w:val="28"/>
        </w:rPr>
        <w:t>№ 130-НҚ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69" w:id="458"/>
    <w:p>
      <w:pPr>
        <w:spacing w:after="0"/>
        <w:ind w:left="0"/>
        <w:jc w:val="left"/>
      </w:pPr>
      <w:r>
        <w:rPr>
          <w:rFonts w:ascii="Times New Roman"/>
          <w:b/>
          <w:i w:val="false"/>
          <w:color w:val="000000"/>
        </w:rPr>
        <w:t xml:space="preserve"> 4-тарау. Департаменттің мүлкі</w:t>
      </w:r>
    </w:p>
    <w:bookmarkEnd w:id="458"/>
    <w:bookmarkStart w:name="z470" w:id="459"/>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болады.</w:t>
      </w:r>
    </w:p>
    <w:bookmarkEnd w:id="459"/>
    <w:bookmarkStart w:name="z471" w:id="460"/>
    <w:p>
      <w:pPr>
        <w:spacing w:after="0"/>
        <w:ind w:left="0"/>
        <w:jc w:val="both"/>
      </w:pPr>
      <w:r>
        <w:rPr>
          <w:rFonts w:ascii="Times New Roman"/>
          <w:b w:val="false"/>
          <w:i w:val="false"/>
          <w:color w:val="000000"/>
          <w:sz w:val="28"/>
        </w:rPr>
        <w:t>
      Департаменттің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кірісін қоса алғанда) және өзге де көздер есебінен құралады.</w:t>
      </w:r>
    </w:p>
    <w:bookmarkEnd w:id="460"/>
    <w:bookmarkStart w:name="z472" w:id="461"/>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461"/>
    <w:bookmarkStart w:name="z473" w:id="462"/>
    <w:p>
      <w:pPr>
        <w:spacing w:after="0"/>
        <w:ind w:left="0"/>
        <w:jc w:val="both"/>
      </w:pPr>
      <w:r>
        <w:rPr>
          <w:rFonts w:ascii="Times New Roman"/>
          <w:b w:val="false"/>
          <w:i w:val="false"/>
          <w:color w:val="000000"/>
          <w:sz w:val="28"/>
        </w:rPr>
        <w:t>
      22. Департаменттің өзіне бекітілген мүлікті және қаржыландыру жоспары бойынша берілген қаражат есебінен сатып алынған мүлікті, егер заңнамада өзгеше белгіленбесе, дербес иеліктен шығаруға немесе оған өзгедей тәсілмен билік етуге құқығы жоқ.</w:t>
      </w:r>
    </w:p>
    <w:bookmarkEnd w:id="462"/>
    <w:bookmarkStart w:name="z474" w:id="463"/>
    <w:p>
      <w:pPr>
        <w:spacing w:after="0"/>
        <w:ind w:left="0"/>
        <w:jc w:val="left"/>
      </w:pPr>
      <w:r>
        <w:rPr>
          <w:rFonts w:ascii="Times New Roman"/>
          <w:b/>
          <w:i w:val="false"/>
          <w:color w:val="000000"/>
        </w:rPr>
        <w:t xml:space="preserve"> 5-тарау. Департаментті қайта ұйымдастыру және тарату</w:t>
      </w:r>
    </w:p>
    <w:bookmarkEnd w:id="463"/>
    <w:bookmarkStart w:name="z475" w:id="46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4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2021 жылғы 25 ақпандағы</w:t>
            </w:r>
            <w:r>
              <w:br/>
            </w:r>
            <w:r>
              <w:rPr>
                <w:rFonts w:ascii="Times New Roman"/>
                <w:b w:val="false"/>
                <w:i w:val="false"/>
                <w:color w:val="000000"/>
                <w:sz w:val="20"/>
              </w:rPr>
              <w:t>№ 2 бұйрығына</w:t>
            </w:r>
            <w:r>
              <w:br/>
            </w:r>
            <w:r>
              <w:rPr>
                <w:rFonts w:ascii="Times New Roman"/>
                <w:b w:val="false"/>
                <w:i w:val="false"/>
                <w:color w:val="000000"/>
                <w:sz w:val="20"/>
              </w:rPr>
              <w:t>5-қосымша</w:t>
            </w:r>
          </w:p>
        </w:tc>
      </w:tr>
    </w:tbl>
    <w:bookmarkStart w:name="z477" w:id="465"/>
    <w:p>
      <w:pPr>
        <w:spacing w:after="0"/>
        <w:ind w:left="0"/>
        <w:jc w:val="left"/>
      </w:pPr>
      <w:r>
        <w:rPr>
          <w:rFonts w:ascii="Times New Roman"/>
          <w:b/>
          <w:i w:val="false"/>
          <w:color w:val="000000"/>
        </w:rPr>
        <w:t xml:space="preserve"> Қазақстан Республикасы Қаржылық мониторинг агенттігінің Шығыс Қазақстан облысы бойынша Экономикалық тергеп-тексеру департаменті туралы ереже</w:t>
      </w:r>
    </w:p>
    <w:bookmarkEnd w:id="465"/>
    <w:bookmarkStart w:name="z478" w:id="466"/>
    <w:p>
      <w:pPr>
        <w:spacing w:after="0"/>
        <w:ind w:left="0"/>
        <w:jc w:val="left"/>
      </w:pPr>
      <w:r>
        <w:rPr>
          <w:rFonts w:ascii="Times New Roman"/>
          <w:b/>
          <w:i w:val="false"/>
          <w:color w:val="000000"/>
        </w:rPr>
        <w:t xml:space="preserve"> 1-тарау. Жалпы ережелер</w:t>
      </w:r>
    </w:p>
    <w:bookmarkEnd w:id="466"/>
    <w:bookmarkStart w:name="z479" w:id="467"/>
    <w:p>
      <w:pPr>
        <w:spacing w:after="0"/>
        <w:ind w:left="0"/>
        <w:jc w:val="both"/>
      </w:pPr>
      <w:r>
        <w:rPr>
          <w:rFonts w:ascii="Times New Roman"/>
          <w:b w:val="false"/>
          <w:i w:val="false"/>
          <w:color w:val="000000"/>
          <w:sz w:val="28"/>
        </w:rPr>
        <w:t>
      1. Қазақстан Республикасы Қаржылық мониторинг агенттігінің Шығыс Қазақстан облысы бойынша Экономикалық тергеп-тексеру департаменті (бұдан әрі – Департамент) Қазақстан Республикасының заңнамасында осы органның құзырына жатқызылған экономикалық және қаржылық құқық бұзушылықтардың алдын алу, анықтау, жолын кесу, ашу және тергеп-тексеру бойынша іске асыру функцияларын, сондай-ақ Қазақстан Республикасының заңнамасына сәйкес өзге де функцияларды жүзеге асыратын Қазақстан Республикасы Қаржылық мониторинг агенттігінің (бұдан әрі – Агенттік) аумақтық органы болып табылады.</w:t>
      </w:r>
    </w:p>
    <w:bookmarkEnd w:id="467"/>
    <w:bookmarkStart w:name="z480" w:id="46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468"/>
    <w:bookmarkStart w:name="z481" w:id="469"/>
    <w:p>
      <w:pPr>
        <w:spacing w:after="0"/>
        <w:ind w:left="0"/>
        <w:jc w:val="both"/>
      </w:pPr>
      <w:r>
        <w:rPr>
          <w:rFonts w:ascii="Times New Roman"/>
          <w:b w:val="false"/>
          <w:i w:val="false"/>
          <w:color w:val="000000"/>
          <w:sz w:val="28"/>
        </w:rPr>
        <w:t xml:space="preserve">
      3. Департамент республикалық мемлекеттік мекеме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 </w:t>
      </w:r>
    </w:p>
    <w:bookmarkEnd w:id="469"/>
    <w:bookmarkStart w:name="z482" w:id="47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70"/>
    <w:bookmarkStart w:name="z483" w:id="471"/>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оған уәкілеттік берілген болса, мемлекеттің атынан азаматтық-құқықтық қатынастардың тарапы бола алады. </w:t>
      </w:r>
    </w:p>
    <w:bookmarkEnd w:id="471"/>
    <w:bookmarkStart w:name="z484" w:id="472"/>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w:t>
      </w:r>
    </w:p>
    <w:bookmarkEnd w:id="472"/>
    <w:bookmarkStart w:name="z485" w:id="473"/>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473"/>
    <w:bookmarkStart w:name="z486" w:id="474"/>
    <w:p>
      <w:pPr>
        <w:spacing w:after="0"/>
        <w:ind w:left="0"/>
        <w:jc w:val="both"/>
      </w:pPr>
      <w:r>
        <w:rPr>
          <w:rFonts w:ascii="Times New Roman"/>
          <w:b w:val="false"/>
          <w:i w:val="false"/>
          <w:color w:val="000000"/>
          <w:sz w:val="28"/>
        </w:rPr>
        <w:t>
      8. Департаменттің заңды мекенжайы: 070004, Қазақстан Республикасы, Шығыс Қазақстан облысы, Өскемен қаласы, Новаторов көшесі, 7/2.</w:t>
      </w:r>
    </w:p>
    <w:bookmarkEnd w:id="474"/>
    <w:bookmarkStart w:name="z487" w:id="475"/>
    <w:p>
      <w:pPr>
        <w:spacing w:after="0"/>
        <w:ind w:left="0"/>
        <w:jc w:val="both"/>
      </w:pPr>
      <w:r>
        <w:rPr>
          <w:rFonts w:ascii="Times New Roman"/>
          <w:b w:val="false"/>
          <w:i w:val="false"/>
          <w:color w:val="000000"/>
          <w:sz w:val="28"/>
        </w:rPr>
        <w:t>
      9. Мемлекеттік органның толық атауы – "Қазақстан Республикасы Қаржылық мониторинг агенттігінің Шығыс Қазақстан облысы бойынша Экономикалық тергеп-тексеру департаменті" республикалық мемлекеттік мекемесі.</w:t>
      </w:r>
    </w:p>
    <w:bookmarkEnd w:id="475"/>
    <w:bookmarkStart w:name="z488" w:id="476"/>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476"/>
    <w:bookmarkStart w:name="z489" w:id="47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77"/>
    <w:bookmarkStart w:name="z490" w:id="478"/>
    <w:p>
      <w:pPr>
        <w:spacing w:after="0"/>
        <w:ind w:left="0"/>
        <w:jc w:val="both"/>
      </w:pPr>
      <w:r>
        <w:rPr>
          <w:rFonts w:ascii="Times New Roman"/>
          <w:b w:val="false"/>
          <w:i w:val="false"/>
          <w:color w:val="000000"/>
          <w:sz w:val="28"/>
        </w:rPr>
        <w:t>
      12. Департаменттің функциялары болатын міндеттерді орындау тұрғысында Департаментке кәсіпкерлік субъектілерімен шарттық қатынастарға түсуге тыйым салынады.</w:t>
      </w:r>
    </w:p>
    <w:bookmarkEnd w:id="478"/>
    <w:bookmarkStart w:name="z491" w:id="479"/>
    <w:p>
      <w:pPr>
        <w:spacing w:after="0"/>
        <w:ind w:left="0"/>
        <w:jc w:val="both"/>
      </w:pPr>
      <w:r>
        <w:rPr>
          <w:rFonts w:ascii="Times New Roman"/>
          <w:b w:val="false"/>
          <w:i w:val="false"/>
          <w:color w:val="000000"/>
          <w:sz w:val="28"/>
        </w:rPr>
        <w:t xml:space="preserve">
      Егер Департаментке кіріс әкелетін қызмет атқаруға заңнамалық актілермен құқық берілсе, онда сондай қызметтен алынған кіріс мемлекеттік бюджет кірісіне жолданады. </w:t>
      </w:r>
    </w:p>
    <w:bookmarkEnd w:id="479"/>
    <w:bookmarkStart w:name="z492" w:id="480"/>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480"/>
    <w:bookmarkStart w:name="z493" w:id="481"/>
    <w:p>
      <w:pPr>
        <w:spacing w:after="0"/>
        <w:ind w:left="0"/>
        <w:jc w:val="both"/>
      </w:pPr>
      <w:r>
        <w:rPr>
          <w:rFonts w:ascii="Times New Roman"/>
          <w:b w:val="false"/>
          <w:i w:val="false"/>
          <w:color w:val="000000"/>
          <w:sz w:val="28"/>
        </w:rPr>
        <w:t>
      13. Департаменттің міндеттері:</w:t>
      </w:r>
    </w:p>
    <w:bookmarkEnd w:id="481"/>
    <w:bookmarkStart w:name="z494" w:id="482"/>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482"/>
    <w:bookmarkStart w:name="z495" w:id="483"/>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w:t>
      </w:r>
    </w:p>
    <w:bookmarkEnd w:id="483"/>
    <w:bookmarkStart w:name="z496" w:id="484"/>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484"/>
    <w:bookmarkStart w:name="z497" w:id="485"/>
    <w:p>
      <w:pPr>
        <w:spacing w:after="0"/>
        <w:ind w:left="0"/>
        <w:jc w:val="both"/>
      </w:pPr>
      <w:r>
        <w:rPr>
          <w:rFonts w:ascii="Times New Roman"/>
          <w:b w:val="false"/>
          <w:i w:val="false"/>
          <w:color w:val="000000"/>
          <w:sz w:val="28"/>
        </w:rPr>
        <w:t>
      14. Департаменттің функциялары:</w:t>
      </w:r>
    </w:p>
    <w:bookmarkEnd w:id="485"/>
    <w:bookmarkStart w:name="z498" w:id="486"/>
    <w:p>
      <w:pPr>
        <w:spacing w:after="0"/>
        <w:ind w:left="0"/>
        <w:jc w:val="both"/>
      </w:pPr>
      <w:r>
        <w:rPr>
          <w:rFonts w:ascii="Times New Roman"/>
          <w:b w:val="false"/>
          <w:i w:val="false"/>
          <w:color w:val="000000"/>
          <w:sz w:val="28"/>
        </w:rPr>
        <w:t>
      1) қылмыстық құқық бұзушылықтар туралы арыздарды, хабарламаларды және өзге де ақпаратты қабылдау, тіркеу және қарау;</w:t>
      </w:r>
    </w:p>
    <w:bookmarkEnd w:id="486"/>
    <w:bookmarkStart w:name="z499" w:id="487"/>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құқық бұзушылықтарға сотқа дейінгі тергеп-тексеруді жүргізу;</w:t>
      </w:r>
    </w:p>
    <w:bookmarkEnd w:id="487"/>
    <w:bookmarkStart w:name="z500" w:id="488"/>
    <w:p>
      <w:pPr>
        <w:spacing w:after="0"/>
        <w:ind w:left="0"/>
        <w:jc w:val="both"/>
      </w:pPr>
      <w:r>
        <w:rPr>
          <w:rFonts w:ascii="Times New Roman"/>
          <w:b w:val="false"/>
          <w:i w:val="false"/>
          <w:color w:val="000000"/>
          <w:sz w:val="28"/>
        </w:rPr>
        <w:t xml:space="preserve">
      3) Қазақстан Республикасының жедел-iздестiру қызметі туралы заңнамасына сәйкес жедел-іздестіру іс-шараларын ұйымдастыру және жүзеге асыру; </w:t>
      </w:r>
    </w:p>
    <w:bookmarkEnd w:id="488"/>
    <w:bookmarkStart w:name="z501" w:id="489"/>
    <w:p>
      <w:pPr>
        <w:spacing w:after="0"/>
        <w:ind w:left="0"/>
        <w:jc w:val="both"/>
      </w:pPr>
      <w:r>
        <w:rPr>
          <w:rFonts w:ascii="Times New Roman"/>
          <w:b w:val="false"/>
          <w:i w:val="false"/>
          <w:color w:val="000000"/>
          <w:sz w:val="28"/>
        </w:rPr>
        <w:t>
      4) қылмыстық процеске қатысатын адамдардың қауіпсіздігін қамтамасыз ету;</w:t>
      </w:r>
    </w:p>
    <w:bookmarkEnd w:id="489"/>
    <w:bookmarkStart w:name="z502" w:id="490"/>
    <w:p>
      <w:pPr>
        <w:spacing w:after="0"/>
        <w:ind w:left="0"/>
        <w:jc w:val="both"/>
      </w:pPr>
      <w:r>
        <w:rPr>
          <w:rFonts w:ascii="Times New Roman"/>
          <w:b w:val="false"/>
          <w:i w:val="false"/>
          <w:color w:val="000000"/>
          <w:sz w:val="28"/>
        </w:rPr>
        <w:t>
      5) Қазақстан Республикасының әкімшілік құқық бұзушылық туралы заңнамасында белгіленген тәртіпте қылмыстық-процестік қызметті қамтамасыз етуге байланысты әкімшілік құқық бұзушылықтар туралы істер бойынша іс жүргізуді жүзеге асыру;</w:t>
      </w:r>
    </w:p>
    <w:bookmarkEnd w:id="490"/>
    <w:bookmarkStart w:name="z503" w:id="491"/>
    <w:p>
      <w:pPr>
        <w:spacing w:after="0"/>
        <w:ind w:left="0"/>
        <w:jc w:val="both"/>
      </w:pPr>
      <w:r>
        <w:rPr>
          <w:rFonts w:ascii="Times New Roman"/>
          <w:b w:val="false"/>
          <w:i w:val="false"/>
          <w:color w:val="000000"/>
          <w:sz w:val="28"/>
        </w:rPr>
        <w:t xml:space="preserve">
      6) Қазақстан Республикасының заңнамасында осы органның құзырына жатқызылған құқық бұзушылықтар жөніндегі қылмыстық істер бойынша тәркіленген және қылмыстық жолмен табылған қаражатқа сатып алынған мүлікті мемлекеттің кірісіне айналдыру туралы ақпаратты кейіннен жариялай отырып өткізуге мониторингті жүзеге асыру; </w:t>
      </w:r>
    </w:p>
    <w:bookmarkEnd w:id="491"/>
    <w:bookmarkStart w:name="z504" w:id="492"/>
    <w:p>
      <w:pPr>
        <w:spacing w:after="0"/>
        <w:ind w:left="0"/>
        <w:jc w:val="both"/>
      </w:pPr>
      <w:r>
        <w:rPr>
          <w:rFonts w:ascii="Times New Roman"/>
          <w:b w:val="false"/>
          <w:i w:val="false"/>
          <w:color w:val="000000"/>
          <w:sz w:val="28"/>
        </w:rPr>
        <w:t>
      7) Қазақстан Республикасының заңнамасында осы органның құзырына жатқызылған құқық бұзушылықтардың алдын алу, оларды анықтау, жолын кесу, ашу және тергеп-тексеру тұрғысынан әлеуметтік-экономикалық саладағы криминогендік жағдайды талдау;</w:t>
      </w:r>
    </w:p>
    <w:bookmarkEnd w:id="492"/>
    <w:bookmarkStart w:name="z505" w:id="493"/>
    <w:p>
      <w:pPr>
        <w:spacing w:after="0"/>
        <w:ind w:left="0"/>
        <w:jc w:val="both"/>
      </w:pPr>
      <w:r>
        <w:rPr>
          <w:rFonts w:ascii="Times New Roman"/>
          <w:b w:val="false"/>
          <w:i w:val="false"/>
          <w:color w:val="000000"/>
          <w:sz w:val="28"/>
        </w:rPr>
        <w:t xml:space="preserve">
      8) Қазақстан Республикасының заңнамасында осы органның құзырына жатқызылған қылмыстық құқық бұзушылықтармен күрес нысандары мен әдістерін жетілдіру; </w:t>
      </w:r>
    </w:p>
    <w:bookmarkEnd w:id="493"/>
    <w:bookmarkStart w:name="z506" w:id="494"/>
    <w:p>
      <w:pPr>
        <w:spacing w:after="0"/>
        <w:ind w:left="0"/>
        <w:jc w:val="both"/>
      </w:pPr>
      <w:r>
        <w:rPr>
          <w:rFonts w:ascii="Times New Roman"/>
          <w:b w:val="false"/>
          <w:i w:val="false"/>
          <w:color w:val="000000"/>
          <w:sz w:val="28"/>
        </w:rPr>
        <w:t>
      9) басқа құқық қорғау және арнаулы органдардан келіп түскен өтінішхаттар мен сұрау салуларды орындау;</w:t>
      </w:r>
    </w:p>
    <w:bookmarkEnd w:id="494"/>
    <w:bookmarkStart w:name="z507" w:id="495"/>
    <w:p>
      <w:pPr>
        <w:spacing w:after="0"/>
        <w:ind w:left="0"/>
        <w:jc w:val="both"/>
      </w:pPr>
      <w:r>
        <w:rPr>
          <w:rFonts w:ascii="Times New Roman"/>
          <w:b w:val="false"/>
          <w:i w:val="false"/>
          <w:color w:val="000000"/>
          <w:sz w:val="28"/>
        </w:rPr>
        <w:t xml:space="preserve">
      10) өз құзыретінің шегінде Қазақстан Республикасының заңнамасында осы органның құзырына жатқызылған құқық бұзушылықтардың алдын алу, анықтау, жолын кесу, ашу және тергеп-тексеру мәселелері бойынша басқа мемлекеттік органдармен, ұйымдармен өзара іс-қимыл жасау; </w:t>
      </w:r>
    </w:p>
    <w:bookmarkEnd w:id="495"/>
    <w:bookmarkStart w:name="z508" w:id="496"/>
    <w:p>
      <w:pPr>
        <w:spacing w:after="0"/>
        <w:ind w:left="0"/>
        <w:jc w:val="both"/>
      </w:pPr>
      <w:r>
        <w:rPr>
          <w:rFonts w:ascii="Times New Roman"/>
          <w:b w:val="false"/>
          <w:i w:val="false"/>
          <w:color w:val="000000"/>
          <w:sz w:val="28"/>
        </w:rPr>
        <w:t>
      11) Қазақстан Республикасының заңнамасында осы органның құзырына жатқызылған қылмыстық құқық бұзушылықтармен күрес мәселелері бойынша шет мемлекеттердің тиісті органдарымен өзара іс-қимыл жасау және өз өкілеттіктері шегінде халықаралық ұйымдардың қызметіне қатысу;</w:t>
      </w:r>
    </w:p>
    <w:bookmarkEnd w:id="496"/>
    <w:bookmarkStart w:name="z509" w:id="497"/>
    <w:p>
      <w:pPr>
        <w:spacing w:after="0"/>
        <w:ind w:left="0"/>
        <w:jc w:val="both"/>
      </w:pPr>
      <w:r>
        <w:rPr>
          <w:rFonts w:ascii="Times New Roman"/>
          <w:b w:val="false"/>
          <w:i w:val="false"/>
          <w:color w:val="000000"/>
          <w:sz w:val="28"/>
        </w:rPr>
        <w:t xml:space="preserve">
      12) ақпараттық қауіпсіздік саясатын іске асыру, Департаменттің техникалық және ақпараттық қызметін қамтамасыз ету және жетілдіру; </w:t>
      </w:r>
    </w:p>
    <w:bookmarkEnd w:id="497"/>
    <w:bookmarkStart w:name="z510" w:id="498"/>
    <w:p>
      <w:pPr>
        <w:spacing w:after="0"/>
        <w:ind w:left="0"/>
        <w:jc w:val="both"/>
      </w:pPr>
      <w:r>
        <w:rPr>
          <w:rFonts w:ascii="Times New Roman"/>
          <w:b w:val="false"/>
          <w:i w:val="false"/>
          <w:color w:val="000000"/>
          <w:sz w:val="28"/>
        </w:rPr>
        <w:t>
      13) Департаментке жүктелген міндеттерді шешуді қамтамасыз ететін ақпараттық жүйелерді пайдалану;</w:t>
      </w:r>
    </w:p>
    <w:bookmarkEnd w:id="498"/>
    <w:bookmarkStart w:name="z511" w:id="499"/>
    <w:p>
      <w:pPr>
        <w:spacing w:after="0"/>
        <w:ind w:left="0"/>
        <w:jc w:val="both"/>
      </w:pPr>
      <w:r>
        <w:rPr>
          <w:rFonts w:ascii="Times New Roman"/>
          <w:b w:val="false"/>
          <w:i w:val="false"/>
          <w:color w:val="000000"/>
          <w:sz w:val="28"/>
        </w:rPr>
        <w:t>
      14) Департаменттің әкімшілік ғимараттарын күзету режимін және өткізу режимін қамтамасыз ету;</w:t>
      </w:r>
    </w:p>
    <w:bookmarkEnd w:id="499"/>
    <w:bookmarkStart w:name="z512" w:id="500"/>
    <w:p>
      <w:pPr>
        <w:spacing w:after="0"/>
        <w:ind w:left="0"/>
        <w:jc w:val="both"/>
      </w:pPr>
      <w:r>
        <w:rPr>
          <w:rFonts w:ascii="Times New Roman"/>
          <w:b w:val="false"/>
          <w:i w:val="false"/>
          <w:color w:val="000000"/>
          <w:sz w:val="28"/>
        </w:rPr>
        <w:t>
      15) Департаменттің қару-жарағына кіретін қарулардың, оқ-дәрілердің, арнайы қорғау құралдарының сақталуын есепке алу және бақылау;</w:t>
      </w:r>
    </w:p>
    <w:bookmarkEnd w:id="500"/>
    <w:bookmarkStart w:name="z513" w:id="501"/>
    <w:p>
      <w:pPr>
        <w:spacing w:after="0"/>
        <w:ind w:left="0"/>
        <w:jc w:val="both"/>
      </w:pPr>
      <w:r>
        <w:rPr>
          <w:rFonts w:ascii="Times New Roman"/>
          <w:b w:val="false"/>
          <w:i w:val="false"/>
          <w:color w:val="000000"/>
          <w:sz w:val="28"/>
        </w:rPr>
        <w:t>
      16) бейбіт және соғыс уақытында төтенше жағдайлар туындаған кезде жұмылдыру даярлығы, Департамент жұмысының тұрақтылығын арттыру;</w:t>
      </w:r>
    </w:p>
    <w:bookmarkEnd w:id="501"/>
    <w:bookmarkStart w:name="z514" w:id="502"/>
    <w:p>
      <w:pPr>
        <w:spacing w:after="0"/>
        <w:ind w:left="0"/>
        <w:jc w:val="both"/>
      </w:pPr>
      <w:r>
        <w:rPr>
          <w:rFonts w:ascii="Times New Roman"/>
          <w:b w:val="false"/>
          <w:i w:val="false"/>
          <w:color w:val="000000"/>
          <w:sz w:val="28"/>
        </w:rPr>
        <w:t>
      17) мемлекеттік құпияларды қорғауды қамтамасыз ету және құпиялылық режимін сақтау;</w:t>
      </w:r>
    </w:p>
    <w:bookmarkEnd w:id="502"/>
    <w:bookmarkStart w:name="z515" w:id="503"/>
    <w:p>
      <w:pPr>
        <w:spacing w:after="0"/>
        <w:ind w:left="0"/>
        <w:jc w:val="both"/>
      </w:pPr>
      <w:r>
        <w:rPr>
          <w:rFonts w:ascii="Times New Roman"/>
          <w:b w:val="false"/>
          <w:i w:val="false"/>
          <w:color w:val="000000"/>
          <w:sz w:val="28"/>
        </w:rPr>
        <w:t>
      18) Департамент жеке құрамының арасындағы құқық бұзушылықтардың профилактикасы, алдын алу және жолын кесу;</w:t>
      </w:r>
    </w:p>
    <w:bookmarkEnd w:id="503"/>
    <w:bookmarkStart w:name="z516" w:id="504"/>
    <w:p>
      <w:pPr>
        <w:spacing w:after="0"/>
        <w:ind w:left="0"/>
        <w:jc w:val="both"/>
      </w:pPr>
      <w:r>
        <w:rPr>
          <w:rFonts w:ascii="Times New Roman"/>
          <w:b w:val="false"/>
          <w:i w:val="false"/>
          <w:color w:val="000000"/>
          <w:sz w:val="28"/>
        </w:rPr>
        <w:t>
      19) Қазақстан Республикасының заңнамасында көзделген өзге функцияларды жүзеге асыру.</w:t>
      </w:r>
    </w:p>
    <w:bookmarkEnd w:id="504"/>
    <w:bookmarkStart w:name="z517" w:id="505"/>
    <w:p>
      <w:pPr>
        <w:spacing w:after="0"/>
        <w:ind w:left="0"/>
        <w:jc w:val="both"/>
      </w:pPr>
      <w:r>
        <w:rPr>
          <w:rFonts w:ascii="Times New Roman"/>
          <w:b w:val="false"/>
          <w:i w:val="false"/>
          <w:color w:val="000000"/>
          <w:sz w:val="28"/>
        </w:rPr>
        <w:t>
      15. Департаменттің құқықтары мен міндеттері:</w:t>
      </w:r>
    </w:p>
    <w:bookmarkEnd w:id="505"/>
    <w:bookmarkStart w:name="z518" w:id="506"/>
    <w:p>
      <w:pPr>
        <w:spacing w:after="0"/>
        <w:ind w:left="0"/>
        <w:jc w:val="both"/>
      </w:pPr>
      <w:r>
        <w:rPr>
          <w:rFonts w:ascii="Times New Roman"/>
          <w:b w:val="false"/>
          <w:i w:val="false"/>
          <w:color w:val="000000"/>
          <w:sz w:val="28"/>
        </w:rPr>
        <w:t>
      Құқықтары:</w:t>
      </w:r>
    </w:p>
    <w:bookmarkEnd w:id="506"/>
    <w:bookmarkStart w:name="z519" w:id="507"/>
    <w:p>
      <w:pPr>
        <w:spacing w:after="0"/>
        <w:ind w:left="0"/>
        <w:jc w:val="both"/>
      </w:pPr>
      <w:r>
        <w:rPr>
          <w:rFonts w:ascii="Times New Roman"/>
          <w:b w:val="false"/>
          <w:i w:val="false"/>
          <w:color w:val="000000"/>
          <w:sz w:val="28"/>
        </w:rPr>
        <w:t>
      1) Қазақстан Республикасының заңнамасында осы органның құзырына жатқызылған құқық бұзушылықтармен күрес бағдарламаларын әзірлеуге және іске асыруға қатысу;</w:t>
      </w:r>
    </w:p>
    <w:bookmarkEnd w:id="507"/>
    <w:bookmarkStart w:name="z520" w:id="508"/>
    <w:p>
      <w:pPr>
        <w:spacing w:after="0"/>
        <w:ind w:left="0"/>
        <w:jc w:val="both"/>
      </w:pPr>
      <w:r>
        <w:rPr>
          <w:rFonts w:ascii="Times New Roman"/>
          <w:b w:val="false"/>
          <w:i w:val="false"/>
          <w:color w:val="000000"/>
          <w:sz w:val="28"/>
        </w:rPr>
        <w:t>
      2) Қазақстан Республикасының заңнамасында белгіленген тәртіпте криминалистикалық зерттеулер жүргізу;</w:t>
      </w:r>
    </w:p>
    <w:bookmarkEnd w:id="508"/>
    <w:bookmarkStart w:name="z521" w:id="509"/>
    <w:p>
      <w:pPr>
        <w:spacing w:after="0"/>
        <w:ind w:left="0"/>
        <w:jc w:val="both"/>
      </w:pPr>
      <w:r>
        <w:rPr>
          <w:rFonts w:ascii="Times New Roman"/>
          <w:b w:val="false"/>
          <w:i w:val="false"/>
          <w:color w:val="000000"/>
          <w:sz w:val="28"/>
        </w:rPr>
        <w:t xml:space="preserve">
      3) өз құзыреті шегінде жедел-іздестіру іс-шараларын жария және жасырын, сондай-ақ Қазақстан Республикасының заңнамасында айқындалған жасырын тергеу әрекеттерін жүргізу; </w:t>
      </w:r>
    </w:p>
    <w:bookmarkEnd w:id="509"/>
    <w:bookmarkStart w:name="z522" w:id="510"/>
    <w:p>
      <w:pPr>
        <w:spacing w:after="0"/>
        <w:ind w:left="0"/>
        <w:jc w:val="both"/>
      </w:pPr>
      <w:r>
        <w:rPr>
          <w:rFonts w:ascii="Times New Roman"/>
          <w:b w:val="false"/>
          <w:i w:val="false"/>
          <w:color w:val="000000"/>
          <w:sz w:val="28"/>
        </w:rPr>
        <w:t xml:space="preserve">
      4) жедел-іздестіру іс-шаралары мен жасырын тергеу әрекеттері барысында жазбаша немесе ауызша шарт бойынша жеке және заңды тұлғалардың, әскери бөлімдердің тұрғын және тұрғын емес үй-жайларын, көлік құралдарын, сондай-ақ өзге де мүлкін, залал келтірілген жағдайда сол залалды, сондай-ақ шығыстарды иелеріне Департаменттің есебінен өтей отырып пайдалану; </w:t>
      </w:r>
    </w:p>
    <w:bookmarkEnd w:id="510"/>
    <w:bookmarkStart w:name="z523" w:id="511"/>
    <w:p>
      <w:pPr>
        <w:spacing w:after="0"/>
        <w:ind w:left="0"/>
        <w:jc w:val="both"/>
      </w:pPr>
      <w:r>
        <w:rPr>
          <w:rFonts w:ascii="Times New Roman"/>
          <w:b w:val="false"/>
          <w:i w:val="false"/>
          <w:color w:val="000000"/>
          <w:sz w:val="28"/>
        </w:rPr>
        <w:t xml:space="preserve">
      5) астыртын ұйымдар құру мақсатында, жедел-іздестіру қызметі мен жасырын тергеу әрекеттерін жүзеге асыратын органдардың жұмыскерлерін, бөлімшелерінің, ұйымдарының, үй-жайлары мен көлік құралдарының ведомстволық тиесілігін, сондай-ақ құпия көмекшілердің жеке басын шифрлайтын құжаттарды пайдалану; </w:t>
      </w:r>
    </w:p>
    <w:bookmarkEnd w:id="511"/>
    <w:bookmarkStart w:name="z524" w:id="512"/>
    <w:p>
      <w:pPr>
        <w:spacing w:after="0"/>
        <w:ind w:left="0"/>
        <w:jc w:val="both"/>
      </w:pPr>
      <w:r>
        <w:rPr>
          <w:rFonts w:ascii="Times New Roman"/>
          <w:b w:val="false"/>
          <w:i w:val="false"/>
          <w:color w:val="000000"/>
          <w:sz w:val="28"/>
        </w:rPr>
        <w:t xml:space="preserve">
      6) жедел-іздестіру қызметін жүзеге асыратын органдардың көлік құралдарын пайдалану қағидаларын әзірлеу және бекіту; </w:t>
      </w:r>
    </w:p>
    <w:bookmarkEnd w:id="512"/>
    <w:bookmarkStart w:name="z525" w:id="513"/>
    <w:p>
      <w:pPr>
        <w:spacing w:after="0"/>
        <w:ind w:left="0"/>
        <w:jc w:val="both"/>
      </w:pPr>
      <w:r>
        <w:rPr>
          <w:rFonts w:ascii="Times New Roman"/>
          <w:b w:val="false"/>
          <w:i w:val="false"/>
          <w:color w:val="000000"/>
          <w:sz w:val="28"/>
        </w:rPr>
        <w:t xml:space="preserve">
      7) қажетті ғылыми-техникалық немесе өзге де арнайы білімі бар лауазымды адамдар мен мамандардың көмегін пайдалану; </w:t>
      </w:r>
    </w:p>
    <w:bookmarkEnd w:id="513"/>
    <w:bookmarkStart w:name="z526" w:id="514"/>
    <w:p>
      <w:pPr>
        <w:spacing w:after="0"/>
        <w:ind w:left="0"/>
        <w:jc w:val="both"/>
      </w:pPr>
      <w:r>
        <w:rPr>
          <w:rFonts w:ascii="Times New Roman"/>
          <w:b w:val="false"/>
          <w:i w:val="false"/>
          <w:color w:val="000000"/>
          <w:sz w:val="28"/>
        </w:rPr>
        <w:t xml:space="preserve">
      8) Қазақстан Республикасының заңнамалық актілерінде белгіленген, коммерциялық, банктік және заңмен қорғалатын өзге де құпияны құрайтын мәліметтерді жария етуге қойылатын талаптарды сақтай отырып, басқа ұйымдардан жедел-іздестіру қызметінің міндеттерін шешу үшін маңызы бар ақпаратты өтеусіз алу және пайдалану; </w:t>
      </w:r>
    </w:p>
    <w:bookmarkEnd w:id="514"/>
    <w:bookmarkStart w:name="z527" w:id="515"/>
    <w:p>
      <w:pPr>
        <w:spacing w:after="0"/>
        <w:ind w:left="0"/>
        <w:jc w:val="both"/>
      </w:pPr>
      <w:r>
        <w:rPr>
          <w:rFonts w:ascii="Times New Roman"/>
          <w:b w:val="false"/>
          <w:i w:val="false"/>
          <w:color w:val="000000"/>
          <w:sz w:val="28"/>
        </w:rPr>
        <w:t xml:space="preserve">
      9) Қазақстан Республикасының аумағында жедел-іздестіру қызметі мен жасырын тергеу әрекеттерін жүзеге асыруға құқығы бар басқа органдармен келісу бойынша Департаменттің күші мен қаражатын жекелеген іс-шаралар жүргізу үшін тартуға; </w:t>
      </w:r>
    </w:p>
    <w:bookmarkEnd w:id="515"/>
    <w:bookmarkStart w:name="z528" w:id="516"/>
    <w:p>
      <w:pPr>
        <w:spacing w:after="0"/>
        <w:ind w:left="0"/>
        <w:jc w:val="both"/>
      </w:pPr>
      <w:r>
        <w:rPr>
          <w:rFonts w:ascii="Times New Roman"/>
          <w:b w:val="false"/>
          <w:i w:val="false"/>
          <w:color w:val="000000"/>
          <w:sz w:val="28"/>
        </w:rPr>
        <w:t xml:space="preserve">
      10) жедел-іздестіру іс-шаралары мен жасырын тергеу әрекеттерін жүргізу мақсатында ғана тәуліктің кез келген уақытында ұйымдардың аумағына және үй-жайларына, ал, күзетуді әскери жарғыларға сәйкес әскери қызметшілер, сондай-ақ, құқық қорғау органдары мен арнаулы мемлекеттік органдардың қызметшілері жүзеге асыратын әскери бөлімдер мен басқа да режимдік объектілердің аумағына – олардың басшыларымен не құрамында режимдік объектілері немесе әскери бөлімдері бар орталық мемлекеттік органдар басшыларымен келісу бойынша кедергісіз кіру; </w:t>
      </w:r>
    </w:p>
    <w:bookmarkEnd w:id="516"/>
    <w:bookmarkStart w:name="z529" w:id="517"/>
    <w:p>
      <w:pPr>
        <w:spacing w:after="0"/>
        <w:ind w:left="0"/>
        <w:jc w:val="both"/>
      </w:pPr>
      <w:r>
        <w:rPr>
          <w:rFonts w:ascii="Times New Roman"/>
          <w:b w:val="false"/>
          <w:i w:val="false"/>
          <w:color w:val="000000"/>
          <w:sz w:val="28"/>
        </w:rPr>
        <w:t>
      11) жедел-іздестіру іс-шаралары барысында анықталған қылмыстық құқық бұзушылықтар туралы мәліметтерді оларды растайтын материалдарды қоса бере отырып, Қазақстан Республикасының қылмыстық-процестік заңнамасында белгіленген тәртіппен және мерзімдерде тіркеу және (немесе) тергелуі бойынша беру;</w:t>
      </w:r>
    </w:p>
    <w:bookmarkEnd w:id="517"/>
    <w:bookmarkStart w:name="z530" w:id="518"/>
    <w:p>
      <w:pPr>
        <w:spacing w:after="0"/>
        <w:ind w:left="0"/>
        <w:jc w:val="both"/>
      </w:pPr>
      <w:r>
        <w:rPr>
          <w:rFonts w:ascii="Times New Roman"/>
          <w:b w:val="false"/>
          <w:i w:val="false"/>
          <w:color w:val="000000"/>
          <w:sz w:val="28"/>
        </w:rPr>
        <w:t>
      12) құқық бұзушылық жасаған адамдарды Қазақстан Республикасының заңнамасына сәйкес ұстау және Қазақстан Республикасының қаржы мониторингі органдарының немесе өзге де органдарының қызметтік үй-жайларына жеткізу;</w:t>
      </w:r>
    </w:p>
    <w:bookmarkEnd w:id="518"/>
    <w:bookmarkStart w:name="z531" w:id="519"/>
    <w:p>
      <w:pPr>
        <w:spacing w:after="0"/>
        <w:ind w:left="0"/>
        <w:jc w:val="both"/>
      </w:pPr>
      <w:r>
        <w:rPr>
          <w:rFonts w:ascii="Times New Roman"/>
          <w:b w:val="false"/>
          <w:i w:val="false"/>
          <w:color w:val="000000"/>
          <w:sz w:val="28"/>
        </w:rPr>
        <w:t>
      13)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519"/>
    <w:bookmarkStart w:name="z532" w:id="520"/>
    <w:p>
      <w:pPr>
        <w:spacing w:after="0"/>
        <w:ind w:left="0"/>
        <w:jc w:val="both"/>
      </w:pPr>
      <w:r>
        <w:rPr>
          <w:rFonts w:ascii="Times New Roman"/>
          <w:b w:val="false"/>
          <w:i w:val="false"/>
          <w:color w:val="000000"/>
          <w:sz w:val="28"/>
        </w:rPr>
        <w:t>
      14) Қазақстан Республикасының заңнамасына сәйкес дыбыс-, бейнежазба, кино-, суретке түсіру, көшірме бедер жасау, баспатаңба, жоспарлар, схемалар және ақпаратты түсіріп алудың басқа да тәсілдерін жүргізу;</w:t>
      </w:r>
    </w:p>
    <w:bookmarkEnd w:id="520"/>
    <w:bookmarkStart w:name="z533" w:id="521"/>
    <w:p>
      <w:pPr>
        <w:spacing w:after="0"/>
        <w:ind w:left="0"/>
        <w:jc w:val="both"/>
      </w:pPr>
      <w:r>
        <w:rPr>
          <w:rFonts w:ascii="Times New Roman"/>
          <w:b w:val="false"/>
          <w:i w:val="false"/>
          <w:color w:val="000000"/>
          <w:sz w:val="28"/>
        </w:rPr>
        <w:t xml:space="preserve">
      15)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алғанда тауарлар сатып алу; </w:t>
      </w:r>
    </w:p>
    <w:bookmarkEnd w:id="521"/>
    <w:bookmarkStart w:name="z534" w:id="522"/>
    <w:p>
      <w:pPr>
        <w:spacing w:after="0"/>
        <w:ind w:left="0"/>
        <w:jc w:val="both"/>
      </w:pPr>
      <w:r>
        <w:rPr>
          <w:rFonts w:ascii="Times New Roman"/>
          <w:b w:val="false"/>
          <w:i w:val="false"/>
          <w:color w:val="000000"/>
          <w:sz w:val="28"/>
        </w:rPr>
        <w:t xml:space="preserve">
      16) Қазақстан Республикасының заңнамасында белгіленген тәртіпте дене күшін, оның ішінде күрестің жауынгерлік тәсілдерін қолдану, атыс және өзге қаруды, арнайы құралдарды алып жүру, сақтау және қолдану; </w:t>
      </w:r>
    </w:p>
    <w:bookmarkEnd w:id="522"/>
    <w:bookmarkStart w:name="z535" w:id="523"/>
    <w:p>
      <w:pPr>
        <w:spacing w:after="0"/>
        <w:ind w:left="0"/>
        <w:jc w:val="both"/>
      </w:pPr>
      <w:r>
        <w:rPr>
          <w:rFonts w:ascii="Times New Roman"/>
          <w:b w:val="false"/>
          <w:i w:val="false"/>
          <w:color w:val="000000"/>
          <w:sz w:val="28"/>
        </w:rPr>
        <w:t>
      17) іс жүргізуде бар материалдар мен қылмыстық істер бойынша құжаттарға, материалдарға, статистикалық ақпаратқа және өзге де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523"/>
    <w:bookmarkStart w:name="z536" w:id="524"/>
    <w:p>
      <w:pPr>
        <w:spacing w:after="0"/>
        <w:ind w:left="0"/>
        <w:jc w:val="both"/>
      </w:pPr>
      <w:r>
        <w:rPr>
          <w:rFonts w:ascii="Times New Roman"/>
          <w:b w:val="false"/>
          <w:i w:val="false"/>
          <w:color w:val="000000"/>
          <w:sz w:val="28"/>
        </w:rPr>
        <w:t>
      18) Қазақстан Республикасының заңнамасында көзделген тәртіпте тиісті уақытша ұстау изоляторларын, тергеу изоляторларын пайдалану;</w:t>
      </w:r>
    </w:p>
    <w:bookmarkEnd w:id="524"/>
    <w:bookmarkStart w:name="z537" w:id="525"/>
    <w:p>
      <w:pPr>
        <w:spacing w:after="0"/>
        <w:ind w:left="0"/>
        <w:jc w:val="both"/>
      </w:pPr>
      <w:r>
        <w:rPr>
          <w:rFonts w:ascii="Times New Roman"/>
          <w:b w:val="false"/>
          <w:i w:val="false"/>
          <w:color w:val="000000"/>
          <w:sz w:val="28"/>
        </w:rPr>
        <w:t xml:space="preserve">
      19) іс жүргізудегі қылмыстық істер бойынша шақыруға келуден жалтарған адамдарды күштеп әкелу; </w:t>
      </w:r>
    </w:p>
    <w:bookmarkEnd w:id="525"/>
    <w:bookmarkStart w:name="z538" w:id="526"/>
    <w:p>
      <w:pPr>
        <w:spacing w:after="0"/>
        <w:ind w:left="0"/>
        <w:jc w:val="both"/>
      </w:pPr>
      <w:r>
        <w:rPr>
          <w:rFonts w:ascii="Times New Roman"/>
          <w:b w:val="false"/>
          <w:i w:val="false"/>
          <w:color w:val="000000"/>
          <w:sz w:val="28"/>
        </w:rPr>
        <w:t xml:space="preserve">
      20) ұсталғандарды және қамауға алынған өзге де адамдарды айдауылмен алып жүру; </w:t>
      </w:r>
    </w:p>
    <w:bookmarkEnd w:id="526"/>
    <w:bookmarkStart w:name="z539" w:id="527"/>
    <w:p>
      <w:pPr>
        <w:spacing w:after="0"/>
        <w:ind w:left="0"/>
        <w:jc w:val="both"/>
      </w:pPr>
      <w:r>
        <w:rPr>
          <w:rFonts w:ascii="Times New Roman"/>
          <w:b w:val="false"/>
          <w:i w:val="false"/>
          <w:color w:val="000000"/>
          <w:sz w:val="28"/>
        </w:rPr>
        <w:t>
      21) Департаменттің қызметкерлерін және жұмыскерлерін даярлауды, қайта даярлауды және олардың біліктілігін арттыруды жүзеге асыру;</w:t>
      </w:r>
    </w:p>
    <w:bookmarkEnd w:id="527"/>
    <w:bookmarkStart w:name="z540" w:id="528"/>
    <w:p>
      <w:pPr>
        <w:spacing w:after="0"/>
        <w:ind w:left="0"/>
        <w:jc w:val="both"/>
      </w:pPr>
      <w:r>
        <w:rPr>
          <w:rFonts w:ascii="Times New Roman"/>
          <w:b w:val="false"/>
          <w:i w:val="false"/>
          <w:color w:val="000000"/>
          <w:sz w:val="28"/>
        </w:rPr>
        <w:t>
      22) Қазақстан Республикасының заңнамасында көзделген өзге құқықтарды жүзеге асыру;</w:t>
      </w:r>
    </w:p>
    <w:bookmarkEnd w:id="528"/>
    <w:bookmarkStart w:name="z541" w:id="529"/>
    <w:p>
      <w:pPr>
        <w:spacing w:after="0"/>
        <w:ind w:left="0"/>
        <w:jc w:val="both"/>
      </w:pPr>
      <w:r>
        <w:rPr>
          <w:rFonts w:ascii="Times New Roman"/>
          <w:b w:val="false"/>
          <w:i w:val="false"/>
          <w:color w:val="000000"/>
          <w:sz w:val="28"/>
        </w:rPr>
        <w:t>
      Міндеттері:</w:t>
      </w:r>
    </w:p>
    <w:bookmarkEnd w:id="529"/>
    <w:bookmarkStart w:name="z542" w:id="530"/>
    <w:p>
      <w:pPr>
        <w:spacing w:after="0"/>
        <w:ind w:left="0"/>
        <w:jc w:val="both"/>
      </w:pPr>
      <w:r>
        <w:rPr>
          <w:rFonts w:ascii="Times New Roman"/>
          <w:b w:val="false"/>
          <w:i w:val="false"/>
          <w:color w:val="000000"/>
          <w:sz w:val="28"/>
        </w:rPr>
        <w:t>
      23) жасалған немесе дайындалып жатқан қылмыстық құқық бұзушылықтар туралы арыздар мен хабарламаларды қабылдау, тіркеу және қарастыру, олардың алдын алу, анықтау, жолын кесу, ашу және тергеп-тексеру, сондай-ақ оларды жасаған адамдарды ұстау және қоғамға қауіпті зардаптарды болдырмау бойынша шараларды уақтылы қабылдау;</w:t>
      </w:r>
    </w:p>
    <w:bookmarkEnd w:id="530"/>
    <w:bookmarkStart w:name="z543" w:id="531"/>
    <w:p>
      <w:pPr>
        <w:spacing w:after="0"/>
        <w:ind w:left="0"/>
        <w:jc w:val="both"/>
      </w:pPr>
      <w:r>
        <w:rPr>
          <w:rFonts w:ascii="Times New Roman"/>
          <w:b w:val="false"/>
          <w:i w:val="false"/>
          <w:color w:val="000000"/>
          <w:sz w:val="28"/>
        </w:rPr>
        <w:t>
      24) Қазақстан Республикасының жедел-іздестіру қызметі туралы заңнамасына сәйкес жедел-іздестіру іс-шараларын жүзеге асыру;</w:t>
      </w:r>
    </w:p>
    <w:bookmarkEnd w:id="531"/>
    <w:bookmarkStart w:name="z544" w:id="532"/>
    <w:p>
      <w:pPr>
        <w:spacing w:after="0"/>
        <w:ind w:left="0"/>
        <w:jc w:val="both"/>
      </w:pPr>
      <w:r>
        <w:rPr>
          <w:rFonts w:ascii="Times New Roman"/>
          <w:b w:val="false"/>
          <w:i w:val="false"/>
          <w:color w:val="000000"/>
          <w:sz w:val="28"/>
        </w:rPr>
        <w:t>
      25) Қазақстан Республикасының қылмыстық-процестік заңнамасына сәйкес өкілеттіктерді жүзеге асыру;</w:t>
      </w:r>
    </w:p>
    <w:bookmarkEnd w:id="532"/>
    <w:bookmarkStart w:name="z545" w:id="533"/>
    <w:p>
      <w:pPr>
        <w:spacing w:after="0"/>
        <w:ind w:left="0"/>
        <w:jc w:val="both"/>
      </w:pPr>
      <w:r>
        <w:rPr>
          <w:rFonts w:ascii="Times New Roman"/>
          <w:b w:val="false"/>
          <w:i w:val="false"/>
          <w:color w:val="000000"/>
          <w:sz w:val="28"/>
        </w:rPr>
        <w:t>
      26) жедел-іздестіру қызметінің міндеттерін шешуді қамтамасыз ететін жедел есепке алуларды және ақпараттық жүйелерді құру және пайдалану;</w:t>
      </w:r>
    </w:p>
    <w:bookmarkEnd w:id="533"/>
    <w:bookmarkStart w:name="z546" w:id="534"/>
    <w:p>
      <w:pPr>
        <w:spacing w:after="0"/>
        <w:ind w:left="0"/>
        <w:jc w:val="both"/>
      </w:pPr>
      <w:r>
        <w:rPr>
          <w:rFonts w:ascii="Times New Roman"/>
          <w:b w:val="false"/>
          <w:i w:val="false"/>
          <w:color w:val="000000"/>
          <w:sz w:val="28"/>
        </w:rPr>
        <w:t>
      27) жеке және заңды тұлғалардың заңмен қорғалатын құқықтарын, бостандықтары мен мүдделерiн, меншiктi, қоғамның, мемлекеттiң қауiпсiздiгiн қорғау және оның экономикалық әлеуетiн нығайту үшiн құзыретiне сәйкес қажеттi шаралар қабылдау;</w:t>
      </w:r>
    </w:p>
    <w:bookmarkEnd w:id="534"/>
    <w:bookmarkStart w:name="z547" w:id="535"/>
    <w:p>
      <w:pPr>
        <w:spacing w:after="0"/>
        <w:ind w:left="0"/>
        <w:jc w:val="both"/>
      </w:pPr>
      <w:r>
        <w:rPr>
          <w:rFonts w:ascii="Times New Roman"/>
          <w:b w:val="false"/>
          <w:i w:val="false"/>
          <w:color w:val="000000"/>
          <w:sz w:val="28"/>
        </w:rPr>
        <w:t>
      28) жедел-іздестіру іс-шаралары мен жасырын тергеу әрекеттерін жүзеге асыру арқылы құқық бұзушылықтардың алдын алуды, оларды анықтауды, жолын кесуді, ашуды және тергеп-тексеруді, олардың нәтижесін қылмыстық процесте пайдалану үшін тіркеуді қамтамасыз ету;</w:t>
      </w:r>
    </w:p>
    <w:bookmarkEnd w:id="535"/>
    <w:bookmarkStart w:name="z548" w:id="536"/>
    <w:p>
      <w:pPr>
        <w:spacing w:after="0"/>
        <w:ind w:left="0"/>
        <w:jc w:val="both"/>
      </w:pPr>
      <w:r>
        <w:rPr>
          <w:rFonts w:ascii="Times New Roman"/>
          <w:b w:val="false"/>
          <w:i w:val="false"/>
          <w:color w:val="000000"/>
          <w:sz w:val="28"/>
        </w:rPr>
        <w:t>
      29) қылмыстық іс бойынша жасырынған сотталушыны және азаматтық іс бойынша жауапкерді, жазасын өтеуден немесе пробациялық бақылаудан жалтарып жүрген адамды іздестіру туралы сот актілерін, сондай-ақ сот орындаушыларының прокурор санкциялаған атқарушылық іс жүргізу бойынша борышкерді іздестіру туралы қаулыларын орындау;</w:t>
      </w:r>
    </w:p>
    <w:bookmarkEnd w:id="536"/>
    <w:bookmarkStart w:name="z549" w:id="537"/>
    <w:p>
      <w:pPr>
        <w:spacing w:after="0"/>
        <w:ind w:left="0"/>
        <w:jc w:val="both"/>
      </w:pPr>
      <w:r>
        <w:rPr>
          <w:rFonts w:ascii="Times New Roman"/>
          <w:b w:val="false"/>
          <w:i w:val="false"/>
          <w:color w:val="000000"/>
          <w:sz w:val="28"/>
        </w:rPr>
        <w:t>
      30) қоғам мен мемлекет қауiпсiздiгiне қатер төнгенiн дәлелдейтiн өздерiне белгiлi болған жәйттер мен деректердi Қазақстан Республикасының мемлекеттiк өкiмет пен басқару органдарына дер кезiнде хабарлау;</w:t>
      </w:r>
    </w:p>
    <w:bookmarkEnd w:id="537"/>
    <w:bookmarkStart w:name="z550" w:id="538"/>
    <w:p>
      <w:pPr>
        <w:spacing w:after="0"/>
        <w:ind w:left="0"/>
        <w:jc w:val="both"/>
      </w:pPr>
      <w:r>
        <w:rPr>
          <w:rFonts w:ascii="Times New Roman"/>
          <w:b w:val="false"/>
          <w:i w:val="false"/>
          <w:color w:val="000000"/>
          <w:sz w:val="28"/>
        </w:rPr>
        <w:t>
      31) құқықтық көмек туралы шарттар (келiсiмдер) негiзiнде тиiстi халықаралық құқық қорғау ұйымдары мен шет мемлекеттердiң құқық қорғау органдарының сұрау-салуларын орындау;</w:t>
      </w:r>
    </w:p>
    <w:bookmarkEnd w:id="538"/>
    <w:bookmarkStart w:name="z551" w:id="539"/>
    <w:p>
      <w:pPr>
        <w:spacing w:after="0"/>
        <w:ind w:left="0"/>
        <w:jc w:val="both"/>
      </w:pPr>
      <w:r>
        <w:rPr>
          <w:rFonts w:ascii="Times New Roman"/>
          <w:b w:val="false"/>
          <w:i w:val="false"/>
          <w:color w:val="000000"/>
          <w:sz w:val="28"/>
        </w:rPr>
        <w:t>
      32) жедел-iздестiру іс-шаралары мен жасырын тергеу әрекеттерін жүргiзу кезінде, сондай-ақ жүргізілген жедел-іздестіру іс-шаралары мен жасырын тергеу әрекеттерінің нәтижелерін көрсететін материалдарды қылмыстық процесте пайдалану үшін беру кезінде құпиялылықты қамтамасыз ету және ақпарат көздерiнің құпиясын ашуға жол бермеу жөнiндегi қажеттi шараларды қолдану;</w:t>
      </w:r>
    </w:p>
    <w:bookmarkEnd w:id="539"/>
    <w:bookmarkStart w:name="z552" w:id="540"/>
    <w:p>
      <w:pPr>
        <w:spacing w:after="0"/>
        <w:ind w:left="0"/>
        <w:jc w:val="both"/>
      </w:pPr>
      <w:r>
        <w:rPr>
          <w:rFonts w:ascii="Times New Roman"/>
          <w:b w:val="false"/>
          <w:i w:val="false"/>
          <w:color w:val="000000"/>
          <w:sz w:val="28"/>
        </w:rPr>
        <w:t>
      33)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кодексінде көзделген басқа да шараларды қолдану;</w:t>
      </w:r>
    </w:p>
    <w:bookmarkEnd w:id="540"/>
    <w:bookmarkStart w:name="z553" w:id="541"/>
    <w:p>
      <w:pPr>
        <w:spacing w:after="0"/>
        <w:ind w:left="0"/>
        <w:jc w:val="both"/>
      </w:pPr>
      <w:r>
        <w:rPr>
          <w:rFonts w:ascii="Times New Roman"/>
          <w:b w:val="false"/>
          <w:i w:val="false"/>
          <w:color w:val="000000"/>
          <w:sz w:val="28"/>
        </w:rPr>
        <w:t>
      34)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w:t>
      </w:r>
    </w:p>
    <w:bookmarkEnd w:id="541"/>
    <w:bookmarkStart w:name="z554" w:id="542"/>
    <w:p>
      <w:pPr>
        <w:spacing w:after="0"/>
        <w:ind w:left="0"/>
        <w:jc w:val="both"/>
      </w:pPr>
      <w:r>
        <w:rPr>
          <w:rFonts w:ascii="Times New Roman"/>
          <w:b w:val="false"/>
          <w:i w:val="false"/>
          <w:color w:val="000000"/>
          <w:sz w:val="28"/>
        </w:rPr>
        <w:t>
      35)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w:t>
      </w:r>
    </w:p>
    <w:bookmarkEnd w:id="542"/>
    <w:bookmarkStart w:name="z555" w:id="543"/>
    <w:p>
      <w:pPr>
        <w:spacing w:after="0"/>
        <w:ind w:left="0"/>
        <w:jc w:val="both"/>
      </w:pPr>
      <w:r>
        <w:rPr>
          <w:rFonts w:ascii="Times New Roman"/>
          <w:b w:val="false"/>
          <w:i w:val="false"/>
          <w:color w:val="000000"/>
          <w:sz w:val="28"/>
        </w:rPr>
        <w:t>
      36) Қазақстан Республикасының заңнамасында белгіленген тәртіпте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543"/>
    <w:bookmarkStart w:name="z556" w:id="544"/>
    <w:p>
      <w:pPr>
        <w:spacing w:after="0"/>
        <w:ind w:left="0"/>
        <w:jc w:val="both"/>
      </w:pPr>
      <w:r>
        <w:rPr>
          <w:rFonts w:ascii="Times New Roman"/>
          <w:b w:val="false"/>
          <w:i w:val="false"/>
          <w:color w:val="000000"/>
          <w:sz w:val="28"/>
        </w:rPr>
        <w:t>
      37) Қазақстан Республикасының заңнамасында осы органның құзырына жатқызылған қылмыстық құқық бұзушылықтар келтірген мүліктік зиянның орнын толтыруды қамтамасыз ету үшін құзыреті шегінде шаралар қабылдау;</w:t>
      </w:r>
    </w:p>
    <w:bookmarkEnd w:id="544"/>
    <w:bookmarkStart w:name="z557" w:id="545"/>
    <w:p>
      <w:pPr>
        <w:spacing w:after="0"/>
        <w:ind w:left="0"/>
        <w:jc w:val="both"/>
      </w:pPr>
      <w:r>
        <w:rPr>
          <w:rFonts w:ascii="Times New Roman"/>
          <w:b w:val="false"/>
          <w:i w:val="false"/>
          <w:color w:val="000000"/>
          <w:sz w:val="28"/>
        </w:rPr>
        <w:t>
      38) қылмыстық процеске қатысатын адамдарды мемлекеттік қорғау бойынша заңнамалық актілермен көзделген шараларды қабылдау;</w:t>
      </w:r>
    </w:p>
    <w:bookmarkEnd w:id="545"/>
    <w:bookmarkStart w:name="z558" w:id="546"/>
    <w:p>
      <w:pPr>
        <w:spacing w:after="0"/>
        <w:ind w:left="0"/>
        <w:jc w:val="both"/>
      </w:pPr>
      <w:r>
        <w:rPr>
          <w:rFonts w:ascii="Times New Roman"/>
          <w:b w:val="false"/>
          <w:i w:val="false"/>
          <w:color w:val="000000"/>
          <w:sz w:val="28"/>
        </w:rPr>
        <w:t>
      39) заңнамада белгіленген тәртіпте негізгі функциялар мен міндеттерді іске асыру үшін қажетті ақпаратты Агенттікке ұсыну;</w:t>
      </w:r>
    </w:p>
    <w:bookmarkEnd w:id="546"/>
    <w:bookmarkStart w:name="z559" w:id="547"/>
    <w:p>
      <w:pPr>
        <w:spacing w:after="0"/>
        <w:ind w:left="0"/>
        <w:jc w:val="both"/>
      </w:pPr>
      <w:r>
        <w:rPr>
          <w:rFonts w:ascii="Times New Roman"/>
          <w:b w:val="false"/>
          <w:i w:val="false"/>
          <w:color w:val="000000"/>
          <w:sz w:val="28"/>
        </w:rPr>
        <w:t>
      40) Қазақстан Республикасының заңнамасында көзделген өзге де құқықтар мен міндеттерді жүзеге асыру.</w:t>
      </w:r>
    </w:p>
    <w:bookmarkEnd w:id="547"/>
    <w:bookmarkStart w:name="z560" w:id="548"/>
    <w:p>
      <w:pPr>
        <w:spacing w:after="0"/>
        <w:ind w:left="0"/>
        <w:jc w:val="left"/>
      </w:pPr>
      <w:r>
        <w:rPr>
          <w:rFonts w:ascii="Times New Roman"/>
          <w:b/>
          <w:i w:val="false"/>
          <w:color w:val="000000"/>
        </w:rPr>
        <w:t xml:space="preserve"> 3-тарау. Департаменттің қызметін ұйымдастыру</w:t>
      </w:r>
    </w:p>
    <w:bookmarkEnd w:id="548"/>
    <w:bookmarkStart w:name="z561" w:id="54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дербес жауапты болатын басшы жүзеге асырады.</w:t>
      </w:r>
    </w:p>
    <w:bookmarkEnd w:id="549"/>
    <w:bookmarkStart w:name="z562" w:id="55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550"/>
    <w:bookmarkStart w:name="z563" w:id="55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551"/>
    <w:bookmarkStart w:name="z564" w:id="552"/>
    <w:p>
      <w:pPr>
        <w:spacing w:after="0"/>
        <w:ind w:left="0"/>
        <w:jc w:val="both"/>
      </w:pPr>
      <w:r>
        <w:rPr>
          <w:rFonts w:ascii="Times New Roman"/>
          <w:b w:val="false"/>
          <w:i w:val="false"/>
          <w:color w:val="000000"/>
          <w:sz w:val="28"/>
        </w:rPr>
        <w:t>
      19. Департамент басшысының өкілеттігі:</w:t>
      </w:r>
    </w:p>
    <w:bookmarkEnd w:id="552"/>
    <w:bookmarkStart w:name="z565" w:id="553"/>
    <w:p>
      <w:pPr>
        <w:spacing w:after="0"/>
        <w:ind w:left="0"/>
        <w:jc w:val="both"/>
      </w:pPr>
      <w:r>
        <w:rPr>
          <w:rFonts w:ascii="Times New Roman"/>
          <w:b w:val="false"/>
          <w:i w:val="false"/>
          <w:color w:val="000000"/>
          <w:sz w:val="28"/>
        </w:rPr>
        <w:t>
      1) Департаментке жүктелген міндеттерге сәйкес оның қызметін ұйымдастырады және жалпы басшылықты жүзеге асырады;</w:t>
      </w:r>
    </w:p>
    <w:bookmarkEnd w:id="553"/>
    <w:bookmarkStart w:name="z566" w:id="554"/>
    <w:p>
      <w:pPr>
        <w:spacing w:after="0"/>
        <w:ind w:left="0"/>
        <w:jc w:val="both"/>
      </w:pPr>
      <w:r>
        <w:rPr>
          <w:rFonts w:ascii="Times New Roman"/>
          <w:b w:val="false"/>
          <w:i w:val="false"/>
          <w:color w:val="000000"/>
          <w:sz w:val="28"/>
        </w:rPr>
        <w:t xml:space="preserve">
      2) еңбек қатынастары мәселелері Агенттіктің құзыретіне жатқызылған қызметкерлерді қоспағанда, Департамент қызметкерлері мен жұмыскерлерін лауазымға тағайындайды және лауазымнан босатады; </w:t>
      </w:r>
    </w:p>
    <w:bookmarkEnd w:id="554"/>
    <w:bookmarkStart w:name="z567" w:id="555"/>
    <w:p>
      <w:pPr>
        <w:spacing w:after="0"/>
        <w:ind w:left="0"/>
        <w:jc w:val="both"/>
      </w:pPr>
      <w:r>
        <w:rPr>
          <w:rFonts w:ascii="Times New Roman"/>
          <w:b w:val="false"/>
          <w:i w:val="false"/>
          <w:color w:val="000000"/>
          <w:sz w:val="28"/>
        </w:rPr>
        <w:t>
      3) Департаменттің қызметкерлері мен жұмыскерлерін іссапарға жіберу, демалыстар беру, даярлау (қайта даярлау), біліктілігін арттыру мәселелерін, өзінің құзыретіне жатқызылған қызметкерлері мен жұмыскерлердің еңбек қатынастары мәселелерін шешеді;</w:t>
      </w:r>
    </w:p>
    <w:bookmarkEnd w:id="555"/>
    <w:bookmarkStart w:name="z568" w:id="556"/>
    <w:p>
      <w:pPr>
        <w:spacing w:after="0"/>
        <w:ind w:left="0"/>
        <w:jc w:val="both"/>
      </w:pPr>
      <w:r>
        <w:rPr>
          <w:rFonts w:ascii="Times New Roman"/>
          <w:b w:val="false"/>
          <w:i w:val="false"/>
          <w:color w:val="000000"/>
          <w:sz w:val="28"/>
        </w:rPr>
        <w:t>
      4) өңір шегінде өзіне және өзінің орынбасарларына қатысты іссапарға жіберу мәселелерін шешеді;</w:t>
      </w:r>
    </w:p>
    <w:bookmarkEnd w:id="556"/>
    <w:bookmarkStart w:name="z569" w:id="557"/>
    <w:p>
      <w:pPr>
        <w:spacing w:after="0"/>
        <w:ind w:left="0"/>
        <w:jc w:val="both"/>
      </w:pPr>
      <w:r>
        <w:rPr>
          <w:rFonts w:ascii="Times New Roman"/>
          <w:b w:val="false"/>
          <w:i w:val="false"/>
          <w:color w:val="000000"/>
          <w:sz w:val="28"/>
        </w:rPr>
        <w:t>
      5) Қазақстан Республикасының заңнамасында белгіленген тәртіпте еңбек қатынастары мәселелері өзінің құзыретіне жатқызылған Департаменттің қызметкерлері мен жұмыскерлеріне тәртіптік жаза қолданады және көтермелеу шараларын қолданады;</w:t>
      </w:r>
    </w:p>
    <w:bookmarkEnd w:id="557"/>
    <w:bookmarkStart w:name="z570" w:id="558"/>
    <w:p>
      <w:pPr>
        <w:spacing w:after="0"/>
        <w:ind w:left="0"/>
        <w:jc w:val="both"/>
      </w:pPr>
      <w:r>
        <w:rPr>
          <w:rFonts w:ascii="Times New Roman"/>
          <w:b w:val="false"/>
          <w:i w:val="false"/>
          <w:color w:val="000000"/>
          <w:sz w:val="28"/>
        </w:rPr>
        <w:t xml:space="preserve">
      6) өз құзыреті шегінде Департаменттің қызметкерлері мен жұмыскерлерінің орындауы үшін міндетті құқықтық актілер шығарады және нұсқаулар береді; </w:t>
      </w:r>
    </w:p>
    <w:bookmarkEnd w:id="558"/>
    <w:bookmarkStart w:name="z571" w:id="559"/>
    <w:p>
      <w:pPr>
        <w:spacing w:after="0"/>
        <w:ind w:left="0"/>
        <w:jc w:val="both"/>
      </w:pPr>
      <w:r>
        <w:rPr>
          <w:rFonts w:ascii="Times New Roman"/>
          <w:b w:val="false"/>
          <w:i w:val="false"/>
          <w:color w:val="000000"/>
          <w:sz w:val="28"/>
        </w:rPr>
        <w:t xml:space="preserve">
      7) Қазақстан Республикасының заңнамасына сәйкес мемлекеттік органдармен және өзге де ұйымдармен қарым-қатынастарда Департамент атынан өкілдік етеді; </w:t>
      </w:r>
    </w:p>
    <w:bookmarkEnd w:id="559"/>
    <w:bookmarkStart w:name="z572" w:id="560"/>
    <w:p>
      <w:pPr>
        <w:spacing w:after="0"/>
        <w:ind w:left="0"/>
        <w:jc w:val="both"/>
      </w:pPr>
      <w:r>
        <w:rPr>
          <w:rFonts w:ascii="Times New Roman"/>
          <w:b w:val="false"/>
          <w:i w:val="false"/>
          <w:color w:val="000000"/>
          <w:sz w:val="28"/>
        </w:rPr>
        <w:t>
      8) Департаменттің құрылымдық бөлімшелерінің ережелерін және қызметкерлері мен жұмыскерлерінің лауазымдық нұсқаулықтарын бекітеді;</w:t>
      </w:r>
    </w:p>
    <w:bookmarkEnd w:id="560"/>
    <w:bookmarkStart w:name="z573" w:id="561"/>
    <w:p>
      <w:pPr>
        <w:spacing w:after="0"/>
        <w:ind w:left="0"/>
        <w:jc w:val="both"/>
      </w:pPr>
      <w:r>
        <w:rPr>
          <w:rFonts w:ascii="Times New Roman"/>
          <w:b w:val="false"/>
          <w:i w:val="false"/>
          <w:color w:val="000000"/>
          <w:sz w:val="28"/>
        </w:rPr>
        <w:t xml:space="preserve">
      9) Департаментте сыбайлас жемқорлыққа қарсы іс-қимылға бағытталған шараларды қабылдайды; </w:t>
      </w:r>
    </w:p>
    <w:bookmarkEnd w:id="561"/>
    <w:bookmarkStart w:name="z574" w:id="562"/>
    <w:p>
      <w:pPr>
        <w:spacing w:after="0"/>
        <w:ind w:left="0"/>
        <w:jc w:val="both"/>
      </w:pPr>
      <w:r>
        <w:rPr>
          <w:rFonts w:ascii="Times New Roman"/>
          <w:b w:val="false"/>
          <w:i w:val="false"/>
          <w:color w:val="000000"/>
          <w:sz w:val="28"/>
        </w:rPr>
        <w:t>
      10)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жауапты болады;</w:t>
      </w:r>
    </w:p>
    <w:bookmarkEnd w:id="562"/>
    <w:bookmarkStart w:name="z575" w:id="563"/>
    <w:p>
      <w:pPr>
        <w:spacing w:after="0"/>
        <w:ind w:left="0"/>
        <w:jc w:val="both"/>
      </w:pPr>
      <w:r>
        <w:rPr>
          <w:rFonts w:ascii="Times New Roman"/>
          <w:b w:val="false"/>
          <w:i w:val="false"/>
          <w:color w:val="000000"/>
          <w:sz w:val="28"/>
        </w:rPr>
        <w:t>
      11) Агенттікке берілетін ақпараттың дұрыстығына дербес жауапты болады;</w:t>
      </w:r>
    </w:p>
    <w:bookmarkEnd w:id="563"/>
    <w:bookmarkStart w:name="z576" w:id="564"/>
    <w:p>
      <w:pPr>
        <w:spacing w:after="0"/>
        <w:ind w:left="0"/>
        <w:jc w:val="both"/>
      </w:pPr>
      <w:r>
        <w:rPr>
          <w:rFonts w:ascii="Times New Roman"/>
          <w:b w:val="false"/>
          <w:i w:val="false"/>
          <w:color w:val="000000"/>
          <w:sz w:val="28"/>
        </w:rPr>
        <w:t>
      12) Департаменттің қызметін ақпараттық-талдамалық, ұйымдастырушылық, материалдық-техникалық және қаржылық қамтамасыз етуді ұйымдастырады;</w:t>
      </w:r>
    </w:p>
    <w:bookmarkEnd w:id="564"/>
    <w:bookmarkStart w:name="z577" w:id="565"/>
    <w:p>
      <w:pPr>
        <w:spacing w:after="0"/>
        <w:ind w:left="0"/>
        <w:jc w:val="both"/>
      </w:pPr>
      <w:r>
        <w:rPr>
          <w:rFonts w:ascii="Times New Roman"/>
          <w:b w:val="false"/>
          <w:i w:val="false"/>
          <w:color w:val="000000"/>
          <w:sz w:val="28"/>
        </w:rPr>
        <w:t xml:space="preserve">
      13) Агенттікке Департаменттің қызметкерлері мен жұмыскерлерін мемлекеттік және ведомстволық наградалармен марапаттау туралы ұсыныстар енгізеді; </w:t>
      </w:r>
    </w:p>
    <w:bookmarkEnd w:id="565"/>
    <w:bookmarkStart w:name="z578" w:id="566"/>
    <w:p>
      <w:pPr>
        <w:spacing w:after="0"/>
        <w:ind w:left="0"/>
        <w:jc w:val="both"/>
      </w:pPr>
      <w:r>
        <w:rPr>
          <w:rFonts w:ascii="Times New Roman"/>
          <w:b w:val="false"/>
          <w:i w:val="false"/>
          <w:color w:val="000000"/>
          <w:sz w:val="28"/>
        </w:rPr>
        <w:t>
      14) Қазақстан Республикасының заңнамасына сәйкес өзге де өкілеттіктерді жүзеге асырады.</w:t>
      </w:r>
    </w:p>
    <w:bookmarkEnd w:id="566"/>
    <w:bookmarkStart w:name="z579" w:id="567"/>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5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Қаржылық мониторинг агенттігі Төрағасының 08.06.2021 </w:t>
      </w:r>
      <w:r>
        <w:rPr>
          <w:rFonts w:ascii="Times New Roman"/>
          <w:b w:val="false"/>
          <w:i w:val="false"/>
          <w:color w:val="000000"/>
          <w:sz w:val="28"/>
        </w:rPr>
        <w:t>№ 130-НҚ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80" w:id="568"/>
    <w:p>
      <w:pPr>
        <w:spacing w:after="0"/>
        <w:ind w:left="0"/>
        <w:jc w:val="left"/>
      </w:pPr>
      <w:r>
        <w:rPr>
          <w:rFonts w:ascii="Times New Roman"/>
          <w:b/>
          <w:i w:val="false"/>
          <w:color w:val="000000"/>
        </w:rPr>
        <w:t xml:space="preserve"> 4-тарау. Департаменттің мүлкі</w:t>
      </w:r>
    </w:p>
    <w:bookmarkEnd w:id="568"/>
    <w:bookmarkStart w:name="z581" w:id="569"/>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болады.</w:t>
      </w:r>
    </w:p>
    <w:bookmarkEnd w:id="569"/>
    <w:bookmarkStart w:name="z582" w:id="570"/>
    <w:p>
      <w:pPr>
        <w:spacing w:after="0"/>
        <w:ind w:left="0"/>
        <w:jc w:val="both"/>
      </w:pPr>
      <w:r>
        <w:rPr>
          <w:rFonts w:ascii="Times New Roman"/>
          <w:b w:val="false"/>
          <w:i w:val="false"/>
          <w:color w:val="000000"/>
          <w:sz w:val="28"/>
        </w:rPr>
        <w:t>
      Департаменттің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кірісін қоса алғанда) және өзге де көздер есебінен құралады.</w:t>
      </w:r>
    </w:p>
    <w:bookmarkEnd w:id="570"/>
    <w:bookmarkStart w:name="z583" w:id="571"/>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571"/>
    <w:bookmarkStart w:name="z584" w:id="572"/>
    <w:p>
      <w:pPr>
        <w:spacing w:after="0"/>
        <w:ind w:left="0"/>
        <w:jc w:val="both"/>
      </w:pPr>
      <w:r>
        <w:rPr>
          <w:rFonts w:ascii="Times New Roman"/>
          <w:b w:val="false"/>
          <w:i w:val="false"/>
          <w:color w:val="000000"/>
          <w:sz w:val="28"/>
        </w:rPr>
        <w:t>
      22. Департаменттің өзіне бекітілген мүлікті және қаржыландыру жоспары бойынша берілген қаражат есебінен сатып алынған мүлікті, егер заңнамада өзгеше белгіленбесе, дербес иеліктен шығаруға немесе оған өзгедей тәсілмен билік етуге құқығы жоқ.</w:t>
      </w:r>
    </w:p>
    <w:bookmarkEnd w:id="572"/>
    <w:bookmarkStart w:name="z585" w:id="573"/>
    <w:p>
      <w:pPr>
        <w:spacing w:after="0"/>
        <w:ind w:left="0"/>
        <w:jc w:val="left"/>
      </w:pPr>
      <w:r>
        <w:rPr>
          <w:rFonts w:ascii="Times New Roman"/>
          <w:b/>
          <w:i w:val="false"/>
          <w:color w:val="000000"/>
        </w:rPr>
        <w:t xml:space="preserve"> 5-тарау. Департаментті қайта ұйымдастыру және тарату</w:t>
      </w:r>
    </w:p>
    <w:bookmarkEnd w:id="573"/>
    <w:bookmarkStart w:name="z586" w:id="57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5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2021 жылғы 25 ақпандағы</w:t>
            </w:r>
            <w:r>
              <w:br/>
            </w:r>
            <w:r>
              <w:rPr>
                <w:rFonts w:ascii="Times New Roman"/>
                <w:b w:val="false"/>
                <w:i w:val="false"/>
                <w:color w:val="000000"/>
                <w:sz w:val="20"/>
              </w:rPr>
              <w:t>№ 2 бұйрығына</w:t>
            </w:r>
            <w:r>
              <w:br/>
            </w:r>
            <w:r>
              <w:rPr>
                <w:rFonts w:ascii="Times New Roman"/>
                <w:b w:val="false"/>
                <w:i w:val="false"/>
                <w:color w:val="000000"/>
                <w:sz w:val="20"/>
              </w:rPr>
              <w:t>6-қосымша</w:t>
            </w:r>
          </w:p>
        </w:tc>
      </w:tr>
    </w:tbl>
    <w:bookmarkStart w:name="z588" w:id="575"/>
    <w:p>
      <w:pPr>
        <w:spacing w:after="0"/>
        <w:ind w:left="0"/>
        <w:jc w:val="left"/>
      </w:pPr>
      <w:r>
        <w:rPr>
          <w:rFonts w:ascii="Times New Roman"/>
          <w:b/>
          <w:i w:val="false"/>
          <w:color w:val="000000"/>
        </w:rPr>
        <w:t xml:space="preserve"> Қазақстан Республикасы Қаржылық мониторинг агенттігінің Жамбыл облысы бойынша Экономикалық тергеп-тексеру департаменті туралы ереже</w:t>
      </w:r>
    </w:p>
    <w:bookmarkEnd w:id="575"/>
    <w:bookmarkStart w:name="z589" w:id="576"/>
    <w:p>
      <w:pPr>
        <w:spacing w:after="0"/>
        <w:ind w:left="0"/>
        <w:jc w:val="left"/>
      </w:pPr>
      <w:r>
        <w:rPr>
          <w:rFonts w:ascii="Times New Roman"/>
          <w:b/>
          <w:i w:val="false"/>
          <w:color w:val="000000"/>
        </w:rPr>
        <w:t xml:space="preserve"> 1-тарау. Жалпы ережелер</w:t>
      </w:r>
    </w:p>
    <w:bookmarkEnd w:id="576"/>
    <w:bookmarkStart w:name="z590" w:id="577"/>
    <w:p>
      <w:pPr>
        <w:spacing w:after="0"/>
        <w:ind w:left="0"/>
        <w:jc w:val="both"/>
      </w:pPr>
      <w:r>
        <w:rPr>
          <w:rFonts w:ascii="Times New Roman"/>
          <w:b w:val="false"/>
          <w:i w:val="false"/>
          <w:color w:val="000000"/>
          <w:sz w:val="28"/>
        </w:rPr>
        <w:t>
      1. Қазақстан Республикасы Қаржылық мониторинг агенттігінің Жамбыл облысы бойынша Экономикалық тергеп-тексеру департаменті (бұдан әрі – Департамент) Қазақстан Республикасының заңнамасында осы органның құзырына жатқызылған экономикалық және қаржылық құқық бұзушылықтардың алдын алу, анықтау, жолын кесу, ашу және тергеп-тексеру бойынша іске асыру функцияларын, сондай-ақ Қазақстан Республикасының заңнамасына сәйкес өзге де функцияларды жүзеге асыратын Қазақстан Республикасы Қаржылық мониторинг агенттігінің (бұдан әрі – Агенттік) аумақтық органы болып табылады.</w:t>
      </w:r>
    </w:p>
    <w:bookmarkEnd w:id="577"/>
    <w:bookmarkStart w:name="z591" w:id="57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578"/>
    <w:bookmarkStart w:name="z592" w:id="579"/>
    <w:p>
      <w:pPr>
        <w:spacing w:after="0"/>
        <w:ind w:left="0"/>
        <w:jc w:val="both"/>
      </w:pPr>
      <w:r>
        <w:rPr>
          <w:rFonts w:ascii="Times New Roman"/>
          <w:b w:val="false"/>
          <w:i w:val="false"/>
          <w:color w:val="000000"/>
          <w:sz w:val="28"/>
        </w:rPr>
        <w:t xml:space="preserve">
      3. Департамент республикалық мемлекеттік мекеме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 </w:t>
      </w:r>
    </w:p>
    <w:bookmarkEnd w:id="579"/>
    <w:bookmarkStart w:name="z593" w:id="58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580"/>
    <w:bookmarkStart w:name="z594" w:id="581"/>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оған уәкілеттік берілген болса, мемлекеттің атынан азаматтық-құқықтық қатынастардың тарапы бола алады. </w:t>
      </w:r>
    </w:p>
    <w:bookmarkEnd w:id="581"/>
    <w:bookmarkStart w:name="z595" w:id="582"/>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w:t>
      </w:r>
    </w:p>
    <w:bookmarkEnd w:id="582"/>
    <w:bookmarkStart w:name="z596" w:id="583"/>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583"/>
    <w:bookmarkStart w:name="z597" w:id="584"/>
    <w:p>
      <w:pPr>
        <w:spacing w:after="0"/>
        <w:ind w:left="0"/>
        <w:jc w:val="both"/>
      </w:pPr>
      <w:r>
        <w:rPr>
          <w:rFonts w:ascii="Times New Roman"/>
          <w:b w:val="false"/>
          <w:i w:val="false"/>
          <w:color w:val="000000"/>
          <w:sz w:val="28"/>
        </w:rPr>
        <w:t>
      8. Департаменттің заңды мекенжайы: 080000, Қазақстан Республикасы, Жамбыл облысы, Тараз қаласы, Төле би даңғылы, 81.</w:t>
      </w:r>
    </w:p>
    <w:bookmarkEnd w:id="584"/>
    <w:bookmarkStart w:name="z598" w:id="585"/>
    <w:p>
      <w:pPr>
        <w:spacing w:after="0"/>
        <w:ind w:left="0"/>
        <w:jc w:val="both"/>
      </w:pPr>
      <w:r>
        <w:rPr>
          <w:rFonts w:ascii="Times New Roman"/>
          <w:b w:val="false"/>
          <w:i w:val="false"/>
          <w:color w:val="000000"/>
          <w:sz w:val="28"/>
        </w:rPr>
        <w:t>
      9. Мемлекеттік органның толық атауы – "Қазақстан Республикасы Қаржылық мониторинг агенттігінің Жамбыл облысы бойынша Экономикалық тергеп-тексеру департаменті" республикалық мемлекеттік мекемесі.</w:t>
      </w:r>
    </w:p>
    <w:bookmarkEnd w:id="585"/>
    <w:bookmarkStart w:name="z599" w:id="586"/>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586"/>
    <w:bookmarkStart w:name="z600" w:id="58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587"/>
    <w:bookmarkStart w:name="z601" w:id="588"/>
    <w:p>
      <w:pPr>
        <w:spacing w:after="0"/>
        <w:ind w:left="0"/>
        <w:jc w:val="both"/>
      </w:pPr>
      <w:r>
        <w:rPr>
          <w:rFonts w:ascii="Times New Roman"/>
          <w:b w:val="false"/>
          <w:i w:val="false"/>
          <w:color w:val="000000"/>
          <w:sz w:val="28"/>
        </w:rPr>
        <w:t>
      12. Департаменттің функциялары болатын міндеттерді орындау тұрғысында Департаментке кәсіпкерлік субъектілерімен шарттық қатынастарға түсуге тыйым салынады.</w:t>
      </w:r>
    </w:p>
    <w:bookmarkEnd w:id="588"/>
    <w:bookmarkStart w:name="z602" w:id="589"/>
    <w:p>
      <w:pPr>
        <w:spacing w:after="0"/>
        <w:ind w:left="0"/>
        <w:jc w:val="both"/>
      </w:pPr>
      <w:r>
        <w:rPr>
          <w:rFonts w:ascii="Times New Roman"/>
          <w:b w:val="false"/>
          <w:i w:val="false"/>
          <w:color w:val="000000"/>
          <w:sz w:val="28"/>
        </w:rPr>
        <w:t xml:space="preserve">
      Егер Департаментке кіріс әкелетін қызмет атқаруға заңнамалық актілермен құқық берілсе, онда сондай қызметтен алынған кіріс мемлекеттік бюджет кірісіне жолданады. </w:t>
      </w:r>
    </w:p>
    <w:bookmarkEnd w:id="589"/>
    <w:bookmarkStart w:name="z603" w:id="590"/>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590"/>
    <w:bookmarkStart w:name="z604" w:id="591"/>
    <w:p>
      <w:pPr>
        <w:spacing w:after="0"/>
        <w:ind w:left="0"/>
        <w:jc w:val="both"/>
      </w:pPr>
      <w:r>
        <w:rPr>
          <w:rFonts w:ascii="Times New Roman"/>
          <w:b w:val="false"/>
          <w:i w:val="false"/>
          <w:color w:val="000000"/>
          <w:sz w:val="28"/>
        </w:rPr>
        <w:t>
      13. Департаменттің міндеттері:</w:t>
      </w:r>
    </w:p>
    <w:bookmarkEnd w:id="591"/>
    <w:bookmarkStart w:name="z605" w:id="592"/>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592"/>
    <w:bookmarkStart w:name="z606" w:id="593"/>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w:t>
      </w:r>
    </w:p>
    <w:bookmarkEnd w:id="593"/>
    <w:bookmarkStart w:name="z607" w:id="594"/>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594"/>
    <w:bookmarkStart w:name="z608" w:id="595"/>
    <w:p>
      <w:pPr>
        <w:spacing w:after="0"/>
        <w:ind w:left="0"/>
        <w:jc w:val="both"/>
      </w:pPr>
      <w:r>
        <w:rPr>
          <w:rFonts w:ascii="Times New Roman"/>
          <w:b w:val="false"/>
          <w:i w:val="false"/>
          <w:color w:val="000000"/>
          <w:sz w:val="28"/>
        </w:rPr>
        <w:t>
      14. Департаменттің функциялары:</w:t>
      </w:r>
    </w:p>
    <w:bookmarkEnd w:id="595"/>
    <w:bookmarkStart w:name="z609" w:id="596"/>
    <w:p>
      <w:pPr>
        <w:spacing w:after="0"/>
        <w:ind w:left="0"/>
        <w:jc w:val="both"/>
      </w:pPr>
      <w:r>
        <w:rPr>
          <w:rFonts w:ascii="Times New Roman"/>
          <w:b w:val="false"/>
          <w:i w:val="false"/>
          <w:color w:val="000000"/>
          <w:sz w:val="28"/>
        </w:rPr>
        <w:t>
      1) қылмыстық құқық бұзушылықтар туралы арыздарды, хабарламаларды және өзге де ақпаратты қабылдау, тіркеу және қарау;</w:t>
      </w:r>
    </w:p>
    <w:bookmarkEnd w:id="596"/>
    <w:bookmarkStart w:name="z610" w:id="597"/>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құқық бұзушылықтарға сотқа дейінгі тергеп-тексеруді жүргізу;</w:t>
      </w:r>
    </w:p>
    <w:bookmarkEnd w:id="597"/>
    <w:bookmarkStart w:name="z611" w:id="598"/>
    <w:p>
      <w:pPr>
        <w:spacing w:after="0"/>
        <w:ind w:left="0"/>
        <w:jc w:val="both"/>
      </w:pPr>
      <w:r>
        <w:rPr>
          <w:rFonts w:ascii="Times New Roman"/>
          <w:b w:val="false"/>
          <w:i w:val="false"/>
          <w:color w:val="000000"/>
          <w:sz w:val="28"/>
        </w:rPr>
        <w:t xml:space="preserve">
      3) Қазақстан Республикасының жедел-iздестiру қызметі туралы заңнамасына сәйкес жедел-іздестіру іс-шараларын ұйымдастыру және жүзеге асыру; </w:t>
      </w:r>
    </w:p>
    <w:bookmarkEnd w:id="598"/>
    <w:bookmarkStart w:name="z612" w:id="599"/>
    <w:p>
      <w:pPr>
        <w:spacing w:after="0"/>
        <w:ind w:left="0"/>
        <w:jc w:val="both"/>
      </w:pPr>
      <w:r>
        <w:rPr>
          <w:rFonts w:ascii="Times New Roman"/>
          <w:b w:val="false"/>
          <w:i w:val="false"/>
          <w:color w:val="000000"/>
          <w:sz w:val="28"/>
        </w:rPr>
        <w:t>
      4) қылмыстық процеске қатысатын адамдардың қауіпсіздігін қамтамасыз ету;</w:t>
      </w:r>
    </w:p>
    <w:bookmarkEnd w:id="599"/>
    <w:bookmarkStart w:name="z613" w:id="600"/>
    <w:p>
      <w:pPr>
        <w:spacing w:after="0"/>
        <w:ind w:left="0"/>
        <w:jc w:val="both"/>
      </w:pPr>
      <w:r>
        <w:rPr>
          <w:rFonts w:ascii="Times New Roman"/>
          <w:b w:val="false"/>
          <w:i w:val="false"/>
          <w:color w:val="000000"/>
          <w:sz w:val="28"/>
        </w:rPr>
        <w:t>
      5) Қазақстан Республикасының әкімшілік құқық бұзушылық туралы заңнамасында белгіленген тәртіпте қылмыстық-процестік қызметті қамтамасыз етуге байланысты әкімшілік құқық бұзушылықтар туралы істер бойынша іс жүргізуді жүзеге асыру;</w:t>
      </w:r>
    </w:p>
    <w:bookmarkEnd w:id="600"/>
    <w:bookmarkStart w:name="z614" w:id="601"/>
    <w:p>
      <w:pPr>
        <w:spacing w:after="0"/>
        <w:ind w:left="0"/>
        <w:jc w:val="both"/>
      </w:pPr>
      <w:r>
        <w:rPr>
          <w:rFonts w:ascii="Times New Roman"/>
          <w:b w:val="false"/>
          <w:i w:val="false"/>
          <w:color w:val="000000"/>
          <w:sz w:val="28"/>
        </w:rPr>
        <w:t xml:space="preserve">
      6) Қазақстан Республикасының заңнамасында осы органның құзырына жатқызылған құқық бұзушылықтар жөніндегі қылмыстық істер бойынша тәркіленген және қылмыстық жолмен табылған қаражатқа сатып алынған мүлікті мемлекеттің кірісіне айналдыру туралы ақпаратты кейіннен жариялай отырып өткізуге мониторингті жүзеге асыру; </w:t>
      </w:r>
    </w:p>
    <w:bookmarkEnd w:id="601"/>
    <w:bookmarkStart w:name="z615" w:id="602"/>
    <w:p>
      <w:pPr>
        <w:spacing w:after="0"/>
        <w:ind w:left="0"/>
        <w:jc w:val="both"/>
      </w:pPr>
      <w:r>
        <w:rPr>
          <w:rFonts w:ascii="Times New Roman"/>
          <w:b w:val="false"/>
          <w:i w:val="false"/>
          <w:color w:val="000000"/>
          <w:sz w:val="28"/>
        </w:rPr>
        <w:t>
      7) Қазақстан Республикасының заңнамасында осы органның құзырына жатқызылған құқық бұзушылықтардың алдын алу, оларды анықтау, жолын кесу, ашу және тергеп-тексеру тұрғысынан әлеуметтік-экономикалық саладағы криминогендік жағдайды талдау;</w:t>
      </w:r>
    </w:p>
    <w:bookmarkEnd w:id="602"/>
    <w:bookmarkStart w:name="z616" w:id="603"/>
    <w:p>
      <w:pPr>
        <w:spacing w:after="0"/>
        <w:ind w:left="0"/>
        <w:jc w:val="both"/>
      </w:pPr>
      <w:r>
        <w:rPr>
          <w:rFonts w:ascii="Times New Roman"/>
          <w:b w:val="false"/>
          <w:i w:val="false"/>
          <w:color w:val="000000"/>
          <w:sz w:val="28"/>
        </w:rPr>
        <w:t xml:space="preserve">
      8) Қазақстан Республикасының заңнамасында осы органның құзырына жатқызылған қылмыстық құқық бұзушылықтармен күрес нысандары мен әдістерін жетілдіру; </w:t>
      </w:r>
    </w:p>
    <w:bookmarkEnd w:id="603"/>
    <w:bookmarkStart w:name="z617" w:id="604"/>
    <w:p>
      <w:pPr>
        <w:spacing w:after="0"/>
        <w:ind w:left="0"/>
        <w:jc w:val="both"/>
      </w:pPr>
      <w:r>
        <w:rPr>
          <w:rFonts w:ascii="Times New Roman"/>
          <w:b w:val="false"/>
          <w:i w:val="false"/>
          <w:color w:val="000000"/>
          <w:sz w:val="28"/>
        </w:rPr>
        <w:t>
      9) басқа құқық қорғау және арнаулы органдардан келіп түскен өтінішхаттар мен сұрау салуларды орындау;</w:t>
      </w:r>
    </w:p>
    <w:bookmarkEnd w:id="604"/>
    <w:bookmarkStart w:name="z618" w:id="605"/>
    <w:p>
      <w:pPr>
        <w:spacing w:after="0"/>
        <w:ind w:left="0"/>
        <w:jc w:val="both"/>
      </w:pPr>
      <w:r>
        <w:rPr>
          <w:rFonts w:ascii="Times New Roman"/>
          <w:b w:val="false"/>
          <w:i w:val="false"/>
          <w:color w:val="000000"/>
          <w:sz w:val="28"/>
        </w:rPr>
        <w:t xml:space="preserve">
      10) өз құзыретінің шегінде Қазақстан Республикасының заңнамасында осы органның құзырына жатқызылған құқық бұзушылықтардың алдын алу, анықтау, жолын кесу, ашу және тергеп-тексеру мәселелері бойынша басқа мемлекеттік органдармен, ұйымдармен өзара іс-қимыл жасау; </w:t>
      </w:r>
    </w:p>
    <w:bookmarkEnd w:id="605"/>
    <w:bookmarkStart w:name="z619" w:id="606"/>
    <w:p>
      <w:pPr>
        <w:spacing w:after="0"/>
        <w:ind w:left="0"/>
        <w:jc w:val="both"/>
      </w:pPr>
      <w:r>
        <w:rPr>
          <w:rFonts w:ascii="Times New Roman"/>
          <w:b w:val="false"/>
          <w:i w:val="false"/>
          <w:color w:val="000000"/>
          <w:sz w:val="28"/>
        </w:rPr>
        <w:t>
      11) Қазақстан Республикасының заңнамасында осы органның құзырына жатқызылған қылмыстық құқық бұзушылықтармен күрес мәселелері бойынша шет мемлекеттердің тиісті органдарымен өзара іс-қимыл жасау және өз өкілеттіктері шегінде халықаралық ұйымдардың қызметіне қатысу;</w:t>
      </w:r>
    </w:p>
    <w:bookmarkEnd w:id="606"/>
    <w:bookmarkStart w:name="z620" w:id="607"/>
    <w:p>
      <w:pPr>
        <w:spacing w:after="0"/>
        <w:ind w:left="0"/>
        <w:jc w:val="both"/>
      </w:pPr>
      <w:r>
        <w:rPr>
          <w:rFonts w:ascii="Times New Roman"/>
          <w:b w:val="false"/>
          <w:i w:val="false"/>
          <w:color w:val="000000"/>
          <w:sz w:val="28"/>
        </w:rPr>
        <w:t xml:space="preserve">
      12) ақпараттық қауіпсіздік саясатын іске асыру, Департаменттің техникалық және ақпараттық қызметін қамтамасыз ету және жетілдіру; </w:t>
      </w:r>
    </w:p>
    <w:bookmarkEnd w:id="607"/>
    <w:bookmarkStart w:name="z621" w:id="608"/>
    <w:p>
      <w:pPr>
        <w:spacing w:after="0"/>
        <w:ind w:left="0"/>
        <w:jc w:val="both"/>
      </w:pPr>
      <w:r>
        <w:rPr>
          <w:rFonts w:ascii="Times New Roman"/>
          <w:b w:val="false"/>
          <w:i w:val="false"/>
          <w:color w:val="000000"/>
          <w:sz w:val="28"/>
        </w:rPr>
        <w:t>
      13) Департаментке жүктелген міндеттерді шешуді қамтамасыз ететін ақпараттық жүйелерді пайдалану;</w:t>
      </w:r>
    </w:p>
    <w:bookmarkEnd w:id="608"/>
    <w:bookmarkStart w:name="z622" w:id="609"/>
    <w:p>
      <w:pPr>
        <w:spacing w:after="0"/>
        <w:ind w:left="0"/>
        <w:jc w:val="both"/>
      </w:pPr>
      <w:r>
        <w:rPr>
          <w:rFonts w:ascii="Times New Roman"/>
          <w:b w:val="false"/>
          <w:i w:val="false"/>
          <w:color w:val="000000"/>
          <w:sz w:val="28"/>
        </w:rPr>
        <w:t>
      14) Департаменттің әкімшілік ғимараттарын күзету режимін және өткізу режимін қамтамасыз ету;</w:t>
      </w:r>
    </w:p>
    <w:bookmarkEnd w:id="609"/>
    <w:bookmarkStart w:name="z623" w:id="610"/>
    <w:p>
      <w:pPr>
        <w:spacing w:after="0"/>
        <w:ind w:left="0"/>
        <w:jc w:val="both"/>
      </w:pPr>
      <w:r>
        <w:rPr>
          <w:rFonts w:ascii="Times New Roman"/>
          <w:b w:val="false"/>
          <w:i w:val="false"/>
          <w:color w:val="000000"/>
          <w:sz w:val="28"/>
        </w:rPr>
        <w:t>
      15) Департаменттің қару-жарағына кіретін қарулардың, оқ-дәрілердің, арнайы қорғау құралдарының сақталуын есепке алу және бақылау;</w:t>
      </w:r>
    </w:p>
    <w:bookmarkEnd w:id="610"/>
    <w:bookmarkStart w:name="z624" w:id="611"/>
    <w:p>
      <w:pPr>
        <w:spacing w:after="0"/>
        <w:ind w:left="0"/>
        <w:jc w:val="both"/>
      </w:pPr>
      <w:r>
        <w:rPr>
          <w:rFonts w:ascii="Times New Roman"/>
          <w:b w:val="false"/>
          <w:i w:val="false"/>
          <w:color w:val="000000"/>
          <w:sz w:val="28"/>
        </w:rPr>
        <w:t>
      16) бейбіт және соғыс уақытында төтенше жағдайлар туындаған кезде жұмылдыру даярлығы, Департамент жұмысының тұрақтылығын арттыру;</w:t>
      </w:r>
    </w:p>
    <w:bookmarkEnd w:id="611"/>
    <w:bookmarkStart w:name="z625" w:id="612"/>
    <w:p>
      <w:pPr>
        <w:spacing w:after="0"/>
        <w:ind w:left="0"/>
        <w:jc w:val="both"/>
      </w:pPr>
      <w:r>
        <w:rPr>
          <w:rFonts w:ascii="Times New Roman"/>
          <w:b w:val="false"/>
          <w:i w:val="false"/>
          <w:color w:val="000000"/>
          <w:sz w:val="28"/>
        </w:rPr>
        <w:t>
      17) мемлекеттік құпияларды қорғауды қамтамасыз ету және құпиялылық режимін сақтау;</w:t>
      </w:r>
    </w:p>
    <w:bookmarkEnd w:id="612"/>
    <w:bookmarkStart w:name="z626" w:id="613"/>
    <w:p>
      <w:pPr>
        <w:spacing w:after="0"/>
        <w:ind w:left="0"/>
        <w:jc w:val="both"/>
      </w:pPr>
      <w:r>
        <w:rPr>
          <w:rFonts w:ascii="Times New Roman"/>
          <w:b w:val="false"/>
          <w:i w:val="false"/>
          <w:color w:val="000000"/>
          <w:sz w:val="28"/>
        </w:rPr>
        <w:t>
      18) Департамент жеке құрамының арасындағы құқық бұзушылықтардың профилактикасы, алдын алу және жолын кесу;</w:t>
      </w:r>
    </w:p>
    <w:bookmarkEnd w:id="613"/>
    <w:bookmarkStart w:name="z627" w:id="614"/>
    <w:p>
      <w:pPr>
        <w:spacing w:after="0"/>
        <w:ind w:left="0"/>
        <w:jc w:val="both"/>
      </w:pPr>
      <w:r>
        <w:rPr>
          <w:rFonts w:ascii="Times New Roman"/>
          <w:b w:val="false"/>
          <w:i w:val="false"/>
          <w:color w:val="000000"/>
          <w:sz w:val="28"/>
        </w:rPr>
        <w:t>
      19) Қазақстан Республикасының заңнамасында көзделген өзге функцияларды жүзеге асыру.</w:t>
      </w:r>
    </w:p>
    <w:bookmarkEnd w:id="614"/>
    <w:bookmarkStart w:name="z628" w:id="615"/>
    <w:p>
      <w:pPr>
        <w:spacing w:after="0"/>
        <w:ind w:left="0"/>
        <w:jc w:val="both"/>
      </w:pPr>
      <w:r>
        <w:rPr>
          <w:rFonts w:ascii="Times New Roman"/>
          <w:b w:val="false"/>
          <w:i w:val="false"/>
          <w:color w:val="000000"/>
          <w:sz w:val="28"/>
        </w:rPr>
        <w:t>
      15. Департаменттің құқықтары мен міндеттері:</w:t>
      </w:r>
    </w:p>
    <w:bookmarkEnd w:id="615"/>
    <w:bookmarkStart w:name="z629" w:id="616"/>
    <w:p>
      <w:pPr>
        <w:spacing w:after="0"/>
        <w:ind w:left="0"/>
        <w:jc w:val="both"/>
      </w:pPr>
      <w:r>
        <w:rPr>
          <w:rFonts w:ascii="Times New Roman"/>
          <w:b w:val="false"/>
          <w:i w:val="false"/>
          <w:color w:val="000000"/>
          <w:sz w:val="28"/>
        </w:rPr>
        <w:t>
      Құқықтары:</w:t>
      </w:r>
    </w:p>
    <w:bookmarkEnd w:id="616"/>
    <w:bookmarkStart w:name="z630" w:id="617"/>
    <w:p>
      <w:pPr>
        <w:spacing w:after="0"/>
        <w:ind w:left="0"/>
        <w:jc w:val="both"/>
      </w:pPr>
      <w:r>
        <w:rPr>
          <w:rFonts w:ascii="Times New Roman"/>
          <w:b w:val="false"/>
          <w:i w:val="false"/>
          <w:color w:val="000000"/>
          <w:sz w:val="28"/>
        </w:rPr>
        <w:t>
      1) Қазақстан Республикасының заңнамасында осы органның құзырына жатқызылған құқық бұзушылықтармен күрес бағдарламаларын әзірлеуге және іске асыруға қатысу;</w:t>
      </w:r>
    </w:p>
    <w:bookmarkEnd w:id="617"/>
    <w:bookmarkStart w:name="z631" w:id="618"/>
    <w:p>
      <w:pPr>
        <w:spacing w:after="0"/>
        <w:ind w:left="0"/>
        <w:jc w:val="both"/>
      </w:pPr>
      <w:r>
        <w:rPr>
          <w:rFonts w:ascii="Times New Roman"/>
          <w:b w:val="false"/>
          <w:i w:val="false"/>
          <w:color w:val="000000"/>
          <w:sz w:val="28"/>
        </w:rPr>
        <w:t>
      2) Қазақстан Республикасының заңнамасында белгіленген тәртіпте криминалистикалық зерттеулер жүргізу;</w:t>
      </w:r>
    </w:p>
    <w:bookmarkEnd w:id="618"/>
    <w:bookmarkStart w:name="z632" w:id="619"/>
    <w:p>
      <w:pPr>
        <w:spacing w:after="0"/>
        <w:ind w:left="0"/>
        <w:jc w:val="both"/>
      </w:pPr>
      <w:r>
        <w:rPr>
          <w:rFonts w:ascii="Times New Roman"/>
          <w:b w:val="false"/>
          <w:i w:val="false"/>
          <w:color w:val="000000"/>
          <w:sz w:val="28"/>
        </w:rPr>
        <w:t xml:space="preserve">
      3) өз құзыреті шегінде жедел-іздестіру іс-шараларын жария және жасырын, сондай-ақ Қазақстан Республикасының заңнамасында айқындалған жасырын тергеу әрекеттерін жүргізу; </w:t>
      </w:r>
    </w:p>
    <w:bookmarkEnd w:id="619"/>
    <w:bookmarkStart w:name="z633" w:id="620"/>
    <w:p>
      <w:pPr>
        <w:spacing w:after="0"/>
        <w:ind w:left="0"/>
        <w:jc w:val="both"/>
      </w:pPr>
      <w:r>
        <w:rPr>
          <w:rFonts w:ascii="Times New Roman"/>
          <w:b w:val="false"/>
          <w:i w:val="false"/>
          <w:color w:val="000000"/>
          <w:sz w:val="28"/>
        </w:rPr>
        <w:t xml:space="preserve">
      4) жедел-іздестіру іс-шаралары мен жасырын тергеу әрекеттері барысында жазбаша немесе ауызша шарт бойынша жеке және заңды тұлғалардың, әскери бөлімдердің тұрғын және тұрғын емес үй-жайларын, көлік құралдарын, сондай-ақ өзге де мүлкін, залал келтірілген жағдайда сол залалды, сондай-ақ шығыстарды иелеріне Департаменттің есебінен өтей отырып пайдалану; </w:t>
      </w:r>
    </w:p>
    <w:bookmarkEnd w:id="620"/>
    <w:bookmarkStart w:name="z634" w:id="621"/>
    <w:p>
      <w:pPr>
        <w:spacing w:after="0"/>
        <w:ind w:left="0"/>
        <w:jc w:val="both"/>
      </w:pPr>
      <w:r>
        <w:rPr>
          <w:rFonts w:ascii="Times New Roman"/>
          <w:b w:val="false"/>
          <w:i w:val="false"/>
          <w:color w:val="000000"/>
          <w:sz w:val="28"/>
        </w:rPr>
        <w:t xml:space="preserve">
      5) астыртын ұйымдар құру мақсатында, жедел-іздестіру қызметі мен жасырын тергеу әрекеттерін жүзеге асыратын органдардың жұмыскерлерін, бөлімшелерінің, ұйымдарының, үй-жайлары мен көлік құралдарының ведомстволық тиесілігін, сондай-ақ құпия көмекшілердің жеке басын шифрлайтын құжаттарды пайдалану; </w:t>
      </w:r>
    </w:p>
    <w:bookmarkEnd w:id="621"/>
    <w:bookmarkStart w:name="z635" w:id="622"/>
    <w:p>
      <w:pPr>
        <w:spacing w:after="0"/>
        <w:ind w:left="0"/>
        <w:jc w:val="both"/>
      </w:pPr>
      <w:r>
        <w:rPr>
          <w:rFonts w:ascii="Times New Roman"/>
          <w:b w:val="false"/>
          <w:i w:val="false"/>
          <w:color w:val="000000"/>
          <w:sz w:val="28"/>
        </w:rPr>
        <w:t xml:space="preserve">
      6) жедел-іздестіру қызметін жүзеге асыратын органдардың көлік құралдарын пайдалану қағидаларын әзірлеу және бекіту; </w:t>
      </w:r>
    </w:p>
    <w:bookmarkEnd w:id="622"/>
    <w:bookmarkStart w:name="z636" w:id="623"/>
    <w:p>
      <w:pPr>
        <w:spacing w:after="0"/>
        <w:ind w:left="0"/>
        <w:jc w:val="both"/>
      </w:pPr>
      <w:r>
        <w:rPr>
          <w:rFonts w:ascii="Times New Roman"/>
          <w:b w:val="false"/>
          <w:i w:val="false"/>
          <w:color w:val="000000"/>
          <w:sz w:val="28"/>
        </w:rPr>
        <w:t xml:space="preserve">
      7) қажетті ғылыми-техникалық немесе өзге де арнайы білімі бар лауазымды адамдар мен мамандардың көмегін пайдалану; </w:t>
      </w:r>
    </w:p>
    <w:bookmarkEnd w:id="623"/>
    <w:bookmarkStart w:name="z637" w:id="624"/>
    <w:p>
      <w:pPr>
        <w:spacing w:after="0"/>
        <w:ind w:left="0"/>
        <w:jc w:val="both"/>
      </w:pPr>
      <w:r>
        <w:rPr>
          <w:rFonts w:ascii="Times New Roman"/>
          <w:b w:val="false"/>
          <w:i w:val="false"/>
          <w:color w:val="000000"/>
          <w:sz w:val="28"/>
        </w:rPr>
        <w:t xml:space="preserve">
      8) Қазақстан Республикасының заңнамалық актілерінде белгіленген, коммерциялық, банктік және заңмен қорғалатын өзге де құпияны құрайтын мәліметтерді жария етуге қойылатын талаптарды сақтай отырып, басқа ұйымдардан жедел-іздестіру қызметінің міндеттерін шешу үшін маңызы бар ақпаратты өтеусіз алу және пайдалану; </w:t>
      </w:r>
    </w:p>
    <w:bookmarkEnd w:id="624"/>
    <w:bookmarkStart w:name="z638" w:id="625"/>
    <w:p>
      <w:pPr>
        <w:spacing w:after="0"/>
        <w:ind w:left="0"/>
        <w:jc w:val="both"/>
      </w:pPr>
      <w:r>
        <w:rPr>
          <w:rFonts w:ascii="Times New Roman"/>
          <w:b w:val="false"/>
          <w:i w:val="false"/>
          <w:color w:val="000000"/>
          <w:sz w:val="28"/>
        </w:rPr>
        <w:t xml:space="preserve">
      9) Қазақстан Республикасының аумағында жедел-іздестіру қызметі мен жасырын тергеу әрекеттерін жүзеге асыруға құқығы бар басқа органдармен келісу бойынша Департаменттің күші мен қаражатын жекелеген іс-шаралар жүргізу үшін тартуға; </w:t>
      </w:r>
    </w:p>
    <w:bookmarkEnd w:id="625"/>
    <w:bookmarkStart w:name="z639" w:id="626"/>
    <w:p>
      <w:pPr>
        <w:spacing w:after="0"/>
        <w:ind w:left="0"/>
        <w:jc w:val="both"/>
      </w:pPr>
      <w:r>
        <w:rPr>
          <w:rFonts w:ascii="Times New Roman"/>
          <w:b w:val="false"/>
          <w:i w:val="false"/>
          <w:color w:val="000000"/>
          <w:sz w:val="28"/>
        </w:rPr>
        <w:t xml:space="preserve">
      10) жедел-іздестіру іс-шаралары мен жасырын тергеу әрекеттерін жүргізу мақсатында ғана тәуліктің кез келген уақытында ұйымдардың аумағына және үй-жайларына, ал, күзетуді әскери жарғыларға сәйкес әскери қызметшілер, сондай-ақ, құқық қорғау органдары мен арнаулы мемлекеттік органдардың қызметшілері жүзеге асыратын әскери бөлімдер мен басқа да режимдік объектілердің аумағына – олардың басшыларымен не құрамында режимдік объектілері немесе әскери бөлімдері бар орталық мемлекеттік органдар басшыларымен келісу бойынша кедергісіз кіру; </w:t>
      </w:r>
    </w:p>
    <w:bookmarkEnd w:id="626"/>
    <w:bookmarkStart w:name="z640" w:id="627"/>
    <w:p>
      <w:pPr>
        <w:spacing w:after="0"/>
        <w:ind w:left="0"/>
        <w:jc w:val="both"/>
      </w:pPr>
      <w:r>
        <w:rPr>
          <w:rFonts w:ascii="Times New Roman"/>
          <w:b w:val="false"/>
          <w:i w:val="false"/>
          <w:color w:val="000000"/>
          <w:sz w:val="28"/>
        </w:rPr>
        <w:t>
      11) жедел-іздестіру іс-шаралары барысында анықталған қылмыстық құқық бұзушылықтар туралы мәліметтерді оларды растайтын материалдарды қоса бере отырып, Қазақстан Республикасының қылмыстық-процестік заңнамасында белгіленген тәртіппен және мерзімдерде тіркеу және (немесе) тергелуі бойынша беру;</w:t>
      </w:r>
    </w:p>
    <w:bookmarkEnd w:id="627"/>
    <w:bookmarkStart w:name="z641" w:id="628"/>
    <w:p>
      <w:pPr>
        <w:spacing w:after="0"/>
        <w:ind w:left="0"/>
        <w:jc w:val="both"/>
      </w:pPr>
      <w:r>
        <w:rPr>
          <w:rFonts w:ascii="Times New Roman"/>
          <w:b w:val="false"/>
          <w:i w:val="false"/>
          <w:color w:val="000000"/>
          <w:sz w:val="28"/>
        </w:rPr>
        <w:t>
      12) құқық бұзушылық жасаған адамдарды Қазақстан Республикасының заңнамасына сәйкес ұстау және Қазақстан Республикасының қаржы мониторингі органдарының немесе өзге де органдарының қызметтік үй-жайларына жеткізу;</w:t>
      </w:r>
    </w:p>
    <w:bookmarkEnd w:id="628"/>
    <w:bookmarkStart w:name="z642" w:id="629"/>
    <w:p>
      <w:pPr>
        <w:spacing w:after="0"/>
        <w:ind w:left="0"/>
        <w:jc w:val="both"/>
      </w:pPr>
      <w:r>
        <w:rPr>
          <w:rFonts w:ascii="Times New Roman"/>
          <w:b w:val="false"/>
          <w:i w:val="false"/>
          <w:color w:val="000000"/>
          <w:sz w:val="28"/>
        </w:rPr>
        <w:t>
      13)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629"/>
    <w:bookmarkStart w:name="z643" w:id="630"/>
    <w:p>
      <w:pPr>
        <w:spacing w:after="0"/>
        <w:ind w:left="0"/>
        <w:jc w:val="both"/>
      </w:pPr>
      <w:r>
        <w:rPr>
          <w:rFonts w:ascii="Times New Roman"/>
          <w:b w:val="false"/>
          <w:i w:val="false"/>
          <w:color w:val="000000"/>
          <w:sz w:val="28"/>
        </w:rPr>
        <w:t>
      14) Қазақстан Республикасының заңнамасына сәйкес дыбыс-, бейнежазба, кино-, суретке түсіру, көшірме бедер жасау, баспатаңба, жоспарлар, схемалар және ақпаратты түсіріп алудың басқа да тәсілдерін жүргізу;</w:t>
      </w:r>
    </w:p>
    <w:bookmarkEnd w:id="630"/>
    <w:bookmarkStart w:name="z644" w:id="631"/>
    <w:p>
      <w:pPr>
        <w:spacing w:after="0"/>
        <w:ind w:left="0"/>
        <w:jc w:val="both"/>
      </w:pPr>
      <w:r>
        <w:rPr>
          <w:rFonts w:ascii="Times New Roman"/>
          <w:b w:val="false"/>
          <w:i w:val="false"/>
          <w:color w:val="000000"/>
          <w:sz w:val="28"/>
        </w:rPr>
        <w:t xml:space="preserve">
      15)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алғанда тауарлар сатып алу; </w:t>
      </w:r>
    </w:p>
    <w:bookmarkEnd w:id="631"/>
    <w:bookmarkStart w:name="z645" w:id="632"/>
    <w:p>
      <w:pPr>
        <w:spacing w:after="0"/>
        <w:ind w:left="0"/>
        <w:jc w:val="both"/>
      </w:pPr>
      <w:r>
        <w:rPr>
          <w:rFonts w:ascii="Times New Roman"/>
          <w:b w:val="false"/>
          <w:i w:val="false"/>
          <w:color w:val="000000"/>
          <w:sz w:val="28"/>
        </w:rPr>
        <w:t xml:space="preserve">
      16) Қазақстан Республикасының заңнамасында белгіленген тәртіпте дене күшін, оның ішінде күрестің жауынгерлік тәсілдерін қолдану, атыс және өзге қаруды, арнайы құралдарды алып жүру, сақтау және қолдану; </w:t>
      </w:r>
    </w:p>
    <w:bookmarkEnd w:id="632"/>
    <w:bookmarkStart w:name="z646" w:id="633"/>
    <w:p>
      <w:pPr>
        <w:spacing w:after="0"/>
        <w:ind w:left="0"/>
        <w:jc w:val="both"/>
      </w:pPr>
      <w:r>
        <w:rPr>
          <w:rFonts w:ascii="Times New Roman"/>
          <w:b w:val="false"/>
          <w:i w:val="false"/>
          <w:color w:val="000000"/>
          <w:sz w:val="28"/>
        </w:rPr>
        <w:t>
      17) іс жүргізуде бар материалдар мен қылмыстық істер бойынша құжаттарға, материалдарға, статистикалық ақпаратқа және өзге де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633"/>
    <w:bookmarkStart w:name="z647" w:id="634"/>
    <w:p>
      <w:pPr>
        <w:spacing w:after="0"/>
        <w:ind w:left="0"/>
        <w:jc w:val="both"/>
      </w:pPr>
      <w:r>
        <w:rPr>
          <w:rFonts w:ascii="Times New Roman"/>
          <w:b w:val="false"/>
          <w:i w:val="false"/>
          <w:color w:val="000000"/>
          <w:sz w:val="28"/>
        </w:rPr>
        <w:t>
      18) Қазақстан Республикасының заңнамасында көзделген тәртіпте тиісті уақытша ұстау изоляторларын, тергеу изоляторларын пайдалану;</w:t>
      </w:r>
    </w:p>
    <w:bookmarkEnd w:id="634"/>
    <w:bookmarkStart w:name="z648" w:id="635"/>
    <w:p>
      <w:pPr>
        <w:spacing w:after="0"/>
        <w:ind w:left="0"/>
        <w:jc w:val="both"/>
      </w:pPr>
      <w:r>
        <w:rPr>
          <w:rFonts w:ascii="Times New Roman"/>
          <w:b w:val="false"/>
          <w:i w:val="false"/>
          <w:color w:val="000000"/>
          <w:sz w:val="28"/>
        </w:rPr>
        <w:t xml:space="preserve">
      19) іс жүргізудегі қылмыстық істер бойынша шақыруға келуден жалтарған адамдарды күштеп әкелу; </w:t>
      </w:r>
    </w:p>
    <w:bookmarkEnd w:id="635"/>
    <w:bookmarkStart w:name="z649" w:id="636"/>
    <w:p>
      <w:pPr>
        <w:spacing w:after="0"/>
        <w:ind w:left="0"/>
        <w:jc w:val="both"/>
      </w:pPr>
      <w:r>
        <w:rPr>
          <w:rFonts w:ascii="Times New Roman"/>
          <w:b w:val="false"/>
          <w:i w:val="false"/>
          <w:color w:val="000000"/>
          <w:sz w:val="28"/>
        </w:rPr>
        <w:t xml:space="preserve">
      20) ұсталғандарды және қамауға алынған өзге де адамдарды айдауылмен алып жүру; </w:t>
      </w:r>
    </w:p>
    <w:bookmarkEnd w:id="636"/>
    <w:bookmarkStart w:name="z650" w:id="637"/>
    <w:p>
      <w:pPr>
        <w:spacing w:after="0"/>
        <w:ind w:left="0"/>
        <w:jc w:val="both"/>
      </w:pPr>
      <w:r>
        <w:rPr>
          <w:rFonts w:ascii="Times New Roman"/>
          <w:b w:val="false"/>
          <w:i w:val="false"/>
          <w:color w:val="000000"/>
          <w:sz w:val="28"/>
        </w:rPr>
        <w:t>
      21) Департаменттің қызметкерлерін және жұмыскерлерін даярлауды, қайта даярлауды және олардың біліктілігін арттыруды жүзеге асыру;</w:t>
      </w:r>
    </w:p>
    <w:bookmarkEnd w:id="637"/>
    <w:bookmarkStart w:name="z651" w:id="638"/>
    <w:p>
      <w:pPr>
        <w:spacing w:after="0"/>
        <w:ind w:left="0"/>
        <w:jc w:val="both"/>
      </w:pPr>
      <w:r>
        <w:rPr>
          <w:rFonts w:ascii="Times New Roman"/>
          <w:b w:val="false"/>
          <w:i w:val="false"/>
          <w:color w:val="000000"/>
          <w:sz w:val="28"/>
        </w:rPr>
        <w:t>
      22) Қазақстан Республикасының заңнамасында көзделген өзге құқықтарды жүзеге асыру;</w:t>
      </w:r>
    </w:p>
    <w:bookmarkEnd w:id="638"/>
    <w:bookmarkStart w:name="z652" w:id="639"/>
    <w:p>
      <w:pPr>
        <w:spacing w:after="0"/>
        <w:ind w:left="0"/>
        <w:jc w:val="both"/>
      </w:pPr>
      <w:r>
        <w:rPr>
          <w:rFonts w:ascii="Times New Roman"/>
          <w:b w:val="false"/>
          <w:i w:val="false"/>
          <w:color w:val="000000"/>
          <w:sz w:val="28"/>
        </w:rPr>
        <w:t>
      Міндеттері:</w:t>
      </w:r>
    </w:p>
    <w:bookmarkEnd w:id="639"/>
    <w:bookmarkStart w:name="z653" w:id="640"/>
    <w:p>
      <w:pPr>
        <w:spacing w:after="0"/>
        <w:ind w:left="0"/>
        <w:jc w:val="both"/>
      </w:pPr>
      <w:r>
        <w:rPr>
          <w:rFonts w:ascii="Times New Roman"/>
          <w:b w:val="false"/>
          <w:i w:val="false"/>
          <w:color w:val="000000"/>
          <w:sz w:val="28"/>
        </w:rPr>
        <w:t>
      23) жасалған немесе дайындалып жатқан қылмыстық құқық бұзушылықтар туралы арыздар мен хабарламаларды қабылдау, тіркеу және қарастыру, олардың алдын алу, анықтау, жолын кесу, ашу және тергеп-тексеру, сондай-ақ оларды жасаған адамдарды ұстау және қоғамға қауіпті зардаптарды болдырмау бойынша шараларды уақтылы қабылдау;</w:t>
      </w:r>
    </w:p>
    <w:bookmarkEnd w:id="640"/>
    <w:bookmarkStart w:name="z654" w:id="641"/>
    <w:p>
      <w:pPr>
        <w:spacing w:after="0"/>
        <w:ind w:left="0"/>
        <w:jc w:val="both"/>
      </w:pPr>
      <w:r>
        <w:rPr>
          <w:rFonts w:ascii="Times New Roman"/>
          <w:b w:val="false"/>
          <w:i w:val="false"/>
          <w:color w:val="000000"/>
          <w:sz w:val="28"/>
        </w:rPr>
        <w:t>
      24) Қазақстан Республикасының жедел-іздестіру қызметі туралы заңнамасына сәйкес жедел-іздестіру іс-шараларын жүзеге асыру;</w:t>
      </w:r>
    </w:p>
    <w:bookmarkEnd w:id="641"/>
    <w:bookmarkStart w:name="z655" w:id="642"/>
    <w:p>
      <w:pPr>
        <w:spacing w:after="0"/>
        <w:ind w:left="0"/>
        <w:jc w:val="both"/>
      </w:pPr>
      <w:r>
        <w:rPr>
          <w:rFonts w:ascii="Times New Roman"/>
          <w:b w:val="false"/>
          <w:i w:val="false"/>
          <w:color w:val="000000"/>
          <w:sz w:val="28"/>
        </w:rPr>
        <w:t>
      25) Қазақстан Республикасының қылмыстық-процестік заңнамасына сәйкес өкілеттіктерді жүзеге асыру;</w:t>
      </w:r>
    </w:p>
    <w:bookmarkEnd w:id="642"/>
    <w:bookmarkStart w:name="z656" w:id="643"/>
    <w:p>
      <w:pPr>
        <w:spacing w:after="0"/>
        <w:ind w:left="0"/>
        <w:jc w:val="both"/>
      </w:pPr>
      <w:r>
        <w:rPr>
          <w:rFonts w:ascii="Times New Roman"/>
          <w:b w:val="false"/>
          <w:i w:val="false"/>
          <w:color w:val="000000"/>
          <w:sz w:val="28"/>
        </w:rPr>
        <w:t>
      26) жедел-іздестіру қызметінің міндеттерін шешуді қамтамасыз ететін жедел есепке алуларды және ақпараттық жүйелерді құру және пайдалану;</w:t>
      </w:r>
    </w:p>
    <w:bookmarkEnd w:id="643"/>
    <w:bookmarkStart w:name="z657" w:id="644"/>
    <w:p>
      <w:pPr>
        <w:spacing w:after="0"/>
        <w:ind w:left="0"/>
        <w:jc w:val="both"/>
      </w:pPr>
      <w:r>
        <w:rPr>
          <w:rFonts w:ascii="Times New Roman"/>
          <w:b w:val="false"/>
          <w:i w:val="false"/>
          <w:color w:val="000000"/>
          <w:sz w:val="28"/>
        </w:rPr>
        <w:t>
      27) жеке және заңды тұлғалардың заңмен қорғалатын құқықтарын, бостандықтары мен мүдделерiн, меншiктi, қоғамның, мемлекеттiң қауiпсiздiгiн қорғау және оның экономикалық әлеуетiн нығайту үшiн құзыретiне сәйкес қажеттi шаралар қабылдау;</w:t>
      </w:r>
    </w:p>
    <w:bookmarkEnd w:id="644"/>
    <w:bookmarkStart w:name="z658" w:id="645"/>
    <w:p>
      <w:pPr>
        <w:spacing w:after="0"/>
        <w:ind w:left="0"/>
        <w:jc w:val="both"/>
      </w:pPr>
      <w:r>
        <w:rPr>
          <w:rFonts w:ascii="Times New Roman"/>
          <w:b w:val="false"/>
          <w:i w:val="false"/>
          <w:color w:val="000000"/>
          <w:sz w:val="28"/>
        </w:rPr>
        <w:t>
      28) жедел-іздестіру іс-шаралары мен жасырын тергеу әрекеттерін жүзеге асыру арқылы құқық бұзушылықтардың алдын алуды, оларды анықтауды, жолын кесуді, ашуды және тергеп-тексеруді, олардың нәтижесін қылмыстық процесте пайдалану үшін тіркеуді қамтамасыз ету;</w:t>
      </w:r>
    </w:p>
    <w:bookmarkEnd w:id="645"/>
    <w:bookmarkStart w:name="z659" w:id="646"/>
    <w:p>
      <w:pPr>
        <w:spacing w:after="0"/>
        <w:ind w:left="0"/>
        <w:jc w:val="both"/>
      </w:pPr>
      <w:r>
        <w:rPr>
          <w:rFonts w:ascii="Times New Roman"/>
          <w:b w:val="false"/>
          <w:i w:val="false"/>
          <w:color w:val="000000"/>
          <w:sz w:val="28"/>
        </w:rPr>
        <w:t>
      29) қылмыстық іс бойынша жасырынған сотталушыны және азаматтық іс бойынша жауапкерді, жазасын өтеуден немесе пробациялық бақылаудан жалтарып жүрген адамды іздестіру туралы сот актілерін, сондай-ақ сот орындаушыларының прокурор санкциялаған атқарушылық іс жүргізу бойынша борышкерді іздестіру туралы қаулыларын орындау;</w:t>
      </w:r>
    </w:p>
    <w:bookmarkEnd w:id="646"/>
    <w:bookmarkStart w:name="z660" w:id="647"/>
    <w:p>
      <w:pPr>
        <w:spacing w:after="0"/>
        <w:ind w:left="0"/>
        <w:jc w:val="both"/>
      </w:pPr>
      <w:r>
        <w:rPr>
          <w:rFonts w:ascii="Times New Roman"/>
          <w:b w:val="false"/>
          <w:i w:val="false"/>
          <w:color w:val="000000"/>
          <w:sz w:val="28"/>
        </w:rPr>
        <w:t>
      30) қоғам мен мемлекет қауiпсiздiгiне қатер төнгенiн дәлелдейтiн өздерiне белгiлi болған жәйттер мен деректердi Қазақстан Республикасының мемлекеттiк өкiмет пен басқару органдарына дер кезiнде хабарлау;</w:t>
      </w:r>
    </w:p>
    <w:bookmarkEnd w:id="647"/>
    <w:bookmarkStart w:name="z661" w:id="648"/>
    <w:p>
      <w:pPr>
        <w:spacing w:after="0"/>
        <w:ind w:left="0"/>
        <w:jc w:val="both"/>
      </w:pPr>
      <w:r>
        <w:rPr>
          <w:rFonts w:ascii="Times New Roman"/>
          <w:b w:val="false"/>
          <w:i w:val="false"/>
          <w:color w:val="000000"/>
          <w:sz w:val="28"/>
        </w:rPr>
        <w:t>
      31) құқықтық көмек туралы шарттар (келiсiмдер) негiзiнде тиiстi халықаралық құқық қорғау ұйымдары мен шет мемлекеттердiң құқық қорғау органдарының сұрау-салуларын орындау;</w:t>
      </w:r>
    </w:p>
    <w:bookmarkEnd w:id="648"/>
    <w:bookmarkStart w:name="z662" w:id="649"/>
    <w:p>
      <w:pPr>
        <w:spacing w:after="0"/>
        <w:ind w:left="0"/>
        <w:jc w:val="both"/>
      </w:pPr>
      <w:r>
        <w:rPr>
          <w:rFonts w:ascii="Times New Roman"/>
          <w:b w:val="false"/>
          <w:i w:val="false"/>
          <w:color w:val="000000"/>
          <w:sz w:val="28"/>
        </w:rPr>
        <w:t>
      32) жедел-iздестiру іс-шаралары мен жасырын тергеу әрекеттерін жүргiзу кезінде, сондай-ақ жүргізілген жедел-іздестіру іс-шаралары мен жасырын тергеу әрекеттерінің нәтижелерін көрсететін материалдарды қылмыстық процесте пайдалану үшін беру кезінде құпиялылықты қамтамасыз ету және ақпарат көздерiнің құпиясын ашуға жол бермеу жөнiндегi қажеттi шараларды қолдану;</w:t>
      </w:r>
    </w:p>
    <w:bookmarkEnd w:id="649"/>
    <w:bookmarkStart w:name="z663" w:id="650"/>
    <w:p>
      <w:pPr>
        <w:spacing w:after="0"/>
        <w:ind w:left="0"/>
        <w:jc w:val="both"/>
      </w:pPr>
      <w:r>
        <w:rPr>
          <w:rFonts w:ascii="Times New Roman"/>
          <w:b w:val="false"/>
          <w:i w:val="false"/>
          <w:color w:val="000000"/>
          <w:sz w:val="28"/>
        </w:rPr>
        <w:t>
      33)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кодексінде көзделген басқа да шараларды қолдану;</w:t>
      </w:r>
    </w:p>
    <w:bookmarkEnd w:id="650"/>
    <w:bookmarkStart w:name="z664" w:id="651"/>
    <w:p>
      <w:pPr>
        <w:spacing w:after="0"/>
        <w:ind w:left="0"/>
        <w:jc w:val="both"/>
      </w:pPr>
      <w:r>
        <w:rPr>
          <w:rFonts w:ascii="Times New Roman"/>
          <w:b w:val="false"/>
          <w:i w:val="false"/>
          <w:color w:val="000000"/>
          <w:sz w:val="28"/>
        </w:rPr>
        <w:t>
      34)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w:t>
      </w:r>
    </w:p>
    <w:bookmarkEnd w:id="651"/>
    <w:bookmarkStart w:name="z665" w:id="652"/>
    <w:p>
      <w:pPr>
        <w:spacing w:after="0"/>
        <w:ind w:left="0"/>
        <w:jc w:val="both"/>
      </w:pPr>
      <w:r>
        <w:rPr>
          <w:rFonts w:ascii="Times New Roman"/>
          <w:b w:val="false"/>
          <w:i w:val="false"/>
          <w:color w:val="000000"/>
          <w:sz w:val="28"/>
        </w:rPr>
        <w:t>
      35)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w:t>
      </w:r>
    </w:p>
    <w:bookmarkEnd w:id="652"/>
    <w:bookmarkStart w:name="z666" w:id="653"/>
    <w:p>
      <w:pPr>
        <w:spacing w:after="0"/>
        <w:ind w:left="0"/>
        <w:jc w:val="both"/>
      </w:pPr>
      <w:r>
        <w:rPr>
          <w:rFonts w:ascii="Times New Roman"/>
          <w:b w:val="false"/>
          <w:i w:val="false"/>
          <w:color w:val="000000"/>
          <w:sz w:val="28"/>
        </w:rPr>
        <w:t>
      36) Қазақстан Республикасының заңнамасында белгіленген тәртіпте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653"/>
    <w:bookmarkStart w:name="z667" w:id="654"/>
    <w:p>
      <w:pPr>
        <w:spacing w:after="0"/>
        <w:ind w:left="0"/>
        <w:jc w:val="both"/>
      </w:pPr>
      <w:r>
        <w:rPr>
          <w:rFonts w:ascii="Times New Roman"/>
          <w:b w:val="false"/>
          <w:i w:val="false"/>
          <w:color w:val="000000"/>
          <w:sz w:val="28"/>
        </w:rPr>
        <w:t>
      37) Қазақстан Республикасының заңнамасында осы органның құзырына жатқызылған қылмыстық құқық бұзушылықтар келтірген мүліктік зиянның орнын толтыруды қамтамасыз ету үшін құзыреті шегінде шаралар қабылдау;</w:t>
      </w:r>
    </w:p>
    <w:bookmarkEnd w:id="654"/>
    <w:bookmarkStart w:name="z668" w:id="655"/>
    <w:p>
      <w:pPr>
        <w:spacing w:after="0"/>
        <w:ind w:left="0"/>
        <w:jc w:val="both"/>
      </w:pPr>
      <w:r>
        <w:rPr>
          <w:rFonts w:ascii="Times New Roman"/>
          <w:b w:val="false"/>
          <w:i w:val="false"/>
          <w:color w:val="000000"/>
          <w:sz w:val="28"/>
        </w:rPr>
        <w:t>
      38) қылмыстық процеске қатысатын адамдарды мемлекеттік қорғау бойынша заңнамалық актілермен көзделген шараларды қабылдау;</w:t>
      </w:r>
    </w:p>
    <w:bookmarkEnd w:id="655"/>
    <w:bookmarkStart w:name="z669" w:id="656"/>
    <w:p>
      <w:pPr>
        <w:spacing w:after="0"/>
        <w:ind w:left="0"/>
        <w:jc w:val="both"/>
      </w:pPr>
      <w:r>
        <w:rPr>
          <w:rFonts w:ascii="Times New Roman"/>
          <w:b w:val="false"/>
          <w:i w:val="false"/>
          <w:color w:val="000000"/>
          <w:sz w:val="28"/>
        </w:rPr>
        <w:t>
      39) заңнамада белгіленген тәртіпте негізгі функциялар мен міндеттерді іске асыру үшін қажетті ақпаратты Агенттікке ұсыну;</w:t>
      </w:r>
    </w:p>
    <w:bookmarkEnd w:id="656"/>
    <w:bookmarkStart w:name="z670" w:id="657"/>
    <w:p>
      <w:pPr>
        <w:spacing w:after="0"/>
        <w:ind w:left="0"/>
        <w:jc w:val="both"/>
      </w:pPr>
      <w:r>
        <w:rPr>
          <w:rFonts w:ascii="Times New Roman"/>
          <w:b w:val="false"/>
          <w:i w:val="false"/>
          <w:color w:val="000000"/>
          <w:sz w:val="28"/>
        </w:rPr>
        <w:t>
      40) Қазақстан Республикасының заңнамасында көзделген өзге де құқықтар мен міндеттерді жүзеге асыру.</w:t>
      </w:r>
    </w:p>
    <w:bookmarkEnd w:id="657"/>
    <w:bookmarkStart w:name="z671" w:id="658"/>
    <w:p>
      <w:pPr>
        <w:spacing w:after="0"/>
        <w:ind w:left="0"/>
        <w:jc w:val="left"/>
      </w:pPr>
      <w:r>
        <w:rPr>
          <w:rFonts w:ascii="Times New Roman"/>
          <w:b/>
          <w:i w:val="false"/>
          <w:color w:val="000000"/>
        </w:rPr>
        <w:t xml:space="preserve"> 3-тарау. Департаменттің қызметін ұйымдастыру</w:t>
      </w:r>
    </w:p>
    <w:bookmarkEnd w:id="658"/>
    <w:bookmarkStart w:name="z672" w:id="65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дербес жауапты болатын басшы жүзеге асырады.</w:t>
      </w:r>
    </w:p>
    <w:bookmarkEnd w:id="659"/>
    <w:bookmarkStart w:name="z673" w:id="66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660"/>
    <w:bookmarkStart w:name="z674" w:id="66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661"/>
    <w:bookmarkStart w:name="z675" w:id="662"/>
    <w:p>
      <w:pPr>
        <w:spacing w:after="0"/>
        <w:ind w:left="0"/>
        <w:jc w:val="both"/>
      </w:pPr>
      <w:r>
        <w:rPr>
          <w:rFonts w:ascii="Times New Roman"/>
          <w:b w:val="false"/>
          <w:i w:val="false"/>
          <w:color w:val="000000"/>
          <w:sz w:val="28"/>
        </w:rPr>
        <w:t>
      19. Департамент басшысының өкілеттігі:</w:t>
      </w:r>
    </w:p>
    <w:bookmarkEnd w:id="662"/>
    <w:bookmarkStart w:name="z676" w:id="663"/>
    <w:p>
      <w:pPr>
        <w:spacing w:after="0"/>
        <w:ind w:left="0"/>
        <w:jc w:val="both"/>
      </w:pPr>
      <w:r>
        <w:rPr>
          <w:rFonts w:ascii="Times New Roman"/>
          <w:b w:val="false"/>
          <w:i w:val="false"/>
          <w:color w:val="000000"/>
          <w:sz w:val="28"/>
        </w:rPr>
        <w:t>
      1) Департаментке жүктелген міндеттерге сәйкес оның қызметін ұйымдастырады және жалпы басшылықты жүзеге асырады;</w:t>
      </w:r>
    </w:p>
    <w:bookmarkEnd w:id="663"/>
    <w:bookmarkStart w:name="z677" w:id="664"/>
    <w:p>
      <w:pPr>
        <w:spacing w:after="0"/>
        <w:ind w:left="0"/>
        <w:jc w:val="both"/>
      </w:pPr>
      <w:r>
        <w:rPr>
          <w:rFonts w:ascii="Times New Roman"/>
          <w:b w:val="false"/>
          <w:i w:val="false"/>
          <w:color w:val="000000"/>
          <w:sz w:val="28"/>
        </w:rPr>
        <w:t xml:space="preserve">
      2) еңбек қатынастары мәселелері Агенттіктің құзыретіне жатқызылған қызметкерлерді қоспағанда, Департамент қызметкерлері мен жұмыскерлерін лауазымға тағайындайды және лауазымнан босатады; </w:t>
      </w:r>
    </w:p>
    <w:bookmarkEnd w:id="664"/>
    <w:bookmarkStart w:name="z678" w:id="665"/>
    <w:p>
      <w:pPr>
        <w:spacing w:after="0"/>
        <w:ind w:left="0"/>
        <w:jc w:val="both"/>
      </w:pPr>
      <w:r>
        <w:rPr>
          <w:rFonts w:ascii="Times New Roman"/>
          <w:b w:val="false"/>
          <w:i w:val="false"/>
          <w:color w:val="000000"/>
          <w:sz w:val="28"/>
        </w:rPr>
        <w:t>
      3) Департаменттің қызметкерлері мен жұмыскерлерін іссапарға жіберу, демалыстар беру, даярлау (қайта даярлау), біліктілігін арттыру мәселелерін, өзінің құзыретіне жатқызылған қызметкерлері мен жұмыскерлердің еңбек қатынастары мәселелерін шешеді;</w:t>
      </w:r>
    </w:p>
    <w:bookmarkEnd w:id="665"/>
    <w:bookmarkStart w:name="z679" w:id="666"/>
    <w:p>
      <w:pPr>
        <w:spacing w:after="0"/>
        <w:ind w:left="0"/>
        <w:jc w:val="both"/>
      </w:pPr>
      <w:r>
        <w:rPr>
          <w:rFonts w:ascii="Times New Roman"/>
          <w:b w:val="false"/>
          <w:i w:val="false"/>
          <w:color w:val="000000"/>
          <w:sz w:val="28"/>
        </w:rPr>
        <w:t>
      4) өңір шегінде өзіне және өзінің орынбасарларына қатысты іссапарға жіберу мәселелерін шешеді;</w:t>
      </w:r>
    </w:p>
    <w:bookmarkEnd w:id="666"/>
    <w:bookmarkStart w:name="z680" w:id="667"/>
    <w:p>
      <w:pPr>
        <w:spacing w:after="0"/>
        <w:ind w:left="0"/>
        <w:jc w:val="both"/>
      </w:pPr>
      <w:r>
        <w:rPr>
          <w:rFonts w:ascii="Times New Roman"/>
          <w:b w:val="false"/>
          <w:i w:val="false"/>
          <w:color w:val="000000"/>
          <w:sz w:val="28"/>
        </w:rPr>
        <w:t>
      5) Қазақстан Республикасының заңнамасында белгіленген тәртіпте еңбек қатынастары мәселелері өзінің құзыретіне жатқызылған Департаменттің қызметкерлері мен жұмыскерлеріне тәртіптік жаза қолданады және көтермелеу шараларын қолданады;</w:t>
      </w:r>
    </w:p>
    <w:bookmarkEnd w:id="667"/>
    <w:bookmarkStart w:name="z681" w:id="668"/>
    <w:p>
      <w:pPr>
        <w:spacing w:after="0"/>
        <w:ind w:left="0"/>
        <w:jc w:val="both"/>
      </w:pPr>
      <w:r>
        <w:rPr>
          <w:rFonts w:ascii="Times New Roman"/>
          <w:b w:val="false"/>
          <w:i w:val="false"/>
          <w:color w:val="000000"/>
          <w:sz w:val="28"/>
        </w:rPr>
        <w:t xml:space="preserve">
      6) өз құзыреті шегінде Департаменттің қызметкерлері мен жұмыскерлерінің орындауы үшін міндетті құқықтық актілер шығарады және нұсқаулар береді; </w:t>
      </w:r>
    </w:p>
    <w:bookmarkEnd w:id="668"/>
    <w:bookmarkStart w:name="z682" w:id="669"/>
    <w:p>
      <w:pPr>
        <w:spacing w:after="0"/>
        <w:ind w:left="0"/>
        <w:jc w:val="both"/>
      </w:pPr>
      <w:r>
        <w:rPr>
          <w:rFonts w:ascii="Times New Roman"/>
          <w:b w:val="false"/>
          <w:i w:val="false"/>
          <w:color w:val="000000"/>
          <w:sz w:val="28"/>
        </w:rPr>
        <w:t xml:space="preserve">
      7) Қазақстан Республикасының заңнамасына сәйкес мемлекеттік органдармен және өзге де ұйымдармен қарым-қатынастарда Департамент атынан өкілдік етеді; </w:t>
      </w:r>
    </w:p>
    <w:bookmarkEnd w:id="669"/>
    <w:bookmarkStart w:name="z683" w:id="670"/>
    <w:p>
      <w:pPr>
        <w:spacing w:after="0"/>
        <w:ind w:left="0"/>
        <w:jc w:val="both"/>
      </w:pPr>
      <w:r>
        <w:rPr>
          <w:rFonts w:ascii="Times New Roman"/>
          <w:b w:val="false"/>
          <w:i w:val="false"/>
          <w:color w:val="000000"/>
          <w:sz w:val="28"/>
        </w:rPr>
        <w:t>
      8) Департаменттің құрылымдық бөлімшелерінің ережелерін және қызметкерлері мен жұмыскерлерінің лауазымдық нұсқаулықтарын бекітеді;</w:t>
      </w:r>
    </w:p>
    <w:bookmarkEnd w:id="670"/>
    <w:bookmarkStart w:name="z684" w:id="671"/>
    <w:p>
      <w:pPr>
        <w:spacing w:after="0"/>
        <w:ind w:left="0"/>
        <w:jc w:val="both"/>
      </w:pPr>
      <w:r>
        <w:rPr>
          <w:rFonts w:ascii="Times New Roman"/>
          <w:b w:val="false"/>
          <w:i w:val="false"/>
          <w:color w:val="000000"/>
          <w:sz w:val="28"/>
        </w:rPr>
        <w:t xml:space="preserve">
      9) Департаментте сыбайлас жемқорлыққа қарсы іс-қимылға бағытталған шараларды қабылдайды; </w:t>
      </w:r>
    </w:p>
    <w:bookmarkEnd w:id="671"/>
    <w:bookmarkStart w:name="z685" w:id="672"/>
    <w:p>
      <w:pPr>
        <w:spacing w:after="0"/>
        <w:ind w:left="0"/>
        <w:jc w:val="both"/>
      </w:pPr>
      <w:r>
        <w:rPr>
          <w:rFonts w:ascii="Times New Roman"/>
          <w:b w:val="false"/>
          <w:i w:val="false"/>
          <w:color w:val="000000"/>
          <w:sz w:val="28"/>
        </w:rPr>
        <w:t>
      10)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жауапты болады;</w:t>
      </w:r>
    </w:p>
    <w:bookmarkEnd w:id="672"/>
    <w:bookmarkStart w:name="z686" w:id="673"/>
    <w:p>
      <w:pPr>
        <w:spacing w:after="0"/>
        <w:ind w:left="0"/>
        <w:jc w:val="both"/>
      </w:pPr>
      <w:r>
        <w:rPr>
          <w:rFonts w:ascii="Times New Roman"/>
          <w:b w:val="false"/>
          <w:i w:val="false"/>
          <w:color w:val="000000"/>
          <w:sz w:val="28"/>
        </w:rPr>
        <w:t>
      11) Агенттікке берілетін ақпараттың дұрыстығына дербес жауапты болады;</w:t>
      </w:r>
    </w:p>
    <w:bookmarkEnd w:id="673"/>
    <w:bookmarkStart w:name="z687" w:id="674"/>
    <w:p>
      <w:pPr>
        <w:spacing w:after="0"/>
        <w:ind w:left="0"/>
        <w:jc w:val="both"/>
      </w:pPr>
      <w:r>
        <w:rPr>
          <w:rFonts w:ascii="Times New Roman"/>
          <w:b w:val="false"/>
          <w:i w:val="false"/>
          <w:color w:val="000000"/>
          <w:sz w:val="28"/>
        </w:rPr>
        <w:t>
      12) Департаменттің қызметін ақпараттық-талдамалық, ұйымдастырушылық, материалдық-техникалық және қаржылық қамтамасыз етуді ұйымдастырады;</w:t>
      </w:r>
    </w:p>
    <w:bookmarkEnd w:id="674"/>
    <w:bookmarkStart w:name="z688" w:id="675"/>
    <w:p>
      <w:pPr>
        <w:spacing w:after="0"/>
        <w:ind w:left="0"/>
        <w:jc w:val="both"/>
      </w:pPr>
      <w:r>
        <w:rPr>
          <w:rFonts w:ascii="Times New Roman"/>
          <w:b w:val="false"/>
          <w:i w:val="false"/>
          <w:color w:val="000000"/>
          <w:sz w:val="28"/>
        </w:rPr>
        <w:t xml:space="preserve">
      13) Агенттікке Департаменттің қызметкерлері мен жұмыскерлерін мемлекеттік және ведомстволық наградалармен марапаттау туралы ұсыныстар енгізеді; </w:t>
      </w:r>
    </w:p>
    <w:bookmarkEnd w:id="675"/>
    <w:bookmarkStart w:name="z689" w:id="676"/>
    <w:p>
      <w:pPr>
        <w:spacing w:after="0"/>
        <w:ind w:left="0"/>
        <w:jc w:val="both"/>
      </w:pPr>
      <w:r>
        <w:rPr>
          <w:rFonts w:ascii="Times New Roman"/>
          <w:b w:val="false"/>
          <w:i w:val="false"/>
          <w:color w:val="000000"/>
          <w:sz w:val="28"/>
        </w:rPr>
        <w:t>
      14) Қазақстан Республикасының заңнамасына сәйкес өзге де өкілеттіктерді жүзеге асырады.</w:t>
      </w:r>
    </w:p>
    <w:bookmarkEnd w:id="676"/>
    <w:bookmarkStart w:name="z690" w:id="677"/>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6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Қаржылық мониторинг агенттігі Төрағасының 08.06.2021 </w:t>
      </w:r>
      <w:r>
        <w:rPr>
          <w:rFonts w:ascii="Times New Roman"/>
          <w:b w:val="false"/>
          <w:i w:val="false"/>
          <w:color w:val="000000"/>
          <w:sz w:val="28"/>
        </w:rPr>
        <w:t>№ 130-НҚ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91" w:id="678"/>
    <w:p>
      <w:pPr>
        <w:spacing w:after="0"/>
        <w:ind w:left="0"/>
        <w:jc w:val="left"/>
      </w:pPr>
      <w:r>
        <w:rPr>
          <w:rFonts w:ascii="Times New Roman"/>
          <w:b/>
          <w:i w:val="false"/>
          <w:color w:val="000000"/>
        </w:rPr>
        <w:t xml:space="preserve"> 4-тарау. Департаменттің мүлкі</w:t>
      </w:r>
    </w:p>
    <w:bookmarkEnd w:id="678"/>
    <w:bookmarkStart w:name="z692" w:id="679"/>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болады.</w:t>
      </w:r>
    </w:p>
    <w:bookmarkEnd w:id="679"/>
    <w:bookmarkStart w:name="z693" w:id="680"/>
    <w:p>
      <w:pPr>
        <w:spacing w:after="0"/>
        <w:ind w:left="0"/>
        <w:jc w:val="both"/>
      </w:pPr>
      <w:r>
        <w:rPr>
          <w:rFonts w:ascii="Times New Roman"/>
          <w:b w:val="false"/>
          <w:i w:val="false"/>
          <w:color w:val="000000"/>
          <w:sz w:val="28"/>
        </w:rPr>
        <w:t>
      Департаменттің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кірісін қоса алғанда) және өзге де көздер есебінен құралады.</w:t>
      </w:r>
    </w:p>
    <w:bookmarkEnd w:id="680"/>
    <w:bookmarkStart w:name="z694" w:id="681"/>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681"/>
    <w:bookmarkStart w:name="z695" w:id="682"/>
    <w:p>
      <w:pPr>
        <w:spacing w:after="0"/>
        <w:ind w:left="0"/>
        <w:jc w:val="both"/>
      </w:pPr>
      <w:r>
        <w:rPr>
          <w:rFonts w:ascii="Times New Roman"/>
          <w:b w:val="false"/>
          <w:i w:val="false"/>
          <w:color w:val="000000"/>
          <w:sz w:val="28"/>
        </w:rPr>
        <w:t>
      22. Департаменттің өзіне бекітілген мүлікті және қаржыландыру жоспары бойынша берілген қаражат есебінен сатып алынған мүлікті, егер заңнамада өзгеше белгіленбесе, дербес иеліктен шығаруға немесе оған өзгедей тәсілмен билік етуге құқығы жоқ.</w:t>
      </w:r>
    </w:p>
    <w:bookmarkEnd w:id="682"/>
    <w:bookmarkStart w:name="z696" w:id="683"/>
    <w:p>
      <w:pPr>
        <w:spacing w:after="0"/>
        <w:ind w:left="0"/>
        <w:jc w:val="left"/>
      </w:pPr>
      <w:r>
        <w:rPr>
          <w:rFonts w:ascii="Times New Roman"/>
          <w:b/>
          <w:i w:val="false"/>
          <w:color w:val="000000"/>
        </w:rPr>
        <w:t xml:space="preserve"> 5-тарау. Департаментті қайта ұйымдастыру және тарату</w:t>
      </w:r>
    </w:p>
    <w:bookmarkEnd w:id="683"/>
    <w:bookmarkStart w:name="z697" w:id="68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6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2021 жылғы 25 ақпандағы</w:t>
            </w:r>
            <w:r>
              <w:br/>
            </w:r>
            <w:r>
              <w:rPr>
                <w:rFonts w:ascii="Times New Roman"/>
                <w:b w:val="false"/>
                <w:i w:val="false"/>
                <w:color w:val="000000"/>
                <w:sz w:val="20"/>
              </w:rPr>
              <w:t>№ 2 бұйрығына</w:t>
            </w:r>
            <w:r>
              <w:br/>
            </w:r>
            <w:r>
              <w:rPr>
                <w:rFonts w:ascii="Times New Roman"/>
                <w:b w:val="false"/>
                <w:i w:val="false"/>
                <w:color w:val="000000"/>
                <w:sz w:val="20"/>
              </w:rPr>
              <w:t>7-қосымша</w:t>
            </w:r>
          </w:p>
        </w:tc>
      </w:tr>
    </w:tbl>
    <w:bookmarkStart w:name="z699" w:id="685"/>
    <w:p>
      <w:pPr>
        <w:spacing w:after="0"/>
        <w:ind w:left="0"/>
        <w:jc w:val="left"/>
      </w:pPr>
      <w:r>
        <w:rPr>
          <w:rFonts w:ascii="Times New Roman"/>
          <w:b/>
          <w:i w:val="false"/>
          <w:color w:val="000000"/>
        </w:rPr>
        <w:t xml:space="preserve"> Қазақстан Республикасы Қаржылық мониторинг агенттігінің Батыс Қазақстан облысы бойынша Экономикалық тергеп-тексеру департаменті туралы ереже</w:t>
      </w:r>
    </w:p>
    <w:bookmarkEnd w:id="685"/>
    <w:bookmarkStart w:name="z700" w:id="686"/>
    <w:p>
      <w:pPr>
        <w:spacing w:after="0"/>
        <w:ind w:left="0"/>
        <w:jc w:val="left"/>
      </w:pPr>
      <w:r>
        <w:rPr>
          <w:rFonts w:ascii="Times New Roman"/>
          <w:b/>
          <w:i w:val="false"/>
          <w:color w:val="000000"/>
        </w:rPr>
        <w:t xml:space="preserve"> 1-тарау. Жалпы ережелер</w:t>
      </w:r>
    </w:p>
    <w:bookmarkEnd w:id="686"/>
    <w:bookmarkStart w:name="z701" w:id="687"/>
    <w:p>
      <w:pPr>
        <w:spacing w:after="0"/>
        <w:ind w:left="0"/>
        <w:jc w:val="both"/>
      </w:pPr>
      <w:r>
        <w:rPr>
          <w:rFonts w:ascii="Times New Roman"/>
          <w:b w:val="false"/>
          <w:i w:val="false"/>
          <w:color w:val="000000"/>
          <w:sz w:val="28"/>
        </w:rPr>
        <w:t>
      1. Қазақстан Республикасы Қаржылық мониторинг агенттігінің Батыс Қазақстан облысы бойынша Экономикалық тергеп-тексеру департаменті (бұдан әрі – Департамент) Қазақстан Республикасының заңнамасында осы органның құзырына жатқызылған экономикалық және қаржылық құқық бұзушылықтардың алдын алу, анықтау, жолын кесу, ашу және тергеп-тексеру бойынша іске асыру функцияларын, сондай-ақ Қазақстан Республикасының заңнамасына сәйкес өзге де функцияларды жүзеге асыратын Қазақстан Республикасы Қаржылық мониторинг агенттігінің (бұдан әрі – Агенттік) аумақтық органы болып табылады.</w:t>
      </w:r>
    </w:p>
    <w:bookmarkEnd w:id="687"/>
    <w:bookmarkStart w:name="z702" w:id="68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688"/>
    <w:bookmarkStart w:name="z703" w:id="689"/>
    <w:p>
      <w:pPr>
        <w:spacing w:after="0"/>
        <w:ind w:left="0"/>
        <w:jc w:val="both"/>
      </w:pPr>
      <w:r>
        <w:rPr>
          <w:rFonts w:ascii="Times New Roman"/>
          <w:b w:val="false"/>
          <w:i w:val="false"/>
          <w:color w:val="000000"/>
          <w:sz w:val="28"/>
        </w:rPr>
        <w:t xml:space="preserve">
      3. Департамент республикалық мемлекеттік мекеме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 </w:t>
      </w:r>
    </w:p>
    <w:bookmarkEnd w:id="689"/>
    <w:bookmarkStart w:name="z704" w:id="69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690"/>
    <w:bookmarkStart w:name="z705" w:id="691"/>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оған уәкілеттік берілген болса, мемлекеттің атынан азаматтық-құқықтық қатынастардың тарапы бола алады. </w:t>
      </w:r>
    </w:p>
    <w:bookmarkEnd w:id="691"/>
    <w:bookmarkStart w:name="z706" w:id="692"/>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w:t>
      </w:r>
    </w:p>
    <w:bookmarkEnd w:id="692"/>
    <w:bookmarkStart w:name="z707" w:id="693"/>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693"/>
    <w:bookmarkStart w:name="z708" w:id="694"/>
    <w:p>
      <w:pPr>
        <w:spacing w:after="0"/>
        <w:ind w:left="0"/>
        <w:jc w:val="both"/>
      </w:pPr>
      <w:r>
        <w:rPr>
          <w:rFonts w:ascii="Times New Roman"/>
          <w:b w:val="false"/>
          <w:i w:val="false"/>
          <w:color w:val="000000"/>
          <w:sz w:val="28"/>
        </w:rPr>
        <w:t xml:space="preserve">
      8. Департаменттің заңды мекенжайы: 090007, Қазақстан Республикасы, Батыс Қазақстан облысы, Орал қаласы, А.Каримуллин көшесі, 2/2. </w:t>
      </w:r>
    </w:p>
    <w:bookmarkEnd w:id="694"/>
    <w:bookmarkStart w:name="z709" w:id="695"/>
    <w:p>
      <w:pPr>
        <w:spacing w:after="0"/>
        <w:ind w:left="0"/>
        <w:jc w:val="both"/>
      </w:pPr>
      <w:r>
        <w:rPr>
          <w:rFonts w:ascii="Times New Roman"/>
          <w:b w:val="false"/>
          <w:i w:val="false"/>
          <w:color w:val="000000"/>
          <w:sz w:val="28"/>
        </w:rPr>
        <w:t>
      9. Мемлекеттік органның толық атауы – "Қазақстан Республикасы Қаржылық мониторинг агенттігінің Батыс Қазақстан облысы бойынша Экономикалық тергеп-тексеру департаменті" республикалық мемлекеттік мекемесі.</w:t>
      </w:r>
    </w:p>
    <w:bookmarkEnd w:id="695"/>
    <w:bookmarkStart w:name="z710" w:id="696"/>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696"/>
    <w:bookmarkStart w:name="z711" w:id="69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697"/>
    <w:bookmarkStart w:name="z712" w:id="698"/>
    <w:p>
      <w:pPr>
        <w:spacing w:after="0"/>
        <w:ind w:left="0"/>
        <w:jc w:val="both"/>
      </w:pPr>
      <w:r>
        <w:rPr>
          <w:rFonts w:ascii="Times New Roman"/>
          <w:b w:val="false"/>
          <w:i w:val="false"/>
          <w:color w:val="000000"/>
          <w:sz w:val="28"/>
        </w:rPr>
        <w:t>
      12. Департаменттің функциялары болатын міндеттерді орындау тұрғысында Департаментке кәсіпкерлік субъектілерімен шарттық қатынастарға түсуге тыйым салынады.</w:t>
      </w:r>
    </w:p>
    <w:bookmarkEnd w:id="698"/>
    <w:bookmarkStart w:name="z713" w:id="699"/>
    <w:p>
      <w:pPr>
        <w:spacing w:after="0"/>
        <w:ind w:left="0"/>
        <w:jc w:val="both"/>
      </w:pPr>
      <w:r>
        <w:rPr>
          <w:rFonts w:ascii="Times New Roman"/>
          <w:b w:val="false"/>
          <w:i w:val="false"/>
          <w:color w:val="000000"/>
          <w:sz w:val="28"/>
        </w:rPr>
        <w:t xml:space="preserve">
      Егер Департаментке кіріс әкелетін қызмет атқаруға заңнамалық актілермен құқық берілсе, онда сондай қызметтен алынған кіріс мемлекеттік бюджет кірісіне жолданады. </w:t>
      </w:r>
    </w:p>
    <w:bookmarkEnd w:id="699"/>
    <w:bookmarkStart w:name="z714" w:id="700"/>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700"/>
    <w:bookmarkStart w:name="z715" w:id="701"/>
    <w:p>
      <w:pPr>
        <w:spacing w:after="0"/>
        <w:ind w:left="0"/>
        <w:jc w:val="both"/>
      </w:pPr>
      <w:r>
        <w:rPr>
          <w:rFonts w:ascii="Times New Roman"/>
          <w:b w:val="false"/>
          <w:i w:val="false"/>
          <w:color w:val="000000"/>
          <w:sz w:val="28"/>
        </w:rPr>
        <w:t>
      13. Департаменттің міндеттері:</w:t>
      </w:r>
    </w:p>
    <w:bookmarkEnd w:id="701"/>
    <w:bookmarkStart w:name="z716" w:id="702"/>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702"/>
    <w:bookmarkStart w:name="z717" w:id="703"/>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w:t>
      </w:r>
    </w:p>
    <w:bookmarkEnd w:id="703"/>
    <w:bookmarkStart w:name="z718" w:id="704"/>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704"/>
    <w:bookmarkStart w:name="z719" w:id="705"/>
    <w:p>
      <w:pPr>
        <w:spacing w:after="0"/>
        <w:ind w:left="0"/>
        <w:jc w:val="both"/>
      </w:pPr>
      <w:r>
        <w:rPr>
          <w:rFonts w:ascii="Times New Roman"/>
          <w:b w:val="false"/>
          <w:i w:val="false"/>
          <w:color w:val="000000"/>
          <w:sz w:val="28"/>
        </w:rPr>
        <w:t>
      14. Департаменттің функциялары:</w:t>
      </w:r>
    </w:p>
    <w:bookmarkEnd w:id="705"/>
    <w:bookmarkStart w:name="z720" w:id="706"/>
    <w:p>
      <w:pPr>
        <w:spacing w:after="0"/>
        <w:ind w:left="0"/>
        <w:jc w:val="both"/>
      </w:pPr>
      <w:r>
        <w:rPr>
          <w:rFonts w:ascii="Times New Roman"/>
          <w:b w:val="false"/>
          <w:i w:val="false"/>
          <w:color w:val="000000"/>
          <w:sz w:val="28"/>
        </w:rPr>
        <w:t>
      1) қылмыстық құқық бұзушылықтар туралы арыздарды, хабарламаларды және өзге де ақпаратты қабылдау, тіркеу және қарау;</w:t>
      </w:r>
    </w:p>
    <w:bookmarkEnd w:id="706"/>
    <w:bookmarkStart w:name="z721" w:id="707"/>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құқық бұзушылықтарға сотқа дейінгі тергеп-тексеруді жүргізу;</w:t>
      </w:r>
    </w:p>
    <w:bookmarkEnd w:id="707"/>
    <w:bookmarkStart w:name="z722" w:id="708"/>
    <w:p>
      <w:pPr>
        <w:spacing w:after="0"/>
        <w:ind w:left="0"/>
        <w:jc w:val="both"/>
      </w:pPr>
      <w:r>
        <w:rPr>
          <w:rFonts w:ascii="Times New Roman"/>
          <w:b w:val="false"/>
          <w:i w:val="false"/>
          <w:color w:val="000000"/>
          <w:sz w:val="28"/>
        </w:rPr>
        <w:t xml:space="preserve">
      3) Қазақстан Республикасының жедел-iздестiру қызметі туралы заңнамасына сәйкес жедел-іздестіру іс-шараларын ұйымдастыру және жүзеге асыру; </w:t>
      </w:r>
    </w:p>
    <w:bookmarkEnd w:id="708"/>
    <w:bookmarkStart w:name="z723" w:id="709"/>
    <w:p>
      <w:pPr>
        <w:spacing w:after="0"/>
        <w:ind w:left="0"/>
        <w:jc w:val="both"/>
      </w:pPr>
      <w:r>
        <w:rPr>
          <w:rFonts w:ascii="Times New Roman"/>
          <w:b w:val="false"/>
          <w:i w:val="false"/>
          <w:color w:val="000000"/>
          <w:sz w:val="28"/>
        </w:rPr>
        <w:t>
      4) қылмыстық процеске қатысатын адамдардың қауіпсіздігін қамтамасыз ету;</w:t>
      </w:r>
    </w:p>
    <w:bookmarkEnd w:id="709"/>
    <w:bookmarkStart w:name="z724" w:id="710"/>
    <w:p>
      <w:pPr>
        <w:spacing w:after="0"/>
        <w:ind w:left="0"/>
        <w:jc w:val="both"/>
      </w:pPr>
      <w:r>
        <w:rPr>
          <w:rFonts w:ascii="Times New Roman"/>
          <w:b w:val="false"/>
          <w:i w:val="false"/>
          <w:color w:val="000000"/>
          <w:sz w:val="28"/>
        </w:rPr>
        <w:t>
      5) Қазақстан Республикасының әкімшілік құқық бұзушылық туралы заңнамасында белгіленген тәртіпте қылмыстық-процестік қызметті қамтамасыз етуге байланысты әкімшілік құқық бұзушылықтар туралы істер бойынша іс жүргізуді жүзеге асыру;</w:t>
      </w:r>
    </w:p>
    <w:bookmarkEnd w:id="710"/>
    <w:bookmarkStart w:name="z725" w:id="711"/>
    <w:p>
      <w:pPr>
        <w:spacing w:after="0"/>
        <w:ind w:left="0"/>
        <w:jc w:val="both"/>
      </w:pPr>
      <w:r>
        <w:rPr>
          <w:rFonts w:ascii="Times New Roman"/>
          <w:b w:val="false"/>
          <w:i w:val="false"/>
          <w:color w:val="000000"/>
          <w:sz w:val="28"/>
        </w:rPr>
        <w:t xml:space="preserve">
      6) Қазақстан Республикасының заңнамасында осы органның құзырына жатқызылған құқық бұзушылықтар жөніндегі қылмыстық істер бойынша тәркіленген және қылмыстық жолмен табылған қаражатқа сатып алынған мүлікті мемлекеттің кірісіне айналдыру туралы ақпаратты кейіннен жариялай отырып өткізуге мониторингті жүзеге асыру; </w:t>
      </w:r>
    </w:p>
    <w:bookmarkEnd w:id="711"/>
    <w:bookmarkStart w:name="z726" w:id="712"/>
    <w:p>
      <w:pPr>
        <w:spacing w:after="0"/>
        <w:ind w:left="0"/>
        <w:jc w:val="both"/>
      </w:pPr>
      <w:r>
        <w:rPr>
          <w:rFonts w:ascii="Times New Roman"/>
          <w:b w:val="false"/>
          <w:i w:val="false"/>
          <w:color w:val="000000"/>
          <w:sz w:val="28"/>
        </w:rPr>
        <w:t>
      7) Қазақстан Республикасының заңнамасында осы органның құзырына жатқызылған құқық бұзушылықтардың алдын алу, оларды анықтау, жолын кесу, ашу және тергеп-тексеру тұрғысынан әлеуметтік-экономикалық саладағы криминогендік жағдайды талдау;</w:t>
      </w:r>
    </w:p>
    <w:bookmarkEnd w:id="712"/>
    <w:bookmarkStart w:name="z727" w:id="713"/>
    <w:p>
      <w:pPr>
        <w:spacing w:after="0"/>
        <w:ind w:left="0"/>
        <w:jc w:val="both"/>
      </w:pPr>
      <w:r>
        <w:rPr>
          <w:rFonts w:ascii="Times New Roman"/>
          <w:b w:val="false"/>
          <w:i w:val="false"/>
          <w:color w:val="000000"/>
          <w:sz w:val="28"/>
        </w:rPr>
        <w:t xml:space="preserve">
      8) Қазақстан Республикасының заңнамасында осы органның құзырына жатқызылған қылмыстық құқық бұзушылықтармен күрес нысандары мен әдістерін жетілдіру; </w:t>
      </w:r>
    </w:p>
    <w:bookmarkEnd w:id="713"/>
    <w:bookmarkStart w:name="z728" w:id="714"/>
    <w:p>
      <w:pPr>
        <w:spacing w:after="0"/>
        <w:ind w:left="0"/>
        <w:jc w:val="both"/>
      </w:pPr>
      <w:r>
        <w:rPr>
          <w:rFonts w:ascii="Times New Roman"/>
          <w:b w:val="false"/>
          <w:i w:val="false"/>
          <w:color w:val="000000"/>
          <w:sz w:val="28"/>
        </w:rPr>
        <w:t>
      9) басқа құқық қорғау және арнаулы органдардан келіп түскен өтінішхаттар мен сұрау салуларды орындау;</w:t>
      </w:r>
    </w:p>
    <w:bookmarkEnd w:id="714"/>
    <w:bookmarkStart w:name="z729" w:id="715"/>
    <w:p>
      <w:pPr>
        <w:spacing w:after="0"/>
        <w:ind w:left="0"/>
        <w:jc w:val="both"/>
      </w:pPr>
      <w:r>
        <w:rPr>
          <w:rFonts w:ascii="Times New Roman"/>
          <w:b w:val="false"/>
          <w:i w:val="false"/>
          <w:color w:val="000000"/>
          <w:sz w:val="28"/>
        </w:rPr>
        <w:t xml:space="preserve">
      10) өз құзыретінің шегінде Қазақстан Республикасының заңнамасында осы органның құзырына жатқызылған құқық бұзушылықтардың алдын алу, анықтау, жолын кесу, ашу және тергеп-тексеру мәселелері бойынша басқа мемлекеттік органдармен, ұйымдармен өзара іс-қимыл жасау; </w:t>
      </w:r>
    </w:p>
    <w:bookmarkEnd w:id="715"/>
    <w:bookmarkStart w:name="z730" w:id="716"/>
    <w:p>
      <w:pPr>
        <w:spacing w:after="0"/>
        <w:ind w:left="0"/>
        <w:jc w:val="both"/>
      </w:pPr>
      <w:r>
        <w:rPr>
          <w:rFonts w:ascii="Times New Roman"/>
          <w:b w:val="false"/>
          <w:i w:val="false"/>
          <w:color w:val="000000"/>
          <w:sz w:val="28"/>
        </w:rPr>
        <w:t>
      11) Қазақстан Республикасының заңнамасында осы органның құзырына жатқызылған қылмыстық құқық бұзушылықтармен күрес мәселелері бойынша шет мемлекеттердің тиісті органдарымен өзара іс-қимыл жасау және өз өкілеттіктері шегінде халықаралық ұйымдардың қызметіне қатысу;</w:t>
      </w:r>
    </w:p>
    <w:bookmarkEnd w:id="716"/>
    <w:bookmarkStart w:name="z731" w:id="717"/>
    <w:p>
      <w:pPr>
        <w:spacing w:after="0"/>
        <w:ind w:left="0"/>
        <w:jc w:val="both"/>
      </w:pPr>
      <w:r>
        <w:rPr>
          <w:rFonts w:ascii="Times New Roman"/>
          <w:b w:val="false"/>
          <w:i w:val="false"/>
          <w:color w:val="000000"/>
          <w:sz w:val="28"/>
        </w:rPr>
        <w:t xml:space="preserve">
      12) ақпараттық қауіпсіздік саясатын іске асыру, Департаменттің техникалық және ақпараттық қызметін қамтамасыз ету және жетілдіру; </w:t>
      </w:r>
    </w:p>
    <w:bookmarkEnd w:id="717"/>
    <w:bookmarkStart w:name="z732" w:id="718"/>
    <w:p>
      <w:pPr>
        <w:spacing w:after="0"/>
        <w:ind w:left="0"/>
        <w:jc w:val="both"/>
      </w:pPr>
      <w:r>
        <w:rPr>
          <w:rFonts w:ascii="Times New Roman"/>
          <w:b w:val="false"/>
          <w:i w:val="false"/>
          <w:color w:val="000000"/>
          <w:sz w:val="28"/>
        </w:rPr>
        <w:t>
      13) Департаментке жүктелген міндеттерді шешуді қамтамасыз ететін ақпараттық жүйелерді пайдалану;</w:t>
      </w:r>
    </w:p>
    <w:bookmarkEnd w:id="718"/>
    <w:bookmarkStart w:name="z733" w:id="719"/>
    <w:p>
      <w:pPr>
        <w:spacing w:after="0"/>
        <w:ind w:left="0"/>
        <w:jc w:val="both"/>
      </w:pPr>
      <w:r>
        <w:rPr>
          <w:rFonts w:ascii="Times New Roman"/>
          <w:b w:val="false"/>
          <w:i w:val="false"/>
          <w:color w:val="000000"/>
          <w:sz w:val="28"/>
        </w:rPr>
        <w:t>
      14) Департаменттің әкімшілік ғимараттарын күзету режимін және өткізу режимін қамтамасыз ету;</w:t>
      </w:r>
    </w:p>
    <w:bookmarkEnd w:id="719"/>
    <w:bookmarkStart w:name="z734" w:id="720"/>
    <w:p>
      <w:pPr>
        <w:spacing w:after="0"/>
        <w:ind w:left="0"/>
        <w:jc w:val="both"/>
      </w:pPr>
      <w:r>
        <w:rPr>
          <w:rFonts w:ascii="Times New Roman"/>
          <w:b w:val="false"/>
          <w:i w:val="false"/>
          <w:color w:val="000000"/>
          <w:sz w:val="28"/>
        </w:rPr>
        <w:t>
      15) Департаменттің қару-жарағына кіретін қарулардың, оқ-дәрілердің, арнайы қорғау құралдарының сақталуын есепке алу және бақылау;</w:t>
      </w:r>
    </w:p>
    <w:bookmarkEnd w:id="720"/>
    <w:bookmarkStart w:name="z735" w:id="721"/>
    <w:p>
      <w:pPr>
        <w:spacing w:after="0"/>
        <w:ind w:left="0"/>
        <w:jc w:val="both"/>
      </w:pPr>
      <w:r>
        <w:rPr>
          <w:rFonts w:ascii="Times New Roman"/>
          <w:b w:val="false"/>
          <w:i w:val="false"/>
          <w:color w:val="000000"/>
          <w:sz w:val="28"/>
        </w:rPr>
        <w:t>
      16) бейбіт және соғыс уақытында төтенше жағдайлар туындаған кезде жұмылдыру даярлығы, Департамент жұмысының тұрақтылығын арттыру;</w:t>
      </w:r>
    </w:p>
    <w:bookmarkEnd w:id="721"/>
    <w:bookmarkStart w:name="z736" w:id="722"/>
    <w:p>
      <w:pPr>
        <w:spacing w:after="0"/>
        <w:ind w:left="0"/>
        <w:jc w:val="both"/>
      </w:pPr>
      <w:r>
        <w:rPr>
          <w:rFonts w:ascii="Times New Roman"/>
          <w:b w:val="false"/>
          <w:i w:val="false"/>
          <w:color w:val="000000"/>
          <w:sz w:val="28"/>
        </w:rPr>
        <w:t>
      17) мемлекеттік құпияларды қорғауды қамтамасыз ету және құпиялылық режимін сақтау;</w:t>
      </w:r>
    </w:p>
    <w:bookmarkEnd w:id="722"/>
    <w:bookmarkStart w:name="z737" w:id="723"/>
    <w:p>
      <w:pPr>
        <w:spacing w:after="0"/>
        <w:ind w:left="0"/>
        <w:jc w:val="both"/>
      </w:pPr>
      <w:r>
        <w:rPr>
          <w:rFonts w:ascii="Times New Roman"/>
          <w:b w:val="false"/>
          <w:i w:val="false"/>
          <w:color w:val="000000"/>
          <w:sz w:val="28"/>
        </w:rPr>
        <w:t>
      18) Департамент жеке құрамының арасындағы құқық бұзушылықтардың профилактикасы, алдын алу және жолын кесу;</w:t>
      </w:r>
    </w:p>
    <w:bookmarkEnd w:id="723"/>
    <w:bookmarkStart w:name="z738" w:id="724"/>
    <w:p>
      <w:pPr>
        <w:spacing w:after="0"/>
        <w:ind w:left="0"/>
        <w:jc w:val="both"/>
      </w:pPr>
      <w:r>
        <w:rPr>
          <w:rFonts w:ascii="Times New Roman"/>
          <w:b w:val="false"/>
          <w:i w:val="false"/>
          <w:color w:val="000000"/>
          <w:sz w:val="28"/>
        </w:rPr>
        <w:t>
      19) Қазақстан Республикасының заңнамасында көзделген өзге функцияларды жүзеге асыру.</w:t>
      </w:r>
    </w:p>
    <w:bookmarkEnd w:id="724"/>
    <w:bookmarkStart w:name="z739" w:id="725"/>
    <w:p>
      <w:pPr>
        <w:spacing w:after="0"/>
        <w:ind w:left="0"/>
        <w:jc w:val="both"/>
      </w:pPr>
      <w:r>
        <w:rPr>
          <w:rFonts w:ascii="Times New Roman"/>
          <w:b w:val="false"/>
          <w:i w:val="false"/>
          <w:color w:val="000000"/>
          <w:sz w:val="28"/>
        </w:rPr>
        <w:t>
      15. Департаменттің құқықтары мен міндеттері:</w:t>
      </w:r>
    </w:p>
    <w:bookmarkEnd w:id="725"/>
    <w:bookmarkStart w:name="z740" w:id="726"/>
    <w:p>
      <w:pPr>
        <w:spacing w:after="0"/>
        <w:ind w:left="0"/>
        <w:jc w:val="both"/>
      </w:pPr>
      <w:r>
        <w:rPr>
          <w:rFonts w:ascii="Times New Roman"/>
          <w:b w:val="false"/>
          <w:i w:val="false"/>
          <w:color w:val="000000"/>
          <w:sz w:val="28"/>
        </w:rPr>
        <w:t>
      Құқықтары:</w:t>
      </w:r>
    </w:p>
    <w:bookmarkEnd w:id="726"/>
    <w:bookmarkStart w:name="z741" w:id="727"/>
    <w:p>
      <w:pPr>
        <w:spacing w:after="0"/>
        <w:ind w:left="0"/>
        <w:jc w:val="both"/>
      </w:pPr>
      <w:r>
        <w:rPr>
          <w:rFonts w:ascii="Times New Roman"/>
          <w:b w:val="false"/>
          <w:i w:val="false"/>
          <w:color w:val="000000"/>
          <w:sz w:val="28"/>
        </w:rPr>
        <w:t>
      1) Қазақстан Республикасының заңнамасында осы органның құзырына жатқызылған құқық бұзушылықтармен күрес бағдарламаларын әзірлеуге және іске асыруға қатысу;</w:t>
      </w:r>
    </w:p>
    <w:bookmarkEnd w:id="727"/>
    <w:bookmarkStart w:name="z742" w:id="728"/>
    <w:p>
      <w:pPr>
        <w:spacing w:after="0"/>
        <w:ind w:left="0"/>
        <w:jc w:val="both"/>
      </w:pPr>
      <w:r>
        <w:rPr>
          <w:rFonts w:ascii="Times New Roman"/>
          <w:b w:val="false"/>
          <w:i w:val="false"/>
          <w:color w:val="000000"/>
          <w:sz w:val="28"/>
        </w:rPr>
        <w:t>
      2) Қазақстан Республикасының заңнамасында белгіленген тәртіпте криминалистикалық зерттеулер жүргізу;</w:t>
      </w:r>
    </w:p>
    <w:bookmarkEnd w:id="728"/>
    <w:bookmarkStart w:name="z743" w:id="729"/>
    <w:p>
      <w:pPr>
        <w:spacing w:after="0"/>
        <w:ind w:left="0"/>
        <w:jc w:val="both"/>
      </w:pPr>
      <w:r>
        <w:rPr>
          <w:rFonts w:ascii="Times New Roman"/>
          <w:b w:val="false"/>
          <w:i w:val="false"/>
          <w:color w:val="000000"/>
          <w:sz w:val="28"/>
        </w:rPr>
        <w:t xml:space="preserve">
      3) өз құзыреті шегінде жедел-іздестіру іс-шараларын жария және жасырын, сондай-ақ Қазақстан Республикасының заңнамасында айқындалған жасырын тергеу әрекеттерін жүргізу; </w:t>
      </w:r>
    </w:p>
    <w:bookmarkEnd w:id="729"/>
    <w:bookmarkStart w:name="z744" w:id="730"/>
    <w:p>
      <w:pPr>
        <w:spacing w:after="0"/>
        <w:ind w:left="0"/>
        <w:jc w:val="both"/>
      </w:pPr>
      <w:r>
        <w:rPr>
          <w:rFonts w:ascii="Times New Roman"/>
          <w:b w:val="false"/>
          <w:i w:val="false"/>
          <w:color w:val="000000"/>
          <w:sz w:val="28"/>
        </w:rPr>
        <w:t xml:space="preserve">
      4) жедел-іздестіру іс-шаралары мен жасырын тергеу әрекеттері барысында жазбаша немесе ауызша шарт бойынша жеке және заңды тұлғалардың, әскери бөлімдердің тұрғын және тұрғын емес үй-жайларын, көлік құралдарын, сондай-ақ өзге де мүлкін, залал келтірілген жағдайда сол залалды, сондай-ақ шығыстарды иелеріне Департаменттің есебінен өтей отырып пайдалану; </w:t>
      </w:r>
    </w:p>
    <w:bookmarkEnd w:id="730"/>
    <w:bookmarkStart w:name="z745" w:id="731"/>
    <w:p>
      <w:pPr>
        <w:spacing w:after="0"/>
        <w:ind w:left="0"/>
        <w:jc w:val="both"/>
      </w:pPr>
      <w:r>
        <w:rPr>
          <w:rFonts w:ascii="Times New Roman"/>
          <w:b w:val="false"/>
          <w:i w:val="false"/>
          <w:color w:val="000000"/>
          <w:sz w:val="28"/>
        </w:rPr>
        <w:t xml:space="preserve">
      5) астыртын ұйымдар құру мақсатында, жедел-іздестіру қызметі мен жасырын тергеу әрекеттерін жүзеге асыратын органдардың жұмыскерлерін, бөлімшелерінің, ұйымдарының, үй-жайлары мен көлік құралдарының ведомстволық тиесілігін, сондай-ақ құпия көмекшілердің жеке басын шифрлайтын құжаттарды пайдалану; </w:t>
      </w:r>
    </w:p>
    <w:bookmarkEnd w:id="731"/>
    <w:bookmarkStart w:name="z746" w:id="732"/>
    <w:p>
      <w:pPr>
        <w:spacing w:after="0"/>
        <w:ind w:left="0"/>
        <w:jc w:val="both"/>
      </w:pPr>
      <w:r>
        <w:rPr>
          <w:rFonts w:ascii="Times New Roman"/>
          <w:b w:val="false"/>
          <w:i w:val="false"/>
          <w:color w:val="000000"/>
          <w:sz w:val="28"/>
        </w:rPr>
        <w:t xml:space="preserve">
      6) жедел-іздестіру қызметін жүзеге асыратын органдардың көлік құралдарын пайдалану қағидаларын әзірлеу және бекіту; </w:t>
      </w:r>
    </w:p>
    <w:bookmarkEnd w:id="732"/>
    <w:bookmarkStart w:name="z747" w:id="733"/>
    <w:p>
      <w:pPr>
        <w:spacing w:after="0"/>
        <w:ind w:left="0"/>
        <w:jc w:val="both"/>
      </w:pPr>
      <w:r>
        <w:rPr>
          <w:rFonts w:ascii="Times New Roman"/>
          <w:b w:val="false"/>
          <w:i w:val="false"/>
          <w:color w:val="000000"/>
          <w:sz w:val="28"/>
        </w:rPr>
        <w:t xml:space="preserve">
      7) қажетті ғылыми-техникалық немесе өзге де арнайы білімі бар лауазымды адамдар мен мамандардың көмегін пайдалану; </w:t>
      </w:r>
    </w:p>
    <w:bookmarkEnd w:id="733"/>
    <w:bookmarkStart w:name="z748" w:id="734"/>
    <w:p>
      <w:pPr>
        <w:spacing w:after="0"/>
        <w:ind w:left="0"/>
        <w:jc w:val="both"/>
      </w:pPr>
      <w:r>
        <w:rPr>
          <w:rFonts w:ascii="Times New Roman"/>
          <w:b w:val="false"/>
          <w:i w:val="false"/>
          <w:color w:val="000000"/>
          <w:sz w:val="28"/>
        </w:rPr>
        <w:t xml:space="preserve">
      8) Қазақстан Республикасының заңнамалық актілерінде белгіленген, коммерциялық, банктік және заңмен қорғалатын өзге де құпияны құрайтын мәліметтерді жария етуге қойылатын талаптарды сақтай отырып, басқа ұйымдардан жедел-іздестіру қызметінің міндеттерін шешу үшін маңызы бар ақпаратты өтеусіз алу және пайдалану; </w:t>
      </w:r>
    </w:p>
    <w:bookmarkEnd w:id="734"/>
    <w:bookmarkStart w:name="z749" w:id="735"/>
    <w:p>
      <w:pPr>
        <w:spacing w:after="0"/>
        <w:ind w:left="0"/>
        <w:jc w:val="both"/>
      </w:pPr>
      <w:r>
        <w:rPr>
          <w:rFonts w:ascii="Times New Roman"/>
          <w:b w:val="false"/>
          <w:i w:val="false"/>
          <w:color w:val="000000"/>
          <w:sz w:val="28"/>
        </w:rPr>
        <w:t xml:space="preserve">
      9) Қазақстан Республикасының аумағында жедел-іздестіру қызметі мен жасырын тергеу әрекеттерін жүзеге асыруға құқығы бар басқа органдармен келісу бойынша Департаменттің күші мен қаражатын жекелеген іс-шаралар жүргізу үшін тартуға; </w:t>
      </w:r>
    </w:p>
    <w:bookmarkEnd w:id="735"/>
    <w:bookmarkStart w:name="z750" w:id="736"/>
    <w:p>
      <w:pPr>
        <w:spacing w:after="0"/>
        <w:ind w:left="0"/>
        <w:jc w:val="both"/>
      </w:pPr>
      <w:r>
        <w:rPr>
          <w:rFonts w:ascii="Times New Roman"/>
          <w:b w:val="false"/>
          <w:i w:val="false"/>
          <w:color w:val="000000"/>
          <w:sz w:val="28"/>
        </w:rPr>
        <w:t xml:space="preserve">
      10) жедел-іздестіру іс-шаралары мен жасырын тергеу әрекеттерін жүргізу мақсатында ғана тәуліктің кез келген уақытында ұйымдардың аумағына және үй-жайларына, ал, күзетуді әскери жарғыларға сәйкес әскери қызметшілер, сондай-ақ, құқық қорғау органдары мен арнаулы мемлекеттік органдардың қызметшілері жүзеге асыратын әскери бөлімдер мен басқа да режимдік объектілердің аумағына – олардың басшыларымен не құрамында режимдік объектілері немесе әскери бөлімдері бар орталық мемлекеттік органдар басшыларымен келісу бойынша кедергісіз кіру; </w:t>
      </w:r>
    </w:p>
    <w:bookmarkEnd w:id="736"/>
    <w:bookmarkStart w:name="z751" w:id="737"/>
    <w:p>
      <w:pPr>
        <w:spacing w:after="0"/>
        <w:ind w:left="0"/>
        <w:jc w:val="both"/>
      </w:pPr>
      <w:r>
        <w:rPr>
          <w:rFonts w:ascii="Times New Roman"/>
          <w:b w:val="false"/>
          <w:i w:val="false"/>
          <w:color w:val="000000"/>
          <w:sz w:val="28"/>
        </w:rPr>
        <w:t>
      11) жедел-іздестіру іс-шаралары барысында анықталған қылмыстық құқық бұзушылықтар туралы мәліметтерді оларды растайтын материалдарды қоса бере отырып, Қазақстан Республикасының қылмыстық-процестік заңнамасында белгіленген тәртіппен және мерзімдерде тіркеу және (немесе) тергелуі бойынша беру;</w:t>
      </w:r>
    </w:p>
    <w:bookmarkEnd w:id="737"/>
    <w:bookmarkStart w:name="z752" w:id="738"/>
    <w:p>
      <w:pPr>
        <w:spacing w:after="0"/>
        <w:ind w:left="0"/>
        <w:jc w:val="both"/>
      </w:pPr>
      <w:r>
        <w:rPr>
          <w:rFonts w:ascii="Times New Roman"/>
          <w:b w:val="false"/>
          <w:i w:val="false"/>
          <w:color w:val="000000"/>
          <w:sz w:val="28"/>
        </w:rPr>
        <w:t>
      12) құқық бұзушылық жасаған адамдарды Қазақстан Республикасының заңнамасына сәйкес ұстау және Қазақстан Республикасының қаржы мониторингі органдарының немесе өзге де органдарының қызметтік үй-жайларына жеткізу;</w:t>
      </w:r>
    </w:p>
    <w:bookmarkEnd w:id="738"/>
    <w:bookmarkStart w:name="z753" w:id="739"/>
    <w:p>
      <w:pPr>
        <w:spacing w:after="0"/>
        <w:ind w:left="0"/>
        <w:jc w:val="both"/>
      </w:pPr>
      <w:r>
        <w:rPr>
          <w:rFonts w:ascii="Times New Roman"/>
          <w:b w:val="false"/>
          <w:i w:val="false"/>
          <w:color w:val="000000"/>
          <w:sz w:val="28"/>
        </w:rPr>
        <w:t>
      13)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739"/>
    <w:bookmarkStart w:name="z754" w:id="740"/>
    <w:p>
      <w:pPr>
        <w:spacing w:after="0"/>
        <w:ind w:left="0"/>
        <w:jc w:val="both"/>
      </w:pPr>
      <w:r>
        <w:rPr>
          <w:rFonts w:ascii="Times New Roman"/>
          <w:b w:val="false"/>
          <w:i w:val="false"/>
          <w:color w:val="000000"/>
          <w:sz w:val="28"/>
        </w:rPr>
        <w:t>
      14) Қазақстан Республикасының заңнамасына сәйкес дыбыс-, бейнежазба, кино-, суретке түсіру, көшірме бедер жасау, баспатаңба, жоспарлар, схемалар және ақпаратты түсіріп алудың басқа да тәсілдерін жүргізу;</w:t>
      </w:r>
    </w:p>
    <w:bookmarkEnd w:id="740"/>
    <w:bookmarkStart w:name="z755" w:id="741"/>
    <w:p>
      <w:pPr>
        <w:spacing w:after="0"/>
        <w:ind w:left="0"/>
        <w:jc w:val="both"/>
      </w:pPr>
      <w:r>
        <w:rPr>
          <w:rFonts w:ascii="Times New Roman"/>
          <w:b w:val="false"/>
          <w:i w:val="false"/>
          <w:color w:val="000000"/>
          <w:sz w:val="28"/>
        </w:rPr>
        <w:t xml:space="preserve">
      15)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алғанда тауарлар сатып алу; </w:t>
      </w:r>
    </w:p>
    <w:bookmarkEnd w:id="741"/>
    <w:bookmarkStart w:name="z756" w:id="742"/>
    <w:p>
      <w:pPr>
        <w:spacing w:after="0"/>
        <w:ind w:left="0"/>
        <w:jc w:val="both"/>
      </w:pPr>
      <w:r>
        <w:rPr>
          <w:rFonts w:ascii="Times New Roman"/>
          <w:b w:val="false"/>
          <w:i w:val="false"/>
          <w:color w:val="000000"/>
          <w:sz w:val="28"/>
        </w:rPr>
        <w:t xml:space="preserve">
      16) Қазақстан Республикасының заңнамасында белгіленген тәртіпте дене күшін, оның ішінде күрестің жауынгерлік тәсілдерін қолдану, атыс және өзге қаруды, арнайы құралдарды алып жүру, сақтау және қолдану; </w:t>
      </w:r>
    </w:p>
    <w:bookmarkEnd w:id="742"/>
    <w:bookmarkStart w:name="z757" w:id="743"/>
    <w:p>
      <w:pPr>
        <w:spacing w:after="0"/>
        <w:ind w:left="0"/>
        <w:jc w:val="both"/>
      </w:pPr>
      <w:r>
        <w:rPr>
          <w:rFonts w:ascii="Times New Roman"/>
          <w:b w:val="false"/>
          <w:i w:val="false"/>
          <w:color w:val="000000"/>
          <w:sz w:val="28"/>
        </w:rPr>
        <w:t>
      17) іс жүргізуде бар материалдар мен қылмыстық істер бойынша құжаттарға, материалдарға, статистикалық ақпаратқа және өзге де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743"/>
    <w:bookmarkStart w:name="z758" w:id="744"/>
    <w:p>
      <w:pPr>
        <w:spacing w:after="0"/>
        <w:ind w:left="0"/>
        <w:jc w:val="both"/>
      </w:pPr>
      <w:r>
        <w:rPr>
          <w:rFonts w:ascii="Times New Roman"/>
          <w:b w:val="false"/>
          <w:i w:val="false"/>
          <w:color w:val="000000"/>
          <w:sz w:val="28"/>
        </w:rPr>
        <w:t>
      18) Қазақстан Республикасының заңнамасында көзделген тәртіпте тиісті уақытша ұстау изоляторларын, тергеу изоляторларын пайдалану;</w:t>
      </w:r>
    </w:p>
    <w:bookmarkEnd w:id="744"/>
    <w:bookmarkStart w:name="z759" w:id="745"/>
    <w:p>
      <w:pPr>
        <w:spacing w:after="0"/>
        <w:ind w:left="0"/>
        <w:jc w:val="both"/>
      </w:pPr>
      <w:r>
        <w:rPr>
          <w:rFonts w:ascii="Times New Roman"/>
          <w:b w:val="false"/>
          <w:i w:val="false"/>
          <w:color w:val="000000"/>
          <w:sz w:val="28"/>
        </w:rPr>
        <w:t xml:space="preserve">
      19) іс жүргізудегі қылмыстық істер бойынша шақыруға келуден жалтарған адамдарды күштеп әкелу; </w:t>
      </w:r>
    </w:p>
    <w:bookmarkEnd w:id="745"/>
    <w:bookmarkStart w:name="z760" w:id="746"/>
    <w:p>
      <w:pPr>
        <w:spacing w:after="0"/>
        <w:ind w:left="0"/>
        <w:jc w:val="both"/>
      </w:pPr>
      <w:r>
        <w:rPr>
          <w:rFonts w:ascii="Times New Roman"/>
          <w:b w:val="false"/>
          <w:i w:val="false"/>
          <w:color w:val="000000"/>
          <w:sz w:val="28"/>
        </w:rPr>
        <w:t xml:space="preserve">
      20) ұсталғандарды және қамауға алынған өзге де адамдарды айдауылмен алып жүру; </w:t>
      </w:r>
    </w:p>
    <w:bookmarkEnd w:id="746"/>
    <w:bookmarkStart w:name="z761" w:id="747"/>
    <w:p>
      <w:pPr>
        <w:spacing w:after="0"/>
        <w:ind w:left="0"/>
        <w:jc w:val="both"/>
      </w:pPr>
      <w:r>
        <w:rPr>
          <w:rFonts w:ascii="Times New Roman"/>
          <w:b w:val="false"/>
          <w:i w:val="false"/>
          <w:color w:val="000000"/>
          <w:sz w:val="28"/>
        </w:rPr>
        <w:t>
      21) Департаменттің қызметкерлерін және жұмыскерлерін даярлауды, қайта даярлауды және олардың біліктілігін арттыруды жүзеге асыру;</w:t>
      </w:r>
    </w:p>
    <w:bookmarkEnd w:id="747"/>
    <w:bookmarkStart w:name="z762" w:id="748"/>
    <w:p>
      <w:pPr>
        <w:spacing w:after="0"/>
        <w:ind w:left="0"/>
        <w:jc w:val="both"/>
      </w:pPr>
      <w:r>
        <w:rPr>
          <w:rFonts w:ascii="Times New Roman"/>
          <w:b w:val="false"/>
          <w:i w:val="false"/>
          <w:color w:val="000000"/>
          <w:sz w:val="28"/>
        </w:rPr>
        <w:t>
      22) Қазақстан Республикасының заңнамасында көзделген өзге құқықтарды жүзеге асыру;</w:t>
      </w:r>
    </w:p>
    <w:bookmarkEnd w:id="748"/>
    <w:bookmarkStart w:name="z763" w:id="749"/>
    <w:p>
      <w:pPr>
        <w:spacing w:after="0"/>
        <w:ind w:left="0"/>
        <w:jc w:val="both"/>
      </w:pPr>
      <w:r>
        <w:rPr>
          <w:rFonts w:ascii="Times New Roman"/>
          <w:b w:val="false"/>
          <w:i w:val="false"/>
          <w:color w:val="000000"/>
          <w:sz w:val="28"/>
        </w:rPr>
        <w:t>
      Міндеттері:</w:t>
      </w:r>
    </w:p>
    <w:bookmarkEnd w:id="749"/>
    <w:bookmarkStart w:name="z764" w:id="750"/>
    <w:p>
      <w:pPr>
        <w:spacing w:after="0"/>
        <w:ind w:left="0"/>
        <w:jc w:val="both"/>
      </w:pPr>
      <w:r>
        <w:rPr>
          <w:rFonts w:ascii="Times New Roman"/>
          <w:b w:val="false"/>
          <w:i w:val="false"/>
          <w:color w:val="000000"/>
          <w:sz w:val="28"/>
        </w:rPr>
        <w:t>
      23) жасалған немесе дайындалып жатқан қылмыстық құқық бұзушылықтар туралы арыздар мен хабарламаларды қабылдау, тіркеу және қарастыру, олардың алдын алу, анықтау, жолын кесу, ашу және тергеп-тексеру, сондай-ақ оларды жасаған адамдарды ұстау және қоғамға қауіпті зардаптарды болдырмау бойынша шараларды уақтылы қабылдау;</w:t>
      </w:r>
    </w:p>
    <w:bookmarkEnd w:id="750"/>
    <w:bookmarkStart w:name="z765" w:id="751"/>
    <w:p>
      <w:pPr>
        <w:spacing w:after="0"/>
        <w:ind w:left="0"/>
        <w:jc w:val="both"/>
      </w:pPr>
      <w:r>
        <w:rPr>
          <w:rFonts w:ascii="Times New Roman"/>
          <w:b w:val="false"/>
          <w:i w:val="false"/>
          <w:color w:val="000000"/>
          <w:sz w:val="28"/>
        </w:rPr>
        <w:t>
      24) Қазақстан Республикасының жедел-іздестіру қызметі туралы заңнамасына сәйкес жедел-іздестіру іс-шараларын жүзеге асыру;</w:t>
      </w:r>
    </w:p>
    <w:bookmarkEnd w:id="751"/>
    <w:bookmarkStart w:name="z766" w:id="752"/>
    <w:p>
      <w:pPr>
        <w:spacing w:after="0"/>
        <w:ind w:left="0"/>
        <w:jc w:val="both"/>
      </w:pPr>
      <w:r>
        <w:rPr>
          <w:rFonts w:ascii="Times New Roman"/>
          <w:b w:val="false"/>
          <w:i w:val="false"/>
          <w:color w:val="000000"/>
          <w:sz w:val="28"/>
        </w:rPr>
        <w:t>
      25) Қазақстан Республикасының қылмыстық-процестік заңнамасына сәйкес өкілеттіктерді жүзеге асыру;</w:t>
      </w:r>
    </w:p>
    <w:bookmarkEnd w:id="752"/>
    <w:bookmarkStart w:name="z767" w:id="753"/>
    <w:p>
      <w:pPr>
        <w:spacing w:after="0"/>
        <w:ind w:left="0"/>
        <w:jc w:val="both"/>
      </w:pPr>
      <w:r>
        <w:rPr>
          <w:rFonts w:ascii="Times New Roman"/>
          <w:b w:val="false"/>
          <w:i w:val="false"/>
          <w:color w:val="000000"/>
          <w:sz w:val="28"/>
        </w:rPr>
        <w:t>
      26) жедел-іздестіру қызметінің міндеттерін шешуді қамтамасыз ететін жедел есепке алуларды және ақпараттық жүйелерді құру және пайдалану;</w:t>
      </w:r>
    </w:p>
    <w:bookmarkEnd w:id="753"/>
    <w:bookmarkStart w:name="z768" w:id="754"/>
    <w:p>
      <w:pPr>
        <w:spacing w:after="0"/>
        <w:ind w:left="0"/>
        <w:jc w:val="both"/>
      </w:pPr>
      <w:r>
        <w:rPr>
          <w:rFonts w:ascii="Times New Roman"/>
          <w:b w:val="false"/>
          <w:i w:val="false"/>
          <w:color w:val="000000"/>
          <w:sz w:val="28"/>
        </w:rPr>
        <w:t>
      27) жеке және заңды тұлғалардың заңмен қорғалатын құқықтарын, бостандықтары мен мүдделерiн, меншiктi, қоғамның, мемлекеттiң қауiпсiздiгiн қорғау және оның экономикалық әлеуетiн нығайту үшiн құзыретiне сәйкес қажеттi шаралар қабылдау;</w:t>
      </w:r>
    </w:p>
    <w:bookmarkEnd w:id="754"/>
    <w:bookmarkStart w:name="z769" w:id="755"/>
    <w:p>
      <w:pPr>
        <w:spacing w:after="0"/>
        <w:ind w:left="0"/>
        <w:jc w:val="both"/>
      </w:pPr>
      <w:r>
        <w:rPr>
          <w:rFonts w:ascii="Times New Roman"/>
          <w:b w:val="false"/>
          <w:i w:val="false"/>
          <w:color w:val="000000"/>
          <w:sz w:val="28"/>
        </w:rPr>
        <w:t>
      28) жедел-іздестіру іс-шаралары мен жасырын тергеу әрекеттерін жүзеге асыру арқылы құқық бұзушылықтардың алдын алуды, оларды анықтауды, жолын кесуді, ашуды және тергеп-тексеруді, олардың нәтижесін қылмыстық процесте пайдалану үшін тіркеуді қамтамасыз ету;</w:t>
      </w:r>
    </w:p>
    <w:bookmarkEnd w:id="755"/>
    <w:bookmarkStart w:name="z770" w:id="756"/>
    <w:p>
      <w:pPr>
        <w:spacing w:after="0"/>
        <w:ind w:left="0"/>
        <w:jc w:val="both"/>
      </w:pPr>
      <w:r>
        <w:rPr>
          <w:rFonts w:ascii="Times New Roman"/>
          <w:b w:val="false"/>
          <w:i w:val="false"/>
          <w:color w:val="000000"/>
          <w:sz w:val="28"/>
        </w:rPr>
        <w:t>
      29) қылмыстық іс бойынша жасырынған сотталушыны және азаматтық іс бойынша жауапкерді, жазасын өтеуден немесе пробациялық бақылаудан жалтарып жүрген адамды іздестіру туралы сот актілерін, сондай-ақ сот орындаушыларының прокурор санкциялаған атқарушылық іс жүргізу бойынша борышкерді іздестіру туралы қаулыларын орындау;</w:t>
      </w:r>
    </w:p>
    <w:bookmarkEnd w:id="756"/>
    <w:bookmarkStart w:name="z771" w:id="757"/>
    <w:p>
      <w:pPr>
        <w:spacing w:after="0"/>
        <w:ind w:left="0"/>
        <w:jc w:val="both"/>
      </w:pPr>
      <w:r>
        <w:rPr>
          <w:rFonts w:ascii="Times New Roman"/>
          <w:b w:val="false"/>
          <w:i w:val="false"/>
          <w:color w:val="000000"/>
          <w:sz w:val="28"/>
        </w:rPr>
        <w:t>
      30) қоғам мен мемлекет қауiпсiздiгiне қатер төнгенiн дәлелдейтiн өздерiне белгiлi болған жәйттер мен деректердi Қазақстан Республикасының мемлекеттiк өкiмет пен басқару органдарына дер кезiнде хабарлау;</w:t>
      </w:r>
    </w:p>
    <w:bookmarkEnd w:id="757"/>
    <w:bookmarkStart w:name="z772" w:id="758"/>
    <w:p>
      <w:pPr>
        <w:spacing w:after="0"/>
        <w:ind w:left="0"/>
        <w:jc w:val="both"/>
      </w:pPr>
      <w:r>
        <w:rPr>
          <w:rFonts w:ascii="Times New Roman"/>
          <w:b w:val="false"/>
          <w:i w:val="false"/>
          <w:color w:val="000000"/>
          <w:sz w:val="28"/>
        </w:rPr>
        <w:t>
      31) құқықтық көмек туралы шарттар (келiсiмдер) негiзiнде тиiстi халықаралық құқық қорғау ұйымдары мен шет мемлекеттердiң құқық қорғау органдарының сұрау-салуларын орындау;</w:t>
      </w:r>
    </w:p>
    <w:bookmarkEnd w:id="758"/>
    <w:bookmarkStart w:name="z773" w:id="759"/>
    <w:p>
      <w:pPr>
        <w:spacing w:after="0"/>
        <w:ind w:left="0"/>
        <w:jc w:val="both"/>
      </w:pPr>
      <w:r>
        <w:rPr>
          <w:rFonts w:ascii="Times New Roman"/>
          <w:b w:val="false"/>
          <w:i w:val="false"/>
          <w:color w:val="000000"/>
          <w:sz w:val="28"/>
        </w:rPr>
        <w:t>
      32) жедел-iздестiру іс-шаралары мен жасырын тергеу әрекеттерін жүргiзу кезінде, сондай-ақ жүргізілген жедел-іздестіру іс-шаралары мен жасырын тергеу әрекеттерінің нәтижелерін көрсететін материалдарды қылмыстық процесте пайдалану үшін беру кезінде құпиялылықты қамтамасыз ету және ақпарат көздерiнің құпиясын ашуға жол бермеу жөнiндегi қажеттi шараларды қолдану;</w:t>
      </w:r>
    </w:p>
    <w:bookmarkEnd w:id="759"/>
    <w:bookmarkStart w:name="z774" w:id="760"/>
    <w:p>
      <w:pPr>
        <w:spacing w:after="0"/>
        <w:ind w:left="0"/>
        <w:jc w:val="both"/>
      </w:pPr>
      <w:r>
        <w:rPr>
          <w:rFonts w:ascii="Times New Roman"/>
          <w:b w:val="false"/>
          <w:i w:val="false"/>
          <w:color w:val="000000"/>
          <w:sz w:val="28"/>
        </w:rPr>
        <w:t>
      33)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кодексінде көзделген басқа да шараларды қолдану;</w:t>
      </w:r>
    </w:p>
    <w:bookmarkEnd w:id="760"/>
    <w:bookmarkStart w:name="z775" w:id="761"/>
    <w:p>
      <w:pPr>
        <w:spacing w:after="0"/>
        <w:ind w:left="0"/>
        <w:jc w:val="both"/>
      </w:pPr>
      <w:r>
        <w:rPr>
          <w:rFonts w:ascii="Times New Roman"/>
          <w:b w:val="false"/>
          <w:i w:val="false"/>
          <w:color w:val="000000"/>
          <w:sz w:val="28"/>
        </w:rPr>
        <w:t>
      34)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w:t>
      </w:r>
    </w:p>
    <w:bookmarkEnd w:id="761"/>
    <w:bookmarkStart w:name="z776" w:id="762"/>
    <w:p>
      <w:pPr>
        <w:spacing w:after="0"/>
        <w:ind w:left="0"/>
        <w:jc w:val="both"/>
      </w:pPr>
      <w:r>
        <w:rPr>
          <w:rFonts w:ascii="Times New Roman"/>
          <w:b w:val="false"/>
          <w:i w:val="false"/>
          <w:color w:val="000000"/>
          <w:sz w:val="28"/>
        </w:rPr>
        <w:t>
      35)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w:t>
      </w:r>
    </w:p>
    <w:bookmarkEnd w:id="762"/>
    <w:bookmarkStart w:name="z777" w:id="763"/>
    <w:p>
      <w:pPr>
        <w:spacing w:after="0"/>
        <w:ind w:left="0"/>
        <w:jc w:val="both"/>
      </w:pPr>
      <w:r>
        <w:rPr>
          <w:rFonts w:ascii="Times New Roman"/>
          <w:b w:val="false"/>
          <w:i w:val="false"/>
          <w:color w:val="000000"/>
          <w:sz w:val="28"/>
        </w:rPr>
        <w:t>
      36) Қазақстан Республикасының заңнамасында белгіленген тәртіпте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763"/>
    <w:bookmarkStart w:name="z778" w:id="764"/>
    <w:p>
      <w:pPr>
        <w:spacing w:after="0"/>
        <w:ind w:left="0"/>
        <w:jc w:val="both"/>
      </w:pPr>
      <w:r>
        <w:rPr>
          <w:rFonts w:ascii="Times New Roman"/>
          <w:b w:val="false"/>
          <w:i w:val="false"/>
          <w:color w:val="000000"/>
          <w:sz w:val="28"/>
        </w:rPr>
        <w:t>
      37) Қазақстан Республикасының заңнамасында осы органның құзырына жатқызылған қылмыстық құқық бұзушылықтар келтірген мүліктік зиянның орнын толтыруды қамтамасыз ету үшін құзыреті шегінде шаралар қабылдау;</w:t>
      </w:r>
    </w:p>
    <w:bookmarkEnd w:id="764"/>
    <w:bookmarkStart w:name="z779" w:id="765"/>
    <w:p>
      <w:pPr>
        <w:spacing w:after="0"/>
        <w:ind w:left="0"/>
        <w:jc w:val="both"/>
      </w:pPr>
      <w:r>
        <w:rPr>
          <w:rFonts w:ascii="Times New Roman"/>
          <w:b w:val="false"/>
          <w:i w:val="false"/>
          <w:color w:val="000000"/>
          <w:sz w:val="28"/>
        </w:rPr>
        <w:t>
      38) қылмыстық процеске қатысатын адамдарды мемлекеттік қорғау бойынша заңнамалық актілермен көзделген шараларды қабылдау;</w:t>
      </w:r>
    </w:p>
    <w:bookmarkEnd w:id="765"/>
    <w:bookmarkStart w:name="z780" w:id="766"/>
    <w:p>
      <w:pPr>
        <w:spacing w:after="0"/>
        <w:ind w:left="0"/>
        <w:jc w:val="both"/>
      </w:pPr>
      <w:r>
        <w:rPr>
          <w:rFonts w:ascii="Times New Roman"/>
          <w:b w:val="false"/>
          <w:i w:val="false"/>
          <w:color w:val="000000"/>
          <w:sz w:val="28"/>
        </w:rPr>
        <w:t>
      39) заңнамада белгіленген тәртіпте негізгі функциялар мен міндеттерді іске асыру үшін қажетті ақпаратты Агенттікке ұсыну;</w:t>
      </w:r>
    </w:p>
    <w:bookmarkEnd w:id="766"/>
    <w:bookmarkStart w:name="z781" w:id="767"/>
    <w:p>
      <w:pPr>
        <w:spacing w:after="0"/>
        <w:ind w:left="0"/>
        <w:jc w:val="both"/>
      </w:pPr>
      <w:r>
        <w:rPr>
          <w:rFonts w:ascii="Times New Roman"/>
          <w:b w:val="false"/>
          <w:i w:val="false"/>
          <w:color w:val="000000"/>
          <w:sz w:val="28"/>
        </w:rPr>
        <w:t>
      40) Қазақстан Республикасының заңнамасында көзделген өзге де құқықтар мен міндеттерді жүзеге асыру.</w:t>
      </w:r>
    </w:p>
    <w:bookmarkEnd w:id="767"/>
    <w:bookmarkStart w:name="z782" w:id="768"/>
    <w:p>
      <w:pPr>
        <w:spacing w:after="0"/>
        <w:ind w:left="0"/>
        <w:jc w:val="left"/>
      </w:pPr>
      <w:r>
        <w:rPr>
          <w:rFonts w:ascii="Times New Roman"/>
          <w:b/>
          <w:i w:val="false"/>
          <w:color w:val="000000"/>
        </w:rPr>
        <w:t xml:space="preserve"> 3-тарау. Департаменттің қызметін ұйымдастыру</w:t>
      </w:r>
    </w:p>
    <w:bookmarkEnd w:id="768"/>
    <w:bookmarkStart w:name="z783" w:id="76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дербес жауапты болатын басшы жүзеге асырады.</w:t>
      </w:r>
    </w:p>
    <w:bookmarkEnd w:id="769"/>
    <w:bookmarkStart w:name="z784" w:id="77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770"/>
    <w:bookmarkStart w:name="z785" w:id="77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771"/>
    <w:bookmarkStart w:name="z786" w:id="772"/>
    <w:p>
      <w:pPr>
        <w:spacing w:after="0"/>
        <w:ind w:left="0"/>
        <w:jc w:val="both"/>
      </w:pPr>
      <w:r>
        <w:rPr>
          <w:rFonts w:ascii="Times New Roman"/>
          <w:b w:val="false"/>
          <w:i w:val="false"/>
          <w:color w:val="000000"/>
          <w:sz w:val="28"/>
        </w:rPr>
        <w:t>
      19. Департамент басшысының өкілеттігі:</w:t>
      </w:r>
    </w:p>
    <w:bookmarkEnd w:id="772"/>
    <w:bookmarkStart w:name="z787" w:id="773"/>
    <w:p>
      <w:pPr>
        <w:spacing w:after="0"/>
        <w:ind w:left="0"/>
        <w:jc w:val="both"/>
      </w:pPr>
      <w:r>
        <w:rPr>
          <w:rFonts w:ascii="Times New Roman"/>
          <w:b w:val="false"/>
          <w:i w:val="false"/>
          <w:color w:val="000000"/>
          <w:sz w:val="28"/>
        </w:rPr>
        <w:t>
      1) Департаментке жүктелген міндеттерге сәйкес оның қызметін ұйымдастырады және жалпы басшылықты жүзеге асырады;</w:t>
      </w:r>
    </w:p>
    <w:bookmarkEnd w:id="773"/>
    <w:bookmarkStart w:name="z788" w:id="774"/>
    <w:p>
      <w:pPr>
        <w:spacing w:after="0"/>
        <w:ind w:left="0"/>
        <w:jc w:val="both"/>
      </w:pPr>
      <w:r>
        <w:rPr>
          <w:rFonts w:ascii="Times New Roman"/>
          <w:b w:val="false"/>
          <w:i w:val="false"/>
          <w:color w:val="000000"/>
          <w:sz w:val="28"/>
        </w:rPr>
        <w:t xml:space="preserve">
      2) еңбек қатынастары мәселелері Агенттіктің құзыретіне жатқызылған қызметкерлерді қоспағанда, Департамент қызметкерлері мен жұмыскерлерін лауазымға тағайындайды және лауазымнан босатады; </w:t>
      </w:r>
    </w:p>
    <w:bookmarkEnd w:id="774"/>
    <w:bookmarkStart w:name="z789" w:id="775"/>
    <w:p>
      <w:pPr>
        <w:spacing w:after="0"/>
        <w:ind w:left="0"/>
        <w:jc w:val="both"/>
      </w:pPr>
      <w:r>
        <w:rPr>
          <w:rFonts w:ascii="Times New Roman"/>
          <w:b w:val="false"/>
          <w:i w:val="false"/>
          <w:color w:val="000000"/>
          <w:sz w:val="28"/>
        </w:rPr>
        <w:t>
      3) Департаменттің қызметкерлері мен жұмыскерлерін іссапарға жіберу, демалыстар беру, даярлау (қайта даярлау), біліктілігін арттыру мәселелерін, өзінің құзыретіне жатқызылған қызметкерлері мен жұмыскерлердің еңбек қатынастары мәселелерін шешеді;</w:t>
      </w:r>
    </w:p>
    <w:bookmarkEnd w:id="775"/>
    <w:bookmarkStart w:name="z790" w:id="776"/>
    <w:p>
      <w:pPr>
        <w:spacing w:after="0"/>
        <w:ind w:left="0"/>
        <w:jc w:val="both"/>
      </w:pPr>
      <w:r>
        <w:rPr>
          <w:rFonts w:ascii="Times New Roman"/>
          <w:b w:val="false"/>
          <w:i w:val="false"/>
          <w:color w:val="000000"/>
          <w:sz w:val="28"/>
        </w:rPr>
        <w:t>
      4) өңір шегінде өзіне және өзінің орынбасарларына қатысты іссапарға жіберу мәселелерін шешеді;</w:t>
      </w:r>
    </w:p>
    <w:bookmarkEnd w:id="776"/>
    <w:bookmarkStart w:name="z791" w:id="777"/>
    <w:p>
      <w:pPr>
        <w:spacing w:after="0"/>
        <w:ind w:left="0"/>
        <w:jc w:val="both"/>
      </w:pPr>
      <w:r>
        <w:rPr>
          <w:rFonts w:ascii="Times New Roman"/>
          <w:b w:val="false"/>
          <w:i w:val="false"/>
          <w:color w:val="000000"/>
          <w:sz w:val="28"/>
        </w:rPr>
        <w:t>
      5) Қазақстан Республикасының заңнамасында белгіленген тәртіпте еңбек қатынастары мәселелері өзінің құзыретіне жатқызылған Департаменттің қызметкерлері мен жұмыскерлеріне тәртіптік жаза қолданады және көтермелеу шараларын қолданады;</w:t>
      </w:r>
    </w:p>
    <w:bookmarkEnd w:id="777"/>
    <w:bookmarkStart w:name="z792" w:id="778"/>
    <w:p>
      <w:pPr>
        <w:spacing w:after="0"/>
        <w:ind w:left="0"/>
        <w:jc w:val="both"/>
      </w:pPr>
      <w:r>
        <w:rPr>
          <w:rFonts w:ascii="Times New Roman"/>
          <w:b w:val="false"/>
          <w:i w:val="false"/>
          <w:color w:val="000000"/>
          <w:sz w:val="28"/>
        </w:rPr>
        <w:t xml:space="preserve">
      6) өз құзыреті шегінде Департаменттің қызметкерлері мен жұмыскерлерінің орындауы үшін міндетті құқықтық актілер шығарады және нұсқаулар береді; </w:t>
      </w:r>
    </w:p>
    <w:bookmarkEnd w:id="778"/>
    <w:bookmarkStart w:name="z793" w:id="779"/>
    <w:p>
      <w:pPr>
        <w:spacing w:after="0"/>
        <w:ind w:left="0"/>
        <w:jc w:val="both"/>
      </w:pPr>
      <w:r>
        <w:rPr>
          <w:rFonts w:ascii="Times New Roman"/>
          <w:b w:val="false"/>
          <w:i w:val="false"/>
          <w:color w:val="000000"/>
          <w:sz w:val="28"/>
        </w:rPr>
        <w:t xml:space="preserve">
      7) Қазақстан Республикасының заңнамасына сәйкес мемлекеттік органдармен және өзге де ұйымдармен қарым-қатынастарда Департамент атынан өкілдік етеді; </w:t>
      </w:r>
    </w:p>
    <w:bookmarkEnd w:id="779"/>
    <w:bookmarkStart w:name="z794" w:id="780"/>
    <w:p>
      <w:pPr>
        <w:spacing w:after="0"/>
        <w:ind w:left="0"/>
        <w:jc w:val="both"/>
      </w:pPr>
      <w:r>
        <w:rPr>
          <w:rFonts w:ascii="Times New Roman"/>
          <w:b w:val="false"/>
          <w:i w:val="false"/>
          <w:color w:val="000000"/>
          <w:sz w:val="28"/>
        </w:rPr>
        <w:t>
      8) Департаменттің құрылымдық бөлімшелерінің ережелерін және қызметкерлері мен жұмыскерлерінің лауазымдық нұсқаулықтарын бекітеді;</w:t>
      </w:r>
    </w:p>
    <w:bookmarkEnd w:id="780"/>
    <w:bookmarkStart w:name="z795" w:id="781"/>
    <w:p>
      <w:pPr>
        <w:spacing w:after="0"/>
        <w:ind w:left="0"/>
        <w:jc w:val="both"/>
      </w:pPr>
      <w:r>
        <w:rPr>
          <w:rFonts w:ascii="Times New Roman"/>
          <w:b w:val="false"/>
          <w:i w:val="false"/>
          <w:color w:val="000000"/>
          <w:sz w:val="28"/>
        </w:rPr>
        <w:t xml:space="preserve">
      9) Департаментте сыбайлас жемқорлыққа қарсы іс-қимылға бағытталған шараларды қабылдайды; </w:t>
      </w:r>
    </w:p>
    <w:bookmarkEnd w:id="781"/>
    <w:bookmarkStart w:name="z796" w:id="782"/>
    <w:p>
      <w:pPr>
        <w:spacing w:after="0"/>
        <w:ind w:left="0"/>
        <w:jc w:val="both"/>
      </w:pPr>
      <w:r>
        <w:rPr>
          <w:rFonts w:ascii="Times New Roman"/>
          <w:b w:val="false"/>
          <w:i w:val="false"/>
          <w:color w:val="000000"/>
          <w:sz w:val="28"/>
        </w:rPr>
        <w:t>
      10)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жауапты болады;</w:t>
      </w:r>
    </w:p>
    <w:bookmarkEnd w:id="782"/>
    <w:bookmarkStart w:name="z797" w:id="783"/>
    <w:p>
      <w:pPr>
        <w:spacing w:after="0"/>
        <w:ind w:left="0"/>
        <w:jc w:val="both"/>
      </w:pPr>
      <w:r>
        <w:rPr>
          <w:rFonts w:ascii="Times New Roman"/>
          <w:b w:val="false"/>
          <w:i w:val="false"/>
          <w:color w:val="000000"/>
          <w:sz w:val="28"/>
        </w:rPr>
        <w:t>
      11) Агенттікке берілетін ақпараттың дұрыстығына дербес жауапты болады;</w:t>
      </w:r>
    </w:p>
    <w:bookmarkEnd w:id="783"/>
    <w:bookmarkStart w:name="z798" w:id="784"/>
    <w:p>
      <w:pPr>
        <w:spacing w:after="0"/>
        <w:ind w:left="0"/>
        <w:jc w:val="both"/>
      </w:pPr>
      <w:r>
        <w:rPr>
          <w:rFonts w:ascii="Times New Roman"/>
          <w:b w:val="false"/>
          <w:i w:val="false"/>
          <w:color w:val="000000"/>
          <w:sz w:val="28"/>
        </w:rPr>
        <w:t>
      12) Департаменттің қызметін ақпараттық-талдамалық, ұйымдастырушылық, материалдық-техникалық және қаржылық қамтамасыз етуді ұйымдастырады;</w:t>
      </w:r>
    </w:p>
    <w:bookmarkEnd w:id="784"/>
    <w:bookmarkStart w:name="z799" w:id="785"/>
    <w:p>
      <w:pPr>
        <w:spacing w:after="0"/>
        <w:ind w:left="0"/>
        <w:jc w:val="both"/>
      </w:pPr>
      <w:r>
        <w:rPr>
          <w:rFonts w:ascii="Times New Roman"/>
          <w:b w:val="false"/>
          <w:i w:val="false"/>
          <w:color w:val="000000"/>
          <w:sz w:val="28"/>
        </w:rPr>
        <w:t xml:space="preserve">
      13) Агенттікке Департаменттің қызметкерлері мен жұмыскерлерін мемлекеттік және ведомстволық наградалармен марапаттау туралы ұсыныстар енгізеді; </w:t>
      </w:r>
    </w:p>
    <w:bookmarkEnd w:id="785"/>
    <w:bookmarkStart w:name="z800" w:id="786"/>
    <w:p>
      <w:pPr>
        <w:spacing w:after="0"/>
        <w:ind w:left="0"/>
        <w:jc w:val="both"/>
      </w:pPr>
      <w:r>
        <w:rPr>
          <w:rFonts w:ascii="Times New Roman"/>
          <w:b w:val="false"/>
          <w:i w:val="false"/>
          <w:color w:val="000000"/>
          <w:sz w:val="28"/>
        </w:rPr>
        <w:t>
      14) Қазақстан Республикасының заңнамасына сәйкес өзге де өкілеттіктерді жүзеге асырады.</w:t>
      </w:r>
    </w:p>
    <w:bookmarkEnd w:id="786"/>
    <w:bookmarkStart w:name="z801" w:id="787"/>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Қаржылық мониторинг агенттігі Төрағасының 08.06.2021 </w:t>
      </w:r>
      <w:r>
        <w:rPr>
          <w:rFonts w:ascii="Times New Roman"/>
          <w:b w:val="false"/>
          <w:i w:val="false"/>
          <w:color w:val="000000"/>
          <w:sz w:val="28"/>
        </w:rPr>
        <w:t>№ 130-НҚ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02" w:id="788"/>
    <w:p>
      <w:pPr>
        <w:spacing w:after="0"/>
        <w:ind w:left="0"/>
        <w:jc w:val="left"/>
      </w:pPr>
      <w:r>
        <w:rPr>
          <w:rFonts w:ascii="Times New Roman"/>
          <w:b/>
          <w:i w:val="false"/>
          <w:color w:val="000000"/>
        </w:rPr>
        <w:t xml:space="preserve"> 4-тарау. Департаменттің мүлкі</w:t>
      </w:r>
    </w:p>
    <w:bookmarkEnd w:id="788"/>
    <w:bookmarkStart w:name="z803" w:id="789"/>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болады.</w:t>
      </w:r>
    </w:p>
    <w:bookmarkEnd w:id="789"/>
    <w:bookmarkStart w:name="z804" w:id="790"/>
    <w:p>
      <w:pPr>
        <w:spacing w:after="0"/>
        <w:ind w:left="0"/>
        <w:jc w:val="both"/>
      </w:pPr>
      <w:r>
        <w:rPr>
          <w:rFonts w:ascii="Times New Roman"/>
          <w:b w:val="false"/>
          <w:i w:val="false"/>
          <w:color w:val="000000"/>
          <w:sz w:val="28"/>
        </w:rPr>
        <w:t>
      Департаменттің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кірісін қоса алғанда) және өзге де көздер есебінен құралады.</w:t>
      </w:r>
    </w:p>
    <w:bookmarkEnd w:id="790"/>
    <w:bookmarkStart w:name="z805" w:id="791"/>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791"/>
    <w:bookmarkStart w:name="z806" w:id="792"/>
    <w:p>
      <w:pPr>
        <w:spacing w:after="0"/>
        <w:ind w:left="0"/>
        <w:jc w:val="both"/>
      </w:pPr>
      <w:r>
        <w:rPr>
          <w:rFonts w:ascii="Times New Roman"/>
          <w:b w:val="false"/>
          <w:i w:val="false"/>
          <w:color w:val="000000"/>
          <w:sz w:val="28"/>
        </w:rPr>
        <w:t>
      22. Департаменттің өзіне бекітілген мүлікті және қаржыландыру жоспары бойынша берілген қаражат есебінен сатып алынған мүлікті, егер заңнамада өзгеше белгіленбесе, дербес иеліктен шығаруға немесе оған өзгедей тәсілмен билік етуге құқығы жоқ.</w:t>
      </w:r>
    </w:p>
    <w:bookmarkEnd w:id="792"/>
    <w:bookmarkStart w:name="z807" w:id="793"/>
    <w:p>
      <w:pPr>
        <w:spacing w:after="0"/>
        <w:ind w:left="0"/>
        <w:jc w:val="left"/>
      </w:pPr>
      <w:r>
        <w:rPr>
          <w:rFonts w:ascii="Times New Roman"/>
          <w:b/>
          <w:i w:val="false"/>
          <w:color w:val="000000"/>
        </w:rPr>
        <w:t xml:space="preserve"> 5-тарау. Департаментті қайта ұйымдастыру және тарату</w:t>
      </w:r>
    </w:p>
    <w:bookmarkEnd w:id="793"/>
    <w:bookmarkStart w:name="z808" w:id="79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7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2021 жылғы 25 ақпандағы</w:t>
            </w:r>
            <w:r>
              <w:br/>
            </w:r>
            <w:r>
              <w:rPr>
                <w:rFonts w:ascii="Times New Roman"/>
                <w:b w:val="false"/>
                <w:i w:val="false"/>
                <w:color w:val="000000"/>
                <w:sz w:val="20"/>
              </w:rPr>
              <w:t>№ 2 бұйрығына</w:t>
            </w:r>
            <w:r>
              <w:br/>
            </w:r>
            <w:r>
              <w:rPr>
                <w:rFonts w:ascii="Times New Roman"/>
                <w:b w:val="false"/>
                <w:i w:val="false"/>
                <w:color w:val="000000"/>
                <w:sz w:val="20"/>
              </w:rPr>
              <w:t>8-қосымша</w:t>
            </w:r>
          </w:p>
        </w:tc>
      </w:tr>
    </w:tbl>
    <w:bookmarkStart w:name="z810" w:id="795"/>
    <w:p>
      <w:pPr>
        <w:spacing w:after="0"/>
        <w:ind w:left="0"/>
        <w:jc w:val="left"/>
      </w:pPr>
      <w:r>
        <w:rPr>
          <w:rFonts w:ascii="Times New Roman"/>
          <w:b/>
          <w:i w:val="false"/>
          <w:color w:val="000000"/>
        </w:rPr>
        <w:t xml:space="preserve"> Қазақстан Республикасы Қаржылық мониторинг агенттігінің Қарағанды облысы бойынша Экономикалық тергеп-тексеру департаменті туралы ереже</w:t>
      </w:r>
    </w:p>
    <w:bookmarkEnd w:id="795"/>
    <w:bookmarkStart w:name="z811" w:id="796"/>
    <w:p>
      <w:pPr>
        <w:spacing w:after="0"/>
        <w:ind w:left="0"/>
        <w:jc w:val="left"/>
      </w:pPr>
      <w:r>
        <w:rPr>
          <w:rFonts w:ascii="Times New Roman"/>
          <w:b/>
          <w:i w:val="false"/>
          <w:color w:val="000000"/>
        </w:rPr>
        <w:t xml:space="preserve"> 1-тарау. Жалпы ережелер</w:t>
      </w:r>
    </w:p>
    <w:bookmarkEnd w:id="796"/>
    <w:bookmarkStart w:name="z812" w:id="797"/>
    <w:p>
      <w:pPr>
        <w:spacing w:after="0"/>
        <w:ind w:left="0"/>
        <w:jc w:val="both"/>
      </w:pPr>
      <w:r>
        <w:rPr>
          <w:rFonts w:ascii="Times New Roman"/>
          <w:b w:val="false"/>
          <w:i w:val="false"/>
          <w:color w:val="000000"/>
          <w:sz w:val="28"/>
        </w:rPr>
        <w:t>
      1. Қазақстан Республикасы Қаржылық мониторинг агенттігінің Қарағанды облысы бойынша Экономикалық тергеп-тексеру департаменті (бұдан әрі – Департамент) Қазақстан Республикасының заңнамасында осы органның құзырына жатқызылған экономикалық және қаржылық құқық бұзушылықтардың алдын алу, анықтау, жолын кесу, ашу және тергеп-тексеру бойынша іске асыру функцияларын, сондай-ақ Қазақстан Республикасының заңнамасына сәйкес өзге де функцияларды жүзеге асыратын Қазақстан Республикасы Қаржылық мониторинг агенттігінің (бұдан әрі – Агенттік) аумақтық органы болып табылады.</w:t>
      </w:r>
    </w:p>
    <w:bookmarkEnd w:id="797"/>
    <w:bookmarkStart w:name="z813" w:id="79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798"/>
    <w:bookmarkStart w:name="z814" w:id="799"/>
    <w:p>
      <w:pPr>
        <w:spacing w:after="0"/>
        <w:ind w:left="0"/>
        <w:jc w:val="both"/>
      </w:pPr>
      <w:r>
        <w:rPr>
          <w:rFonts w:ascii="Times New Roman"/>
          <w:b w:val="false"/>
          <w:i w:val="false"/>
          <w:color w:val="000000"/>
          <w:sz w:val="28"/>
        </w:rPr>
        <w:t xml:space="preserve">
      3. Департамент республикалық мемлекеттік мекеме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 </w:t>
      </w:r>
    </w:p>
    <w:bookmarkEnd w:id="799"/>
    <w:bookmarkStart w:name="z815" w:id="80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800"/>
    <w:bookmarkStart w:name="z816" w:id="801"/>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оған уәкілеттік берілген болса, мемлекеттің атынан азаматтық-құқықтық қатынастардың тарапы бола алады. </w:t>
      </w:r>
    </w:p>
    <w:bookmarkEnd w:id="801"/>
    <w:bookmarkStart w:name="z817" w:id="802"/>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w:t>
      </w:r>
    </w:p>
    <w:bookmarkEnd w:id="802"/>
    <w:bookmarkStart w:name="z818" w:id="803"/>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803"/>
    <w:bookmarkStart w:name="z819" w:id="804"/>
    <w:p>
      <w:pPr>
        <w:spacing w:after="0"/>
        <w:ind w:left="0"/>
        <w:jc w:val="both"/>
      </w:pPr>
      <w:r>
        <w:rPr>
          <w:rFonts w:ascii="Times New Roman"/>
          <w:b w:val="false"/>
          <w:i w:val="false"/>
          <w:color w:val="000000"/>
          <w:sz w:val="28"/>
        </w:rPr>
        <w:t>
      8. Департаменттің заңды мекенжайы: 100012, Қазақстан Республикасы, Қарағанды облысы, Қарағанды қаласы, Қазбек би атындағы аудан, Б. Хмельницкий көшесі, 14.</w:t>
      </w:r>
    </w:p>
    <w:bookmarkEnd w:id="804"/>
    <w:bookmarkStart w:name="z820" w:id="805"/>
    <w:p>
      <w:pPr>
        <w:spacing w:after="0"/>
        <w:ind w:left="0"/>
        <w:jc w:val="both"/>
      </w:pPr>
      <w:r>
        <w:rPr>
          <w:rFonts w:ascii="Times New Roman"/>
          <w:b w:val="false"/>
          <w:i w:val="false"/>
          <w:color w:val="000000"/>
          <w:sz w:val="28"/>
        </w:rPr>
        <w:t>
      9. Мемлекеттік органның толық атауы – "Қазақстан Республикасы Қаржылық мониторинг агенттігінің Қарағанды облысы бойынша Экономикалық тергеп-тексеру департаменті" республикалық мемлекеттік мекемесі.</w:t>
      </w:r>
    </w:p>
    <w:bookmarkEnd w:id="805"/>
    <w:bookmarkStart w:name="z821" w:id="806"/>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806"/>
    <w:bookmarkStart w:name="z822" w:id="80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807"/>
    <w:bookmarkStart w:name="z823" w:id="808"/>
    <w:p>
      <w:pPr>
        <w:spacing w:after="0"/>
        <w:ind w:left="0"/>
        <w:jc w:val="both"/>
      </w:pPr>
      <w:r>
        <w:rPr>
          <w:rFonts w:ascii="Times New Roman"/>
          <w:b w:val="false"/>
          <w:i w:val="false"/>
          <w:color w:val="000000"/>
          <w:sz w:val="28"/>
        </w:rPr>
        <w:t>
      12. Департаменттің функциялары болатын міндеттерді орындау тұрғысында Департаментке кәсіпкерлік субъектілерімен шарттық қатынастарға түсуге тыйым салынады.</w:t>
      </w:r>
    </w:p>
    <w:bookmarkEnd w:id="808"/>
    <w:bookmarkStart w:name="z824" w:id="809"/>
    <w:p>
      <w:pPr>
        <w:spacing w:after="0"/>
        <w:ind w:left="0"/>
        <w:jc w:val="both"/>
      </w:pPr>
      <w:r>
        <w:rPr>
          <w:rFonts w:ascii="Times New Roman"/>
          <w:b w:val="false"/>
          <w:i w:val="false"/>
          <w:color w:val="000000"/>
          <w:sz w:val="28"/>
        </w:rPr>
        <w:t xml:space="preserve">
      Егер Департаментке кіріс әкелетін қызмет атқаруға заңнамалық актілермен құқық берілсе, онда сондай қызметтен алынған кіріс мемлекеттік бюджет кірісіне жолданады. </w:t>
      </w:r>
    </w:p>
    <w:bookmarkEnd w:id="809"/>
    <w:bookmarkStart w:name="z825" w:id="810"/>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810"/>
    <w:bookmarkStart w:name="z826" w:id="811"/>
    <w:p>
      <w:pPr>
        <w:spacing w:after="0"/>
        <w:ind w:left="0"/>
        <w:jc w:val="both"/>
      </w:pPr>
      <w:r>
        <w:rPr>
          <w:rFonts w:ascii="Times New Roman"/>
          <w:b w:val="false"/>
          <w:i w:val="false"/>
          <w:color w:val="000000"/>
          <w:sz w:val="28"/>
        </w:rPr>
        <w:t>
      13. Департаменттің міндеттері:</w:t>
      </w:r>
    </w:p>
    <w:bookmarkEnd w:id="811"/>
    <w:bookmarkStart w:name="z827" w:id="812"/>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812"/>
    <w:bookmarkStart w:name="z828" w:id="813"/>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w:t>
      </w:r>
    </w:p>
    <w:bookmarkEnd w:id="813"/>
    <w:bookmarkStart w:name="z829" w:id="814"/>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814"/>
    <w:bookmarkStart w:name="z830" w:id="815"/>
    <w:p>
      <w:pPr>
        <w:spacing w:after="0"/>
        <w:ind w:left="0"/>
        <w:jc w:val="both"/>
      </w:pPr>
      <w:r>
        <w:rPr>
          <w:rFonts w:ascii="Times New Roman"/>
          <w:b w:val="false"/>
          <w:i w:val="false"/>
          <w:color w:val="000000"/>
          <w:sz w:val="28"/>
        </w:rPr>
        <w:t>
      14. Департаменттің функциялары:</w:t>
      </w:r>
    </w:p>
    <w:bookmarkEnd w:id="815"/>
    <w:bookmarkStart w:name="z831" w:id="816"/>
    <w:p>
      <w:pPr>
        <w:spacing w:after="0"/>
        <w:ind w:left="0"/>
        <w:jc w:val="both"/>
      </w:pPr>
      <w:r>
        <w:rPr>
          <w:rFonts w:ascii="Times New Roman"/>
          <w:b w:val="false"/>
          <w:i w:val="false"/>
          <w:color w:val="000000"/>
          <w:sz w:val="28"/>
        </w:rPr>
        <w:t>
      1) қылмыстық құқық бұзушылықтар туралы арыздарды, хабарламаларды және өзге де ақпаратты қабылдау, тіркеу және қарау;</w:t>
      </w:r>
    </w:p>
    <w:bookmarkEnd w:id="816"/>
    <w:bookmarkStart w:name="z832" w:id="817"/>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құқық бұзушылықтарға сотқа дейінгі тергеп-тексеруді жүргізу;</w:t>
      </w:r>
    </w:p>
    <w:bookmarkEnd w:id="817"/>
    <w:bookmarkStart w:name="z833" w:id="818"/>
    <w:p>
      <w:pPr>
        <w:spacing w:after="0"/>
        <w:ind w:left="0"/>
        <w:jc w:val="both"/>
      </w:pPr>
      <w:r>
        <w:rPr>
          <w:rFonts w:ascii="Times New Roman"/>
          <w:b w:val="false"/>
          <w:i w:val="false"/>
          <w:color w:val="000000"/>
          <w:sz w:val="28"/>
        </w:rPr>
        <w:t xml:space="preserve">
      3) Қазақстан Республикасының жедел-iздестiру қызметі туралы заңнамасына сәйкес жедел-іздестіру іс-шараларын ұйымдастыру және жүзеге асыру; </w:t>
      </w:r>
    </w:p>
    <w:bookmarkEnd w:id="818"/>
    <w:bookmarkStart w:name="z834" w:id="819"/>
    <w:p>
      <w:pPr>
        <w:spacing w:after="0"/>
        <w:ind w:left="0"/>
        <w:jc w:val="both"/>
      </w:pPr>
      <w:r>
        <w:rPr>
          <w:rFonts w:ascii="Times New Roman"/>
          <w:b w:val="false"/>
          <w:i w:val="false"/>
          <w:color w:val="000000"/>
          <w:sz w:val="28"/>
        </w:rPr>
        <w:t>
      4) қылмыстық процеске қатысатын адамдардың қауіпсіздігін қамтамасыз ету;</w:t>
      </w:r>
    </w:p>
    <w:bookmarkEnd w:id="819"/>
    <w:bookmarkStart w:name="z835" w:id="820"/>
    <w:p>
      <w:pPr>
        <w:spacing w:after="0"/>
        <w:ind w:left="0"/>
        <w:jc w:val="both"/>
      </w:pPr>
      <w:r>
        <w:rPr>
          <w:rFonts w:ascii="Times New Roman"/>
          <w:b w:val="false"/>
          <w:i w:val="false"/>
          <w:color w:val="000000"/>
          <w:sz w:val="28"/>
        </w:rPr>
        <w:t>
      5) Қазақстан Республикасының әкімшілік құқық бұзушылық туралы заңнамасында белгіленген тәртіпте қылмыстық-процестік қызметті қамтамасыз етуге байланысты әкімшілік құқық бұзушылықтар туралы істер бойынша іс жүргізуді жүзеге асыру;</w:t>
      </w:r>
    </w:p>
    <w:bookmarkEnd w:id="820"/>
    <w:bookmarkStart w:name="z836" w:id="821"/>
    <w:p>
      <w:pPr>
        <w:spacing w:after="0"/>
        <w:ind w:left="0"/>
        <w:jc w:val="both"/>
      </w:pPr>
      <w:r>
        <w:rPr>
          <w:rFonts w:ascii="Times New Roman"/>
          <w:b w:val="false"/>
          <w:i w:val="false"/>
          <w:color w:val="000000"/>
          <w:sz w:val="28"/>
        </w:rPr>
        <w:t xml:space="preserve">
      6) Қазақстан Республикасының заңнамасында осы органның құзырына жатқызылған құқық бұзушылықтар жөніндегі қылмыстық істер бойынша тәркіленген және қылмыстық жолмен табылған қаражатқа сатып алынған мүлікті мемлекеттің кірісіне айналдыру туралы ақпаратты кейіннен жариялай отырып өткізуге мониторингті жүзеге асыру; </w:t>
      </w:r>
    </w:p>
    <w:bookmarkEnd w:id="821"/>
    <w:bookmarkStart w:name="z837" w:id="822"/>
    <w:p>
      <w:pPr>
        <w:spacing w:after="0"/>
        <w:ind w:left="0"/>
        <w:jc w:val="both"/>
      </w:pPr>
      <w:r>
        <w:rPr>
          <w:rFonts w:ascii="Times New Roman"/>
          <w:b w:val="false"/>
          <w:i w:val="false"/>
          <w:color w:val="000000"/>
          <w:sz w:val="28"/>
        </w:rPr>
        <w:t>
      7) Қазақстан Республикасының заңнамасында осы органның құзырына жатқызылған құқық бұзушылықтардың алдын алу, оларды анықтау, жолын кесу, ашу және тергеп-тексеру тұрғысынан әлеуметтік-экономикалық саладағы криминогендік жағдайды талдау;</w:t>
      </w:r>
    </w:p>
    <w:bookmarkEnd w:id="822"/>
    <w:bookmarkStart w:name="z838" w:id="823"/>
    <w:p>
      <w:pPr>
        <w:spacing w:after="0"/>
        <w:ind w:left="0"/>
        <w:jc w:val="both"/>
      </w:pPr>
      <w:r>
        <w:rPr>
          <w:rFonts w:ascii="Times New Roman"/>
          <w:b w:val="false"/>
          <w:i w:val="false"/>
          <w:color w:val="000000"/>
          <w:sz w:val="28"/>
        </w:rPr>
        <w:t xml:space="preserve">
      8) Қазақстан Республикасының заңнамасында осы органның құзырына жатқызылған қылмыстық құқық бұзушылықтармен күрес нысандары мен әдістерін жетілдіру; </w:t>
      </w:r>
    </w:p>
    <w:bookmarkEnd w:id="823"/>
    <w:bookmarkStart w:name="z839" w:id="824"/>
    <w:p>
      <w:pPr>
        <w:spacing w:after="0"/>
        <w:ind w:left="0"/>
        <w:jc w:val="both"/>
      </w:pPr>
      <w:r>
        <w:rPr>
          <w:rFonts w:ascii="Times New Roman"/>
          <w:b w:val="false"/>
          <w:i w:val="false"/>
          <w:color w:val="000000"/>
          <w:sz w:val="28"/>
        </w:rPr>
        <w:t>
      9) басқа құқық қорғау және арнаулы органдардан келіп түскен өтінішхаттар мен сұрау салуларды орындау;</w:t>
      </w:r>
    </w:p>
    <w:bookmarkEnd w:id="824"/>
    <w:bookmarkStart w:name="z840" w:id="825"/>
    <w:p>
      <w:pPr>
        <w:spacing w:after="0"/>
        <w:ind w:left="0"/>
        <w:jc w:val="both"/>
      </w:pPr>
      <w:r>
        <w:rPr>
          <w:rFonts w:ascii="Times New Roman"/>
          <w:b w:val="false"/>
          <w:i w:val="false"/>
          <w:color w:val="000000"/>
          <w:sz w:val="28"/>
        </w:rPr>
        <w:t xml:space="preserve">
      10) өз құзыретінің шегінде Қазақстан Республикасының заңнамасында осы органның құзырына жатқызылған құқық бұзушылықтардың алдын алу, анықтау, жолын кесу, ашу және тергеп-тексеру мәселелері бойынша басқа мемлекеттік органдармен, ұйымдармен өзара іс-қимыл жасау; </w:t>
      </w:r>
    </w:p>
    <w:bookmarkEnd w:id="825"/>
    <w:bookmarkStart w:name="z841" w:id="826"/>
    <w:p>
      <w:pPr>
        <w:spacing w:after="0"/>
        <w:ind w:left="0"/>
        <w:jc w:val="both"/>
      </w:pPr>
      <w:r>
        <w:rPr>
          <w:rFonts w:ascii="Times New Roman"/>
          <w:b w:val="false"/>
          <w:i w:val="false"/>
          <w:color w:val="000000"/>
          <w:sz w:val="28"/>
        </w:rPr>
        <w:t>
      11) Қазақстан Республикасының заңнамасында осы органның құзырына жатқызылған қылмыстық құқық бұзушылықтармен күрес мәселелері бойынша шет мемлекеттердің тиісті органдарымен өзара іс-қимыл жасау және өз өкілеттіктері шегінде халықаралық ұйымдардың қызметіне қатысу;</w:t>
      </w:r>
    </w:p>
    <w:bookmarkEnd w:id="826"/>
    <w:bookmarkStart w:name="z842" w:id="827"/>
    <w:p>
      <w:pPr>
        <w:spacing w:after="0"/>
        <w:ind w:left="0"/>
        <w:jc w:val="both"/>
      </w:pPr>
      <w:r>
        <w:rPr>
          <w:rFonts w:ascii="Times New Roman"/>
          <w:b w:val="false"/>
          <w:i w:val="false"/>
          <w:color w:val="000000"/>
          <w:sz w:val="28"/>
        </w:rPr>
        <w:t xml:space="preserve">
      12) ақпараттық қауіпсіздік саясатын іске асыру, Департаменттің техникалық және ақпараттық қызметін қамтамасыз ету және жетілдіру; </w:t>
      </w:r>
    </w:p>
    <w:bookmarkEnd w:id="827"/>
    <w:bookmarkStart w:name="z843" w:id="828"/>
    <w:p>
      <w:pPr>
        <w:spacing w:after="0"/>
        <w:ind w:left="0"/>
        <w:jc w:val="both"/>
      </w:pPr>
      <w:r>
        <w:rPr>
          <w:rFonts w:ascii="Times New Roman"/>
          <w:b w:val="false"/>
          <w:i w:val="false"/>
          <w:color w:val="000000"/>
          <w:sz w:val="28"/>
        </w:rPr>
        <w:t>
      13) Департаментке жүктелген міндеттерді шешуді қамтамасыз ететін ақпараттық жүйелерді пайдалану;</w:t>
      </w:r>
    </w:p>
    <w:bookmarkEnd w:id="828"/>
    <w:bookmarkStart w:name="z844" w:id="829"/>
    <w:p>
      <w:pPr>
        <w:spacing w:after="0"/>
        <w:ind w:left="0"/>
        <w:jc w:val="both"/>
      </w:pPr>
      <w:r>
        <w:rPr>
          <w:rFonts w:ascii="Times New Roman"/>
          <w:b w:val="false"/>
          <w:i w:val="false"/>
          <w:color w:val="000000"/>
          <w:sz w:val="28"/>
        </w:rPr>
        <w:t>
      14) Департаменттің әкімшілік ғимараттарын күзету режимін және өткізу режимін қамтамасыз ету;</w:t>
      </w:r>
    </w:p>
    <w:bookmarkEnd w:id="829"/>
    <w:bookmarkStart w:name="z845" w:id="830"/>
    <w:p>
      <w:pPr>
        <w:spacing w:after="0"/>
        <w:ind w:left="0"/>
        <w:jc w:val="both"/>
      </w:pPr>
      <w:r>
        <w:rPr>
          <w:rFonts w:ascii="Times New Roman"/>
          <w:b w:val="false"/>
          <w:i w:val="false"/>
          <w:color w:val="000000"/>
          <w:sz w:val="28"/>
        </w:rPr>
        <w:t>
      15) Департаменттің қару-жарағына кіретін қарулардың, оқ-дәрілердің, арнайы қорғау құралдарының сақталуын есепке алу және бақылау;</w:t>
      </w:r>
    </w:p>
    <w:bookmarkEnd w:id="830"/>
    <w:bookmarkStart w:name="z846" w:id="831"/>
    <w:p>
      <w:pPr>
        <w:spacing w:after="0"/>
        <w:ind w:left="0"/>
        <w:jc w:val="both"/>
      </w:pPr>
      <w:r>
        <w:rPr>
          <w:rFonts w:ascii="Times New Roman"/>
          <w:b w:val="false"/>
          <w:i w:val="false"/>
          <w:color w:val="000000"/>
          <w:sz w:val="28"/>
        </w:rPr>
        <w:t>
      16) бейбіт және соғыс уақытында төтенше жағдайлар туындаған кезде жұмылдыру даярлығы, Департамент жұмысының тұрақтылығын арттыру;</w:t>
      </w:r>
    </w:p>
    <w:bookmarkEnd w:id="831"/>
    <w:bookmarkStart w:name="z847" w:id="832"/>
    <w:p>
      <w:pPr>
        <w:spacing w:after="0"/>
        <w:ind w:left="0"/>
        <w:jc w:val="both"/>
      </w:pPr>
      <w:r>
        <w:rPr>
          <w:rFonts w:ascii="Times New Roman"/>
          <w:b w:val="false"/>
          <w:i w:val="false"/>
          <w:color w:val="000000"/>
          <w:sz w:val="28"/>
        </w:rPr>
        <w:t>
      17) мемлекеттік құпияларды қорғауды қамтамасыз ету және құпиялылық режимін сақтау;</w:t>
      </w:r>
    </w:p>
    <w:bookmarkEnd w:id="832"/>
    <w:bookmarkStart w:name="z848" w:id="833"/>
    <w:p>
      <w:pPr>
        <w:spacing w:after="0"/>
        <w:ind w:left="0"/>
        <w:jc w:val="both"/>
      </w:pPr>
      <w:r>
        <w:rPr>
          <w:rFonts w:ascii="Times New Roman"/>
          <w:b w:val="false"/>
          <w:i w:val="false"/>
          <w:color w:val="000000"/>
          <w:sz w:val="28"/>
        </w:rPr>
        <w:t>
      18) Департамент жеке құрамының арасындағы құқық бұзушылықтардың профилактикасы, алдын алу және жолын кесу;</w:t>
      </w:r>
    </w:p>
    <w:bookmarkEnd w:id="833"/>
    <w:bookmarkStart w:name="z849" w:id="834"/>
    <w:p>
      <w:pPr>
        <w:spacing w:after="0"/>
        <w:ind w:left="0"/>
        <w:jc w:val="both"/>
      </w:pPr>
      <w:r>
        <w:rPr>
          <w:rFonts w:ascii="Times New Roman"/>
          <w:b w:val="false"/>
          <w:i w:val="false"/>
          <w:color w:val="000000"/>
          <w:sz w:val="28"/>
        </w:rPr>
        <w:t>
      19) Қазақстан Республикасының заңнамасында көзделген өзге функцияларды жүзеге асыру.</w:t>
      </w:r>
    </w:p>
    <w:bookmarkEnd w:id="834"/>
    <w:bookmarkStart w:name="z850" w:id="835"/>
    <w:p>
      <w:pPr>
        <w:spacing w:after="0"/>
        <w:ind w:left="0"/>
        <w:jc w:val="both"/>
      </w:pPr>
      <w:r>
        <w:rPr>
          <w:rFonts w:ascii="Times New Roman"/>
          <w:b w:val="false"/>
          <w:i w:val="false"/>
          <w:color w:val="000000"/>
          <w:sz w:val="28"/>
        </w:rPr>
        <w:t>
      15. Департаменттің құқықтары мен міндеттері:</w:t>
      </w:r>
    </w:p>
    <w:bookmarkEnd w:id="835"/>
    <w:bookmarkStart w:name="z851" w:id="836"/>
    <w:p>
      <w:pPr>
        <w:spacing w:after="0"/>
        <w:ind w:left="0"/>
        <w:jc w:val="both"/>
      </w:pPr>
      <w:r>
        <w:rPr>
          <w:rFonts w:ascii="Times New Roman"/>
          <w:b w:val="false"/>
          <w:i w:val="false"/>
          <w:color w:val="000000"/>
          <w:sz w:val="28"/>
        </w:rPr>
        <w:t>
      Құқықтары:</w:t>
      </w:r>
    </w:p>
    <w:bookmarkEnd w:id="836"/>
    <w:bookmarkStart w:name="z852" w:id="837"/>
    <w:p>
      <w:pPr>
        <w:spacing w:after="0"/>
        <w:ind w:left="0"/>
        <w:jc w:val="both"/>
      </w:pPr>
      <w:r>
        <w:rPr>
          <w:rFonts w:ascii="Times New Roman"/>
          <w:b w:val="false"/>
          <w:i w:val="false"/>
          <w:color w:val="000000"/>
          <w:sz w:val="28"/>
        </w:rPr>
        <w:t>
      1) Қазақстан Республикасының заңнамасында осы органның құзырына жатқызылған құқық бұзушылықтармен күрес бағдарламаларын әзірлеуге және іске асыруға қатысу;</w:t>
      </w:r>
    </w:p>
    <w:bookmarkEnd w:id="837"/>
    <w:bookmarkStart w:name="z853" w:id="838"/>
    <w:p>
      <w:pPr>
        <w:spacing w:after="0"/>
        <w:ind w:left="0"/>
        <w:jc w:val="both"/>
      </w:pPr>
      <w:r>
        <w:rPr>
          <w:rFonts w:ascii="Times New Roman"/>
          <w:b w:val="false"/>
          <w:i w:val="false"/>
          <w:color w:val="000000"/>
          <w:sz w:val="28"/>
        </w:rPr>
        <w:t>
      2) Қазақстан Республикасының заңнамасында белгіленген тәртіпте криминалистикалық зерттеулер жүргізу;</w:t>
      </w:r>
    </w:p>
    <w:bookmarkEnd w:id="838"/>
    <w:bookmarkStart w:name="z854" w:id="839"/>
    <w:p>
      <w:pPr>
        <w:spacing w:after="0"/>
        <w:ind w:left="0"/>
        <w:jc w:val="both"/>
      </w:pPr>
      <w:r>
        <w:rPr>
          <w:rFonts w:ascii="Times New Roman"/>
          <w:b w:val="false"/>
          <w:i w:val="false"/>
          <w:color w:val="000000"/>
          <w:sz w:val="28"/>
        </w:rPr>
        <w:t xml:space="preserve">
      3) өз құзыреті шегінде жедел-іздестіру іс-шараларын жария және жасырын, сондай-ақ Қазақстан Республикасының заңнамасында айқындалған жасырын тергеу әрекеттерін жүргізу; </w:t>
      </w:r>
    </w:p>
    <w:bookmarkEnd w:id="839"/>
    <w:bookmarkStart w:name="z855" w:id="840"/>
    <w:p>
      <w:pPr>
        <w:spacing w:after="0"/>
        <w:ind w:left="0"/>
        <w:jc w:val="both"/>
      </w:pPr>
      <w:r>
        <w:rPr>
          <w:rFonts w:ascii="Times New Roman"/>
          <w:b w:val="false"/>
          <w:i w:val="false"/>
          <w:color w:val="000000"/>
          <w:sz w:val="28"/>
        </w:rPr>
        <w:t xml:space="preserve">
      4) жедел-іздестіру іс-шаралары мен жасырын тергеу әрекеттері барысында жазбаша немесе ауызша шарт бойынша жеке және заңды тұлғалардың, әскери бөлімдердің тұрғын және тұрғын емес үй-жайларын, көлік құралдарын, сондай-ақ өзге де мүлкін, залал келтірілген жағдайда сол залалды, сондай-ақ шығыстарды иелеріне Департаменттің есебінен өтей отырып пайдалану; </w:t>
      </w:r>
    </w:p>
    <w:bookmarkEnd w:id="840"/>
    <w:bookmarkStart w:name="z856" w:id="841"/>
    <w:p>
      <w:pPr>
        <w:spacing w:after="0"/>
        <w:ind w:left="0"/>
        <w:jc w:val="both"/>
      </w:pPr>
      <w:r>
        <w:rPr>
          <w:rFonts w:ascii="Times New Roman"/>
          <w:b w:val="false"/>
          <w:i w:val="false"/>
          <w:color w:val="000000"/>
          <w:sz w:val="28"/>
        </w:rPr>
        <w:t xml:space="preserve">
      5) астыртын ұйымдар құру мақсатында, жедел-іздестіру қызметі мен жасырын тергеу әрекеттерін жүзеге асыратын органдардың жұмыскерлерін, бөлімшелерінің, ұйымдарының, үй-жайлары мен көлік құралдарының ведомстволық тиесілігін, сондай-ақ құпия көмекшілердің жеке басын шифрлайтын құжаттарды пайдалану; </w:t>
      </w:r>
    </w:p>
    <w:bookmarkEnd w:id="841"/>
    <w:bookmarkStart w:name="z857" w:id="842"/>
    <w:p>
      <w:pPr>
        <w:spacing w:after="0"/>
        <w:ind w:left="0"/>
        <w:jc w:val="both"/>
      </w:pPr>
      <w:r>
        <w:rPr>
          <w:rFonts w:ascii="Times New Roman"/>
          <w:b w:val="false"/>
          <w:i w:val="false"/>
          <w:color w:val="000000"/>
          <w:sz w:val="28"/>
        </w:rPr>
        <w:t xml:space="preserve">
      6) жедел-іздестіру қызметін жүзеге асыратын органдардың көлік құралдарын пайдалану қағидаларын әзірлеу және бекіту; </w:t>
      </w:r>
    </w:p>
    <w:bookmarkEnd w:id="842"/>
    <w:bookmarkStart w:name="z858" w:id="843"/>
    <w:p>
      <w:pPr>
        <w:spacing w:after="0"/>
        <w:ind w:left="0"/>
        <w:jc w:val="both"/>
      </w:pPr>
      <w:r>
        <w:rPr>
          <w:rFonts w:ascii="Times New Roman"/>
          <w:b w:val="false"/>
          <w:i w:val="false"/>
          <w:color w:val="000000"/>
          <w:sz w:val="28"/>
        </w:rPr>
        <w:t xml:space="preserve">
      7) қажетті ғылыми-техникалық немесе өзге де арнайы білімі бар лауазымды адамдар мен мамандардың көмегін пайдалану; </w:t>
      </w:r>
    </w:p>
    <w:bookmarkEnd w:id="843"/>
    <w:bookmarkStart w:name="z859" w:id="844"/>
    <w:p>
      <w:pPr>
        <w:spacing w:after="0"/>
        <w:ind w:left="0"/>
        <w:jc w:val="both"/>
      </w:pPr>
      <w:r>
        <w:rPr>
          <w:rFonts w:ascii="Times New Roman"/>
          <w:b w:val="false"/>
          <w:i w:val="false"/>
          <w:color w:val="000000"/>
          <w:sz w:val="28"/>
        </w:rPr>
        <w:t xml:space="preserve">
      8) Қазақстан Республикасының заңнамалық актілерінде белгіленген, коммерциялық, банктік және заңмен қорғалатын өзге де құпияны құрайтын мәліметтерді жария етуге қойылатын талаптарды сақтай отырып, басқа ұйымдардан жедел-іздестіру қызметінің міндеттерін шешу үшін маңызы бар ақпаратты өтеусіз алу және пайдалану; </w:t>
      </w:r>
    </w:p>
    <w:bookmarkEnd w:id="844"/>
    <w:bookmarkStart w:name="z860" w:id="845"/>
    <w:p>
      <w:pPr>
        <w:spacing w:after="0"/>
        <w:ind w:left="0"/>
        <w:jc w:val="both"/>
      </w:pPr>
      <w:r>
        <w:rPr>
          <w:rFonts w:ascii="Times New Roman"/>
          <w:b w:val="false"/>
          <w:i w:val="false"/>
          <w:color w:val="000000"/>
          <w:sz w:val="28"/>
        </w:rPr>
        <w:t xml:space="preserve">
      9) Қазақстан Республикасының аумағында жедел-іздестіру қызметі мен жасырын тергеу әрекеттерін жүзеге асыруға құқығы бар басқа органдармен келісу бойынша Департаменттің күші мен қаражатын жекелеген іс-шаралар жүргізу үшін тартуға; </w:t>
      </w:r>
    </w:p>
    <w:bookmarkEnd w:id="845"/>
    <w:bookmarkStart w:name="z861" w:id="846"/>
    <w:p>
      <w:pPr>
        <w:spacing w:after="0"/>
        <w:ind w:left="0"/>
        <w:jc w:val="both"/>
      </w:pPr>
      <w:r>
        <w:rPr>
          <w:rFonts w:ascii="Times New Roman"/>
          <w:b w:val="false"/>
          <w:i w:val="false"/>
          <w:color w:val="000000"/>
          <w:sz w:val="28"/>
        </w:rPr>
        <w:t xml:space="preserve">
      10) жедел-іздестіру іс-шаралары мен жасырын тергеу әрекеттерін жүргізу мақсатында ғана тәуліктің кез келген уақытында ұйымдардың аумағына және үй-жайларына, ал, күзетуді әскери жарғыларға сәйкес әскери қызметшілер, сондай-ақ, құқық қорғау органдары мен арнаулы мемлекеттік органдардың қызметшілері жүзеге асыратын әскери бөлімдер мен басқа да режимдік объектілердің аумағына – олардың басшыларымен не құрамында режимдік объектілері немесе әскери бөлімдері бар орталық мемлекеттік органдар басшыларымен келісу бойынша кедергісіз кіру; </w:t>
      </w:r>
    </w:p>
    <w:bookmarkEnd w:id="846"/>
    <w:bookmarkStart w:name="z862" w:id="847"/>
    <w:p>
      <w:pPr>
        <w:spacing w:after="0"/>
        <w:ind w:left="0"/>
        <w:jc w:val="both"/>
      </w:pPr>
      <w:r>
        <w:rPr>
          <w:rFonts w:ascii="Times New Roman"/>
          <w:b w:val="false"/>
          <w:i w:val="false"/>
          <w:color w:val="000000"/>
          <w:sz w:val="28"/>
        </w:rPr>
        <w:t>
      11) жедел-іздестіру іс-шаралары барысында анықталған қылмыстық құқық бұзушылықтар туралы мәліметтерді оларды растайтын материалдарды қоса бере отырып, Қазақстан Республикасының қылмыстық-процестік заңнамасында белгіленген тәртіппен және мерзімдерде тіркеу және (немесе) тергелуі бойынша беру;</w:t>
      </w:r>
    </w:p>
    <w:bookmarkEnd w:id="847"/>
    <w:bookmarkStart w:name="z863" w:id="848"/>
    <w:p>
      <w:pPr>
        <w:spacing w:after="0"/>
        <w:ind w:left="0"/>
        <w:jc w:val="both"/>
      </w:pPr>
      <w:r>
        <w:rPr>
          <w:rFonts w:ascii="Times New Roman"/>
          <w:b w:val="false"/>
          <w:i w:val="false"/>
          <w:color w:val="000000"/>
          <w:sz w:val="28"/>
        </w:rPr>
        <w:t>
      12) құқық бұзушылық жасаған адамдарды Қазақстан Республикасының заңнамасына сәйкес ұстау және Қазақстан Республикасының қаржы мониторингі органдарының немесе өзге де органдарының қызметтік үй-жайларына жеткізу;</w:t>
      </w:r>
    </w:p>
    <w:bookmarkEnd w:id="848"/>
    <w:bookmarkStart w:name="z864" w:id="849"/>
    <w:p>
      <w:pPr>
        <w:spacing w:after="0"/>
        <w:ind w:left="0"/>
        <w:jc w:val="both"/>
      </w:pPr>
      <w:r>
        <w:rPr>
          <w:rFonts w:ascii="Times New Roman"/>
          <w:b w:val="false"/>
          <w:i w:val="false"/>
          <w:color w:val="000000"/>
          <w:sz w:val="28"/>
        </w:rPr>
        <w:t>
      13)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849"/>
    <w:bookmarkStart w:name="z865" w:id="850"/>
    <w:p>
      <w:pPr>
        <w:spacing w:after="0"/>
        <w:ind w:left="0"/>
        <w:jc w:val="both"/>
      </w:pPr>
      <w:r>
        <w:rPr>
          <w:rFonts w:ascii="Times New Roman"/>
          <w:b w:val="false"/>
          <w:i w:val="false"/>
          <w:color w:val="000000"/>
          <w:sz w:val="28"/>
        </w:rPr>
        <w:t>
      14) Қазақстан Республикасының заңнамасына сәйкес дыбыс-, бейнежазба, кино-, суретке түсіру, көшірме бедер жасау, баспатаңба, жоспарлар, схемалар және ақпаратты түсіріп алудың басқа да тәсілдерін жүргізу;</w:t>
      </w:r>
    </w:p>
    <w:bookmarkEnd w:id="850"/>
    <w:bookmarkStart w:name="z866" w:id="851"/>
    <w:p>
      <w:pPr>
        <w:spacing w:after="0"/>
        <w:ind w:left="0"/>
        <w:jc w:val="both"/>
      </w:pPr>
      <w:r>
        <w:rPr>
          <w:rFonts w:ascii="Times New Roman"/>
          <w:b w:val="false"/>
          <w:i w:val="false"/>
          <w:color w:val="000000"/>
          <w:sz w:val="28"/>
        </w:rPr>
        <w:t xml:space="preserve">
      15)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алғанда тауарлар сатып алу; </w:t>
      </w:r>
    </w:p>
    <w:bookmarkEnd w:id="851"/>
    <w:bookmarkStart w:name="z867" w:id="852"/>
    <w:p>
      <w:pPr>
        <w:spacing w:after="0"/>
        <w:ind w:left="0"/>
        <w:jc w:val="both"/>
      </w:pPr>
      <w:r>
        <w:rPr>
          <w:rFonts w:ascii="Times New Roman"/>
          <w:b w:val="false"/>
          <w:i w:val="false"/>
          <w:color w:val="000000"/>
          <w:sz w:val="28"/>
        </w:rPr>
        <w:t xml:space="preserve">
      16) Қазақстан Республикасының заңнамасында белгіленген тәртіпте дене күшін, оның ішінде күрестің жауынгерлік тәсілдерін қолдану, атыс және өзге қаруды, арнайы құралдарды алып жүру, сақтау және қолдану; </w:t>
      </w:r>
    </w:p>
    <w:bookmarkEnd w:id="852"/>
    <w:bookmarkStart w:name="z868" w:id="853"/>
    <w:p>
      <w:pPr>
        <w:spacing w:after="0"/>
        <w:ind w:left="0"/>
        <w:jc w:val="both"/>
      </w:pPr>
      <w:r>
        <w:rPr>
          <w:rFonts w:ascii="Times New Roman"/>
          <w:b w:val="false"/>
          <w:i w:val="false"/>
          <w:color w:val="000000"/>
          <w:sz w:val="28"/>
        </w:rPr>
        <w:t>
      17) іс жүргізуде бар материалдар мен қылмыстық істер бойынша құжаттарға, материалдарға, статистикалық ақпаратқа және өзге де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853"/>
    <w:bookmarkStart w:name="z869" w:id="854"/>
    <w:p>
      <w:pPr>
        <w:spacing w:after="0"/>
        <w:ind w:left="0"/>
        <w:jc w:val="both"/>
      </w:pPr>
      <w:r>
        <w:rPr>
          <w:rFonts w:ascii="Times New Roman"/>
          <w:b w:val="false"/>
          <w:i w:val="false"/>
          <w:color w:val="000000"/>
          <w:sz w:val="28"/>
        </w:rPr>
        <w:t>
      18) Қазақстан Республикасының заңнамасында көзделген тәртіпте тиісті уақытша ұстау изоляторларын, тергеу изоляторларын пайдалану;</w:t>
      </w:r>
    </w:p>
    <w:bookmarkEnd w:id="854"/>
    <w:bookmarkStart w:name="z870" w:id="855"/>
    <w:p>
      <w:pPr>
        <w:spacing w:after="0"/>
        <w:ind w:left="0"/>
        <w:jc w:val="both"/>
      </w:pPr>
      <w:r>
        <w:rPr>
          <w:rFonts w:ascii="Times New Roman"/>
          <w:b w:val="false"/>
          <w:i w:val="false"/>
          <w:color w:val="000000"/>
          <w:sz w:val="28"/>
        </w:rPr>
        <w:t xml:space="preserve">
      19) іс жүргізудегі қылмыстық істер бойынша шақыруға келуден жалтарған адамдарды күштеп әкелу; </w:t>
      </w:r>
    </w:p>
    <w:bookmarkEnd w:id="855"/>
    <w:bookmarkStart w:name="z871" w:id="856"/>
    <w:p>
      <w:pPr>
        <w:spacing w:after="0"/>
        <w:ind w:left="0"/>
        <w:jc w:val="both"/>
      </w:pPr>
      <w:r>
        <w:rPr>
          <w:rFonts w:ascii="Times New Roman"/>
          <w:b w:val="false"/>
          <w:i w:val="false"/>
          <w:color w:val="000000"/>
          <w:sz w:val="28"/>
        </w:rPr>
        <w:t xml:space="preserve">
      20) ұсталғандарды және қамауға алынған өзге де адамдарды айдауылмен алып жүру; </w:t>
      </w:r>
    </w:p>
    <w:bookmarkEnd w:id="856"/>
    <w:bookmarkStart w:name="z872" w:id="857"/>
    <w:p>
      <w:pPr>
        <w:spacing w:after="0"/>
        <w:ind w:left="0"/>
        <w:jc w:val="both"/>
      </w:pPr>
      <w:r>
        <w:rPr>
          <w:rFonts w:ascii="Times New Roman"/>
          <w:b w:val="false"/>
          <w:i w:val="false"/>
          <w:color w:val="000000"/>
          <w:sz w:val="28"/>
        </w:rPr>
        <w:t>
      21) Департаменттің қызметкерлерін және жұмыскерлерін даярлауды, қайта даярлауды және олардың біліктілігін арттыруды жүзеге асыру;</w:t>
      </w:r>
    </w:p>
    <w:bookmarkEnd w:id="857"/>
    <w:bookmarkStart w:name="z873" w:id="858"/>
    <w:p>
      <w:pPr>
        <w:spacing w:after="0"/>
        <w:ind w:left="0"/>
        <w:jc w:val="both"/>
      </w:pPr>
      <w:r>
        <w:rPr>
          <w:rFonts w:ascii="Times New Roman"/>
          <w:b w:val="false"/>
          <w:i w:val="false"/>
          <w:color w:val="000000"/>
          <w:sz w:val="28"/>
        </w:rPr>
        <w:t>
      22) Қазақстан Республикасының заңнамасында көзделген өзге құқықтарды жүзеге асыру;</w:t>
      </w:r>
    </w:p>
    <w:bookmarkEnd w:id="858"/>
    <w:bookmarkStart w:name="z874" w:id="859"/>
    <w:p>
      <w:pPr>
        <w:spacing w:after="0"/>
        <w:ind w:left="0"/>
        <w:jc w:val="both"/>
      </w:pPr>
      <w:r>
        <w:rPr>
          <w:rFonts w:ascii="Times New Roman"/>
          <w:b w:val="false"/>
          <w:i w:val="false"/>
          <w:color w:val="000000"/>
          <w:sz w:val="28"/>
        </w:rPr>
        <w:t>
      Міндеттері:</w:t>
      </w:r>
    </w:p>
    <w:bookmarkEnd w:id="859"/>
    <w:bookmarkStart w:name="z875" w:id="860"/>
    <w:p>
      <w:pPr>
        <w:spacing w:after="0"/>
        <w:ind w:left="0"/>
        <w:jc w:val="both"/>
      </w:pPr>
      <w:r>
        <w:rPr>
          <w:rFonts w:ascii="Times New Roman"/>
          <w:b w:val="false"/>
          <w:i w:val="false"/>
          <w:color w:val="000000"/>
          <w:sz w:val="28"/>
        </w:rPr>
        <w:t>
      23) жасалған немесе дайындалып жатқан қылмыстық құқық бұзушылықтар туралы арыздар мен хабарламаларды қабылдау, тіркеу және қарастыру, олардың алдын алу, анықтау, жолын кесу, ашу және тергеп-тексеру, сондай-ақ оларды жасаған адамдарды ұстау және қоғамға қауіпті зардаптарды болдырмау бойынша шараларды уақтылы қабылдау;</w:t>
      </w:r>
    </w:p>
    <w:bookmarkEnd w:id="860"/>
    <w:bookmarkStart w:name="z876" w:id="861"/>
    <w:p>
      <w:pPr>
        <w:spacing w:after="0"/>
        <w:ind w:left="0"/>
        <w:jc w:val="both"/>
      </w:pPr>
      <w:r>
        <w:rPr>
          <w:rFonts w:ascii="Times New Roman"/>
          <w:b w:val="false"/>
          <w:i w:val="false"/>
          <w:color w:val="000000"/>
          <w:sz w:val="28"/>
        </w:rPr>
        <w:t>
      24) Қазақстан Республикасының жедел-іздестіру қызметі туралы заңнамасына сәйкес жедел-іздестіру іс-шараларын жүзеге асыру;</w:t>
      </w:r>
    </w:p>
    <w:bookmarkEnd w:id="861"/>
    <w:bookmarkStart w:name="z877" w:id="862"/>
    <w:p>
      <w:pPr>
        <w:spacing w:after="0"/>
        <w:ind w:left="0"/>
        <w:jc w:val="both"/>
      </w:pPr>
      <w:r>
        <w:rPr>
          <w:rFonts w:ascii="Times New Roman"/>
          <w:b w:val="false"/>
          <w:i w:val="false"/>
          <w:color w:val="000000"/>
          <w:sz w:val="28"/>
        </w:rPr>
        <w:t>
      25) Қазақстан Республикасының қылмыстық-процестік заңнамасына сәйкес өкілеттіктерді жүзеге асыру;</w:t>
      </w:r>
    </w:p>
    <w:bookmarkEnd w:id="862"/>
    <w:bookmarkStart w:name="z878" w:id="863"/>
    <w:p>
      <w:pPr>
        <w:spacing w:after="0"/>
        <w:ind w:left="0"/>
        <w:jc w:val="both"/>
      </w:pPr>
      <w:r>
        <w:rPr>
          <w:rFonts w:ascii="Times New Roman"/>
          <w:b w:val="false"/>
          <w:i w:val="false"/>
          <w:color w:val="000000"/>
          <w:sz w:val="28"/>
        </w:rPr>
        <w:t>
      26) жедел-іздестіру қызметінің міндеттерін шешуді қамтамасыз ететін жедел есепке алуларды және ақпараттық жүйелерді құру және пайдалану;</w:t>
      </w:r>
    </w:p>
    <w:bookmarkEnd w:id="863"/>
    <w:bookmarkStart w:name="z879" w:id="864"/>
    <w:p>
      <w:pPr>
        <w:spacing w:after="0"/>
        <w:ind w:left="0"/>
        <w:jc w:val="both"/>
      </w:pPr>
      <w:r>
        <w:rPr>
          <w:rFonts w:ascii="Times New Roman"/>
          <w:b w:val="false"/>
          <w:i w:val="false"/>
          <w:color w:val="000000"/>
          <w:sz w:val="28"/>
        </w:rPr>
        <w:t>
      27) жеке және заңды тұлғалардың заңмен қорғалатын құқықтарын, бостандықтары мен мүдделерiн, меншiктi, қоғамның, мемлекеттiң қауiпсiздiгiн қорғау және оның экономикалық әлеуетiн нығайту үшiн құзыретiне сәйкес қажеттi шаралар қабылдау;</w:t>
      </w:r>
    </w:p>
    <w:bookmarkEnd w:id="864"/>
    <w:bookmarkStart w:name="z880" w:id="865"/>
    <w:p>
      <w:pPr>
        <w:spacing w:after="0"/>
        <w:ind w:left="0"/>
        <w:jc w:val="both"/>
      </w:pPr>
      <w:r>
        <w:rPr>
          <w:rFonts w:ascii="Times New Roman"/>
          <w:b w:val="false"/>
          <w:i w:val="false"/>
          <w:color w:val="000000"/>
          <w:sz w:val="28"/>
        </w:rPr>
        <w:t>
      28) жедел-іздестіру іс-шаралары мен жасырын тергеу әрекеттерін жүзеге асыру арқылы құқық бұзушылықтардың алдын алуды, оларды анықтауды, жолын кесуді, ашуды және тергеп-тексеруді, олардың нәтижесін қылмыстық процесте пайдалану үшін тіркеуді қамтамасыз ету;</w:t>
      </w:r>
    </w:p>
    <w:bookmarkEnd w:id="865"/>
    <w:bookmarkStart w:name="z881" w:id="866"/>
    <w:p>
      <w:pPr>
        <w:spacing w:after="0"/>
        <w:ind w:left="0"/>
        <w:jc w:val="both"/>
      </w:pPr>
      <w:r>
        <w:rPr>
          <w:rFonts w:ascii="Times New Roman"/>
          <w:b w:val="false"/>
          <w:i w:val="false"/>
          <w:color w:val="000000"/>
          <w:sz w:val="28"/>
        </w:rPr>
        <w:t>
      29) қылмыстық іс бойынша жасырынған сотталушыны және азаматтық іс бойынша жауапкерді, жазасын өтеуден немесе пробациялық бақылаудан жалтарып жүрген адамды іздестіру туралы сот актілерін, сондай-ақ сот орындаушыларының прокурор санкциялаған атқарушылық іс жүргізу бойынша борышкерді іздестіру туралы қаулыларын орындау;</w:t>
      </w:r>
    </w:p>
    <w:bookmarkEnd w:id="866"/>
    <w:bookmarkStart w:name="z882" w:id="867"/>
    <w:p>
      <w:pPr>
        <w:spacing w:after="0"/>
        <w:ind w:left="0"/>
        <w:jc w:val="both"/>
      </w:pPr>
      <w:r>
        <w:rPr>
          <w:rFonts w:ascii="Times New Roman"/>
          <w:b w:val="false"/>
          <w:i w:val="false"/>
          <w:color w:val="000000"/>
          <w:sz w:val="28"/>
        </w:rPr>
        <w:t>
      30) қоғам мен мемлекет қауiпсiздiгiне қатер төнгенiн дәлелдейтiн өздерiне белгiлi болған жәйттер мен деректердi Қазақстан Республикасының мемлекеттiк өкiмет пен басқару органдарына дер кезiнде хабарлау;</w:t>
      </w:r>
    </w:p>
    <w:bookmarkEnd w:id="867"/>
    <w:bookmarkStart w:name="z883" w:id="868"/>
    <w:p>
      <w:pPr>
        <w:spacing w:after="0"/>
        <w:ind w:left="0"/>
        <w:jc w:val="both"/>
      </w:pPr>
      <w:r>
        <w:rPr>
          <w:rFonts w:ascii="Times New Roman"/>
          <w:b w:val="false"/>
          <w:i w:val="false"/>
          <w:color w:val="000000"/>
          <w:sz w:val="28"/>
        </w:rPr>
        <w:t>
      31) құқықтық көмек туралы шарттар (келiсiмдер) негiзiнде тиiстi халықаралық құқық қорғау ұйымдары мен шет мемлекеттердiң құқық қорғау органдарының сұрау-салуларын орындау;</w:t>
      </w:r>
    </w:p>
    <w:bookmarkEnd w:id="868"/>
    <w:bookmarkStart w:name="z884" w:id="869"/>
    <w:p>
      <w:pPr>
        <w:spacing w:after="0"/>
        <w:ind w:left="0"/>
        <w:jc w:val="both"/>
      </w:pPr>
      <w:r>
        <w:rPr>
          <w:rFonts w:ascii="Times New Roman"/>
          <w:b w:val="false"/>
          <w:i w:val="false"/>
          <w:color w:val="000000"/>
          <w:sz w:val="28"/>
        </w:rPr>
        <w:t>
      32) жедел-iздестiру іс-шаралары мен жасырын тергеу әрекеттерін жүргiзу кезінде, сондай-ақ жүргізілген жедел-іздестіру іс-шаралары мен жасырын тергеу әрекеттерінің нәтижелерін көрсететін материалдарды қылмыстық процесте пайдалану үшін беру кезінде құпиялылықты қамтамасыз ету және ақпарат көздерiнің құпиясын ашуға жол бермеу жөнiндегi қажеттi шараларды қолдану;</w:t>
      </w:r>
    </w:p>
    <w:bookmarkEnd w:id="869"/>
    <w:bookmarkStart w:name="z885" w:id="870"/>
    <w:p>
      <w:pPr>
        <w:spacing w:after="0"/>
        <w:ind w:left="0"/>
        <w:jc w:val="both"/>
      </w:pPr>
      <w:r>
        <w:rPr>
          <w:rFonts w:ascii="Times New Roman"/>
          <w:b w:val="false"/>
          <w:i w:val="false"/>
          <w:color w:val="000000"/>
          <w:sz w:val="28"/>
        </w:rPr>
        <w:t>
      33)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кодексінде көзделген басқа да шараларды қолдану;</w:t>
      </w:r>
    </w:p>
    <w:bookmarkEnd w:id="870"/>
    <w:bookmarkStart w:name="z886" w:id="871"/>
    <w:p>
      <w:pPr>
        <w:spacing w:after="0"/>
        <w:ind w:left="0"/>
        <w:jc w:val="both"/>
      </w:pPr>
      <w:r>
        <w:rPr>
          <w:rFonts w:ascii="Times New Roman"/>
          <w:b w:val="false"/>
          <w:i w:val="false"/>
          <w:color w:val="000000"/>
          <w:sz w:val="28"/>
        </w:rPr>
        <w:t>
      34)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w:t>
      </w:r>
    </w:p>
    <w:bookmarkEnd w:id="871"/>
    <w:bookmarkStart w:name="z887" w:id="872"/>
    <w:p>
      <w:pPr>
        <w:spacing w:after="0"/>
        <w:ind w:left="0"/>
        <w:jc w:val="both"/>
      </w:pPr>
      <w:r>
        <w:rPr>
          <w:rFonts w:ascii="Times New Roman"/>
          <w:b w:val="false"/>
          <w:i w:val="false"/>
          <w:color w:val="000000"/>
          <w:sz w:val="28"/>
        </w:rPr>
        <w:t>
      35)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w:t>
      </w:r>
    </w:p>
    <w:bookmarkEnd w:id="872"/>
    <w:bookmarkStart w:name="z888" w:id="873"/>
    <w:p>
      <w:pPr>
        <w:spacing w:after="0"/>
        <w:ind w:left="0"/>
        <w:jc w:val="both"/>
      </w:pPr>
      <w:r>
        <w:rPr>
          <w:rFonts w:ascii="Times New Roman"/>
          <w:b w:val="false"/>
          <w:i w:val="false"/>
          <w:color w:val="000000"/>
          <w:sz w:val="28"/>
        </w:rPr>
        <w:t>
      36) Қазақстан Республикасының заңнамасында белгіленген тәртіпте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873"/>
    <w:bookmarkStart w:name="z889" w:id="874"/>
    <w:p>
      <w:pPr>
        <w:spacing w:after="0"/>
        <w:ind w:left="0"/>
        <w:jc w:val="both"/>
      </w:pPr>
      <w:r>
        <w:rPr>
          <w:rFonts w:ascii="Times New Roman"/>
          <w:b w:val="false"/>
          <w:i w:val="false"/>
          <w:color w:val="000000"/>
          <w:sz w:val="28"/>
        </w:rPr>
        <w:t>
      37) Қазақстан Республикасының заңнамасында осы органның құзырына жатқызылған қылмыстық құқық бұзушылықтар келтірген мүліктік зиянның орнын толтыруды қамтамасыз ету үшін құзыреті шегінде шаралар қабылдау;</w:t>
      </w:r>
    </w:p>
    <w:bookmarkEnd w:id="874"/>
    <w:bookmarkStart w:name="z890" w:id="875"/>
    <w:p>
      <w:pPr>
        <w:spacing w:after="0"/>
        <w:ind w:left="0"/>
        <w:jc w:val="both"/>
      </w:pPr>
      <w:r>
        <w:rPr>
          <w:rFonts w:ascii="Times New Roman"/>
          <w:b w:val="false"/>
          <w:i w:val="false"/>
          <w:color w:val="000000"/>
          <w:sz w:val="28"/>
        </w:rPr>
        <w:t>
      38) қылмыстық процеске қатысатын адамдарды мемлекеттік қорғау бойынша заңнамалық актілермен көзделген шараларды қабылдау;</w:t>
      </w:r>
    </w:p>
    <w:bookmarkEnd w:id="875"/>
    <w:bookmarkStart w:name="z891" w:id="876"/>
    <w:p>
      <w:pPr>
        <w:spacing w:after="0"/>
        <w:ind w:left="0"/>
        <w:jc w:val="both"/>
      </w:pPr>
      <w:r>
        <w:rPr>
          <w:rFonts w:ascii="Times New Roman"/>
          <w:b w:val="false"/>
          <w:i w:val="false"/>
          <w:color w:val="000000"/>
          <w:sz w:val="28"/>
        </w:rPr>
        <w:t>
      39) заңнамада белгіленген тәртіпте негізгі функциялар мен міндеттерді іске асыру үшін қажетті ақпаратты Агенттікке ұсыну;</w:t>
      </w:r>
    </w:p>
    <w:bookmarkEnd w:id="876"/>
    <w:bookmarkStart w:name="z892" w:id="877"/>
    <w:p>
      <w:pPr>
        <w:spacing w:after="0"/>
        <w:ind w:left="0"/>
        <w:jc w:val="both"/>
      </w:pPr>
      <w:r>
        <w:rPr>
          <w:rFonts w:ascii="Times New Roman"/>
          <w:b w:val="false"/>
          <w:i w:val="false"/>
          <w:color w:val="000000"/>
          <w:sz w:val="28"/>
        </w:rPr>
        <w:t>
      40) Қазақстан Республикасының заңнамасында көзделген өзге де құқықтар мен міндеттерді жүзеге асыру.</w:t>
      </w:r>
    </w:p>
    <w:bookmarkEnd w:id="877"/>
    <w:bookmarkStart w:name="z893" w:id="878"/>
    <w:p>
      <w:pPr>
        <w:spacing w:after="0"/>
        <w:ind w:left="0"/>
        <w:jc w:val="left"/>
      </w:pPr>
      <w:r>
        <w:rPr>
          <w:rFonts w:ascii="Times New Roman"/>
          <w:b/>
          <w:i w:val="false"/>
          <w:color w:val="000000"/>
        </w:rPr>
        <w:t xml:space="preserve"> 3-тарау. Департаменттің қызметін ұйымдастыру</w:t>
      </w:r>
    </w:p>
    <w:bookmarkEnd w:id="878"/>
    <w:bookmarkStart w:name="z894" w:id="87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дербес жауапты болатын басшы жүзеге асырады.</w:t>
      </w:r>
    </w:p>
    <w:bookmarkEnd w:id="879"/>
    <w:bookmarkStart w:name="z895" w:id="88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880"/>
    <w:bookmarkStart w:name="z896" w:id="88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881"/>
    <w:bookmarkStart w:name="z897" w:id="882"/>
    <w:p>
      <w:pPr>
        <w:spacing w:after="0"/>
        <w:ind w:left="0"/>
        <w:jc w:val="both"/>
      </w:pPr>
      <w:r>
        <w:rPr>
          <w:rFonts w:ascii="Times New Roman"/>
          <w:b w:val="false"/>
          <w:i w:val="false"/>
          <w:color w:val="000000"/>
          <w:sz w:val="28"/>
        </w:rPr>
        <w:t>
      19. Департамент басшысының өкілеттігі:</w:t>
      </w:r>
    </w:p>
    <w:bookmarkEnd w:id="882"/>
    <w:bookmarkStart w:name="z898" w:id="883"/>
    <w:p>
      <w:pPr>
        <w:spacing w:after="0"/>
        <w:ind w:left="0"/>
        <w:jc w:val="both"/>
      </w:pPr>
      <w:r>
        <w:rPr>
          <w:rFonts w:ascii="Times New Roman"/>
          <w:b w:val="false"/>
          <w:i w:val="false"/>
          <w:color w:val="000000"/>
          <w:sz w:val="28"/>
        </w:rPr>
        <w:t>
      1) Департаментке жүктелген міндеттерге сәйкес оның қызметін ұйымдастырады және жалпы басшылықты жүзеге асырады;</w:t>
      </w:r>
    </w:p>
    <w:bookmarkEnd w:id="883"/>
    <w:bookmarkStart w:name="z899" w:id="884"/>
    <w:p>
      <w:pPr>
        <w:spacing w:after="0"/>
        <w:ind w:left="0"/>
        <w:jc w:val="both"/>
      </w:pPr>
      <w:r>
        <w:rPr>
          <w:rFonts w:ascii="Times New Roman"/>
          <w:b w:val="false"/>
          <w:i w:val="false"/>
          <w:color w:val="000000"/>
          <w:sz w:val="28"/>
        </w:rPr>
        <w:t xml:space="preserve">
      2) еңбек қатынастары мәселелері Агенттіктің құзыретіне жатқызылған қызметкерлерді қоспағанда, Департамент қызметкерлері мен жұмыскерлерін лауазымға тағайындайды және лауазымнан босатады; </w:t>
      </w:r>
    </w:p>
    <w:bookmarkEnd w:id="884"/>
    <w:bookmarkStart w:name="z900" w:id="885"/>
    <w:p>
      <w:pPr>
        <w:spacing w:after="0"/>
        <w:ind w:left="0"/>
        <w:jc w:val="both"/>
      </w:pPr>
      <w:r>
        <w:rPr>
          <w:rFonts w:ascii="Times New Roman"/>
          <w:b w:val="false"/>
          <w:i w:val="false"/>
          <w:color w:val="000000"/>
          <w:sz w:val="28"/>
        </w:rPr>
        <w:t>
      3) Департаменттің қызметкерлері мен жұмыскерлерін іссапарға жіберу, демалыстар беру, даярлау (қайта даярлау), біліктілігін арттыру мәселелерін, өзінің құзыретіне жатқызылған қызметкерлері мен жұмыскерлердің еңбек қатынастары мәселелерін шешеді;</w:t>
      </w:r>
    </w:p>
    <w:bookmarkEnd w:id="885"/>
    <w:bookmarkStart w:name="z901" w:id="886"/>
    <w:p>
      <w:pPr>
        <w:spacing w:after="0"/>
        <w:ind w:left="0"/>
        <w:jc w:val="both"/>
      </w:pPr>
      <w:r>
        <w:rPr>
          <w:rFonts w:ascii="Times New Roman"/>
          <w:b w:val="false"/>
          <w:i w:val="false"/>
          <w:color w:val="000000"/>
          <w:sz w:val="28"/>
        </w:rPr>
        <w:t>
      4) өңір шегінде өзіне және өзінің орынбасарларына қатысты іссапарға жіберу мәселелерін шешеді;</w:t>
      </w:r>
    </w:p>
    <w:bookmarkEnd w:id="886"/>
    <w:bookmarkStart w:name="z902" w:id="887"/>
    <w:p>
      <w:pPr>
        <w:spacing w:after="0"/>
        <w:ind w:left="0"/>
        <w:jc w:val="both"/>
      </w:pPr>
      <w:r>
        <w:rPr>
          <w:rFonts w:ascii="Times New Roman"/>
          <w:b w:val="false"/>
          <w:i w:val="false"/>
          <w:color w:val="000000"/>
          <w:sz w:val="28"/>
        </w:rPr>
        <w:t>
      5) Қазақстан Республикасының заңнамасында белгіленген тәртіпте еңбек қатынастары мәселелері өзінің құзыретіне жатқызылған Департаменттің қызметкерлері мен жұмыскерлеріне тәртіптік жаза қолданады және көтермелеу шараларын қолданады;</w:t>
      </w:r>
    </w:p>
    <w:bookmarkEnd w:id="887"/>
    <w:bookmarkStart w:name="z903" w:id="888"/>
    <w:p>
      <w:pPr>
        <w:spacing w:after="0"/>
        <w:ind w:left="0"/>
        <w:jc w:val="both"/>
      </w:pPr>
      <w:r>
        <w:rPr>
          <w:rFonts w:ascii="Times New Roman"/>
          <w:b w:val="false"/>
          <w:i w:val="false"/>
          <w:color w:val="000000"/>
          <w:sz w:val="28"/>
        </w:rPr>
        <w:t xml:space="preserve">
      6) өз құзыреті шегінде Департаменттің қызметкерлері мен жұмыскерлерінің орындауы үшін міндетті құқықтық актілер шығарады және нұсқаулар береді; </w:t>
      </w:r>
    </w:p>
    <w:bookmarkEnd w:id="888"/>
    <w:bookmarkStart w:name="z904" w:id="889"/>
    <w:p>
      <w:pPr>
        <w:spacing w:after="0"/>
        <w:ind w:left="0"/>
        <w:jc w:val="both"/>
      </w:pPr>
      <w:r>
        <w:rPr>
          <w:rFonts w:ascii="Times New Roman"/>
          <w:b w:val="false"/>
          <w:i w:val="false"/>
          <w:color w:val="000000"/>
          <w:sz w:val="28"/>
        </w:rPr>
        <w:t xml:space="preserve">
      7) Қазақстан Республикасының заңнамасына сәйкес мемлекеттік органдармен және өзге де ұйымдармен қарым-қатынастарда Департамент атынан өкілдік етеді; </w:t>
      </w:r>
    </w:p>
    <w:bookmarkEnd w:id="889"/>
    <w:bookmarkStart w:name="z905" w:id="890"/>
    <w:p>
      <w:pPr>
        <w:spacing w:after="0"/>
        <w:ind w:left="0"/>
        <w:jc w:val="both"/>
      </w:pPr>
      <w:r>
        <w:rPr>
          <w:rFonts w:ascii="Times New Roman"/>
          <w:b w:val="false"/>
          <w:i w:val="false"/>
          <w:color w:val="000000"/>
          <w:sz w:val="28"/>
        </w:rPr>
        <w:t>
      8) Департаменттің құрылымдық бөлімшелерінің ережелерін және қызметкерлері мен жұмыскерлерінің лауазымдық нұсқаулықтарын бекітеді;</w:t>
      </w:r>
    </w:p>
    <w:bookmarkEnd w:id="890"/>
    <w:bookmarkStart w:name="z906" w:id="891"/>
    <w:p>
      <w:pPr>
        <w:spacing w:after="0"/>
        <w:ind w:left="0"/>
        <w:jc w:val="both"/>
      </w:pPr>
      <w:r>
        <w:rPr>
          <w:rFonts w:ascii="Times New Roman"/>
          <w:b w:val="false"/>
          <w:i w:val="false"/>
          <w:color w:val="000000"/>
          <w:sz w:val="28"/>
        </w:rPr>
        <w:t xml:space="preserve">
      9) Департаментте сыбайлас жемқорлыққа қарсы іс-қимылға бағытталған шараларды қабылдайды; </w:t>
      </w:r>
    </w:p>
    <w:bookmarkEnd w:id="891"/>
    <w:bookmarkStart w:name="z907" w:id="892"/>
    <w:p>
      <w:pPr>
        <w:spacing w:after="0"/>
        <w:ind w:left="0"/>
        <w:jc w:val="both"/>
      </w:pPr>
      <w:r>
        <w:rPr>
          <w:rFonts w:ascii="Times New Roman"/>
          <w:b w:val="false"/>
          <w:i w:val="false"/>
          <w:color w:val="000000"/>
          <w:sz w:val="28"/>
        </w:rPr>
        <w:t>
      10)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жауапты болады;</w:t>
      </w:r>
    </w:p>
    <w:bookmarkEnd w:id="892"/>
    <w:bookmarkStart w:name="z908" w:id="893"/>
    <w:p>
      <w:pPr>
        <w:spacing w:after="0"/>
        <w:ind w:left="0"/>
        <w:jc w:val="both"/>
      </w:pPr>
      <w:r>
        <w:rPr>
          <w:rFonts w:ascii="Times New Roman"/>
          <w:b w:val="false"/>
          <w:i w:val="false"/>
          <w:color w:val="000000"/>
          <w:sz w:val="28"/>
        </w:rPr>
        <w:t>
      11) Агенттікке берілетін ақпараттың дұрыстығына дербес жауапты болады;</w:t>
      </w:r>
    </w:p>
    <w:bookmarkEnd w:id="893"/>
    <w:bookmarkStart w:name="z909" w:id="894"/>
    <w:p>
      <w:pPr>
        <w:spacing w:after="0"/>
        <w:ind w:left="0"/>
        <w:jc w:val="both"/>
      </w:pPr>
      <w:r>
        <w:rPr>
          <w:rFonts w:ascii="Times New Roman"/>
          <w:b w:val="false"/>
          <w:i w:val="false"/>
          <w:color w:val="000000"/>
          <w:sz w:val="28"/>
        </w:rPr>
        <w:t>
      12) Департаменттің қызметін ақпараттық-талдамалық, ұйымдастырушылық, материалдық-техникалық және қаржылық қамтамасыз етуді ұйымдастырады;</w:t>
      </w:r>
    </w:p>
    <w:bookmarkEnd w:id="894"/>
    <w:bookmarkStart w:name="z910" w:id="895"/>
    <w:p>
      <w:pPr>
        <w:spacing w:after="0"/>
        <w:ind w:left="0"/>
        <w:jc w:val="both"/>
      </w:pPr>
      <w:r>
        <w:rPr>
          <w:rFonts w:ascii="Times New Roman"/>
          <w:b w:val="false"/>
          <w:i w:val="false"/>
          <w:color w:val="000000"/>
          <w:sz w:val="28"/>
        </w:rPr>
        <w:t xml:space="preserve">
      13) Агенттікке Департаменттің қызметкерлері мен жұмыскерлерін мемлекеттік және ведомстволық наградалармен марапаттау туралы ұсыныстар енгізеді; </w:t>
      </w:r>
    </w:p>
    <w:bookmarkEnd w:id="895"/>
    <w:bookmarkStart w:name="z911" w:id="896"/>
    <w:p>
      <w:pPr>
        <w:spacing w:after="0"/>
        <w:ind w:left="0"/>
        <w:jc w:val="both"/>
      </w:pPr>
      <w:r>
        <w:rPr>
          <w:rFonts w:ascii="Times New Roman"/>
          <w:b w:val="false"/>
          <w:i w:val="false"/>
          <w:color w:val="000000"/>
          <w:sz w:val="28"/>
        </w:rPr>
        <w:t>
      14) Қазақстан Республикасының заңнамасына сәйкес өзге де өкілеттіктерді жүзеге асырады.</w:t>
      </w:r>
    </w:p>
    <w:bookmarkEnd w:id="896"/>
    <w:bookmarkStart w:name="z912" w:id="897"/>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8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Қаржылық мониторинг агенттігі Төрағасының 08.06.2021 </w:t>
      </w:r>
      <w:r>
        <w:rPr>
          <w:rFonts w:ascii="Times New Roman"/>
          <w:b w:val="false"/>
          <w:i w:val="false"/>
          <w:color w:val="000000"/>
          <w:sz w:val="28"/>
        </w:rPr>
        <w:t>№ 130-НҚ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13" w:id="898"/>
    <w:p>
      <w:pPr>
        <w:spacing w:after="0"/>
        <w:ind w:left="0"/>
        <w:jc w:val="left"/>
      </w:pPr>
      <w:r>
        <w:rPr>
          <w:rFonts w:ascii="Times New Roman"/>
          <w:b/>
          <w:i w:val="false"/>
          <w:color w:val="000000"/>
        </w:rPr>
        <w:t xml:space="preserve"> 4-тарау. Департаменттің мүлкі</w:t>
      </w:r>
    </w:p>
    <w:bookmarkEnd w:id="898"/>
    <w:bookmarkStart w:name="z914" w:id="899"/>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болады.</w:t>
      </w:r>
    </w:p>
    <w:bookmarkEnd w:id="899"/>
    <w:bookmarkStart w:name="z915" w:id="900"/>
    <w:p>
      <w:pPr>
        <w:spacing w:after="0"/>
        <w:ind w:left="0"/>
        <w:jc w:val="both"/>
      </w:pPr>
      <w:r>
        <w:rPr>
          <w:rFonts w:ascii="Times New Roman"/>
          <w:b w:val="false"/>
          <w:i w:val="false"/>
          <w:color w:val="000000"/>
          <w:sz w:val="28"/>
        </w:rPr>
        <w:t>
      Департаменттің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кірісін қоса алғанда) және өзге де көздер есебінен құралады.</w:t>
      </w:r>
    </w:p>
    <w:bookmarkEnd w:id="900"/>
    <w:bookmarkStart w:name="z916" w:id="901"/>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901"/>
    <w:bookmarkStart w:name="z917" w:id="902"/>
    <w:p>
      <w:pPr>
        <w:spacing w:after="0"/>
        <w:ind w:left="0"/>
        <w:jc w:val="both"/>
      </w:pPr>
      <w:r>
        <w:rPr>
          <w:rFonts w:ascii="Times New Roman"/>
          <w:b w:val="false"/>
          <w:i w:val="false"/>
          <w:color w:val="000000"/>
          <w:sz w:val="28"/>
        </w:rPr>
        <w:t>
      22. Департаменттің өзіне бекітілген мүлікті және қаржыландыру жоспары бойынша берілген қаражат есебінен сатып алынған мүлікті, егер заңнамада өзгеше белгіленбесе, дербес иеліктен шығаруға немесе оған өзгедей тәсілмен билік етуге құқығы жоқ.</w:t>
      </w:r>
    </w:p>
    <w:bookmarkEnd w:id="902"/>
    <w:bookmarkStart w:name="z918" w:id="903"/>
    <w:p>
      <w:pPr>
        <w:spacing w:after="0"/>
        <w:ind w:left="0"/>
        <w:jc w:val="left"/>
      </w:pPr>
      <w:r>
        <w:rPr>
          <w:rFonts w:ascii="Times New Roman"/>
          <w:b/>
          <w:i w:val="false"/>
          <w:color w:val="000000"/>
        </w:rPr>
        <w:t xml:space="preserve"> 5-тарау. Департаментті қайта ұйымдастыру және тарату</w:t>
      </w:r>
    </w:p>
    <w:bookmarkEnd w:id="903"/>
    <w:bookmarkStart w:name="z919" w:id="90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9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2021 жылғы 25 ақпандағы</w:t>
            </w:r>
            <w:r>
              <w:br/>
            </w:r>
            <w:r>
              <w:rPr>
                <w:rFonts w:ascii="Times New Roman"/>
                <w:b w:val="false"/>
                <w:i w:val="false"/>
                <w:color w:val="000000"/>
                <w:sz w:val="20"/>
              </w:rPr>
              <w:t>№ 2 бұйрығына</w:t>
            </w:r>
            <w:r>
              <w:br/>
            </w:r>
            <w:r>
              <w:rPr>
                <w:rFonts w:ascii="Times New Roman"/>
                <w:b w:val="false"/>
                <w:i w:val="false"/>
                <w:color w:val="000000"/>
                <w:sz w:val="20"/>
              </w:rPr>
              <w:t>9-қосымша</w:t>
            </w:r>
          </w:p>
        </w:tc>
      </w:tr>
    </w:tbl>
    <w:bookmarkStart w:name="z921" w:id="905"/>
    <w:p>
      <w:pPr>
        <w:spacing w:after="0"/>
        <w:ind w:left="0"/>
        <w:jc w:val="left"/>
      </w:pPr>
      <w:r>
        <w:rPr>
          <w:rFonts w:ascii="Times New Roman"/>
          <w:b/>
          <w:i w:val="false"/>
          <w:color w:val="000000"/>
        </w:rPr>
        <w:t xml:space="preserve"> Қазақстан Республикасы Қаржылық мониторинг агенттігінің Қостанай облысы бойынша Экономикалық тергеп-тексеру департаменті туралы ереже</w:t>
      </w:r>
    </w:p>
    <w:bookmarkEnd w:id="905"/>
    <w:bookmarkStart w:name="z922" w:id="906"/>
    <w:p>
      <w:pPr>
        <w:spacing w:after="0"/>
        <w:ind w:left="0"/>
        <w:jc w:val="left"/>
      </w:pPr>
      <w:r>
        <w:rPr>
          <w:rFonts w:ascii="Times New Roman"/>
          <w:b/>
          <w:i w:val="false"/>
          <w:color w:val="000000"/>
        </w:rPr>
        <w:t xml:space="preserve"> 1-тарау. Жалпы ережелер</w:t>
      </w:r>
    </w:p>
    <w:bookmarkEnd w:id="906"/>
    <w:bookmarkStart w:name="z923" w:id="907"/>
    <w:p>
      <w:pPr>
        <w:spacing w:after="0"/>
        <w:ind w:left="0"/>
        <w:jc w:val="both"/>
      </w:pPr>
      <w:r>
        <w:rPr>
          <w:rFonts w:ascii="Times New Roman"/>
          <w:b w:val="false"/>
          <w:i w:val="false"/>
          <w:color w:val="000000"/>
          <w:sz w:val="28"/>
        </w:rPr>
        <w:t>
      1. Қазақстан Республикасы Қаржылық мониторинг агенттігінің Қостанай облысы бойынша Экономикалық тергеп-тексеру департаменті (бұдан әрі – Департамент)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 бойынша іске асыру функцияларын, сондай-ақ Қазақстан Республикасының заңнамасына сәйкес өзге де функцияларды жүзеге асыратын Қазақстан Республикасы Қаржылық мониторинг агенттігінің (бұдан әрі – Агенттік) аумақтық органы.</w:t>
      </w:r>
    </w:p>
    <w:bookmarkEnd w:id="907"/>
    <w:bookmarkStart w:name="z924" w:id="90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908"/>
    <w:bookmarkStart w:name="z925" w:id="909"/>
    <w:p>
      <w:pPr>
        <w:spacing w:after="0"/>
        <w:ind w:left="0"/>
        <w:jc w:val="both"/>
      </w:pPr>
      <w:r>
        <w:rPr>
          <w:rFonts w:ascii="Times New Roman"/>
          <w:b w:val="false"/>
          <w:i w:val="false"/>
          <w:color w:val="000000"/>
          <w:sz w:val="28"/>
        </w:rPr>
        <w:t xml:space="preserve">
      3. Департамент республикалық мемлекеттік мекеме ұйымдық-құқықтық нысанындағы заңды тұлға, мемлекеттік тілде өз атауы бар мөрі мен мөртабандары,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 </w:t>
      </w:r>
    </w:p>
    <w:bookmarkEnd w:id="909"/>
    <w:bookmarkStart w:name="z926" w:id="91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910"/>
    <w:bookmarkStart w:name="z927" w:id="911"/>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оған уәкілеттік берілген болса, мемлекеттің атынан азаматтық-құқықтық қатынастардың тарапы бола алады. </w:t>
      </w:r>
    </w:p>
    <w:bookmarkEnd w:id="911"/>
    <w:bookmarkStart w:name="z928" w:id="912"/>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w:t>
      </w:r>
    </w:p>
    <w:bookmarkEnd w:id="912"/>
    <w:bookmarkStart w:name="z929" w:id="913"/>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913"/>
    <w:bookmarkStart w:name="z930" w:id="914"/>
    <w:p>
      <w:pPr>
        <w:spacing w:after="0"/>
        <w:ind w:left="0"/>
        <w:jc w:val="both"/>
      </w:pPr>
      <w:r>
        <w:rPr>
          <w:rFonts w:ascii="Times New Roman"/>
          <w:b w:val="false"/>
          <w:i w:val="false"/>
          <w:color w:val="000000"/>
          <w:sz w:val="28"/>
        </w:rPr>
        <w:t>
      8. Департаменттің заңды мекенжайы: 110003, Қазақстан Республикасы, Қостанай облысы, Қостанай қаласы, Зеленая көшесі, 23.</w:t>
      </w:r>
    </w:p>
    <w:bookmarkEnd w:id="914"/>
    <w:bookmarkStart w:name="z931" w:id="915"/>
    <w:p>
      <w:pPr>
        <w:spacing w:after="0"/>
        <w:ind w:left="0"/>
        <w:jc w:val="both"/>
      </w:pPr>
      <w:r>
        <w:rPr>
          <w:rFonts w:ascii="Times New Roman"/>
          <w:b w:val="false"/>
          <w:i w:val="false"/>
          <w:color w:val="000000"/>
          <w:sz w:val="28"/>
        </w:rPr>
        <w:t>
      9. Мемлекеттік органның толық атауы – "Қазақстан Республикасы Қаржылық мониторинг агенттігінің Қостанай облысы бойынша Экономикалық тергеп-тексеру департаменті" республикалық мемлекеттік мекемесі.</w:t>
      </w:r>
    </w:p>
    <w:bookmarkEnd w:id="915"/>
    <w:bookmarkStart w:name="z932" w:id="916"/>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916"/>
    <w:bookmarkStart w:name="z933" w:id="91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917"/>
    <w:bookmarkStart w:name="z934" w:id="918"/>
    <w:p>
      <w:pPr>
        <w:spacing w:after="0"/>
        <w:ind w:left="0"/>
        <w:jc w:val="both"/>
      </w:pPr>
      <w:r>
        <w:rPr>
          <w:rFonts w:ascii="Times New Roman"/>
          <w:b w:val="false"/>
          <w:i w:val="false"/>
          <w:color w:val="000000"/>
          <w:sz w:val="28"/>
        </w:rPr>
        <w:t>
      12. Департаменттің функциялары болатын міндеттерді орындау тұрғысында Департаментке кәсіпкерлік субъектілерімен шарттық қатынастарға түсуге тыйым салынады.</w:t>
      </w:r>
    </w:p>
    <w:bookmarkEnd w:id="918"/>
    <w:bookmarkStart w:name="z935" w:id="919"/>
    <w:p>
      <w:pPr>
        <w:spacing w:after="0"/>
        <w:ind w:left="0"/>
        <w:jc w:val="both"/>
      </w:pPr>
      <w:r>
        <w:rPr>
          <w:rFonts w:ascii="Times New Roman"/>
          <w:b w:val="false"/>
          <w:i w:val="false"/>
          <w:color w:val="000000"/>
          <w:sz w:val="28"/>
        </w:rPr>
        <w:t xml:space="preserve">
      Егер Департаментке кіріс әкелетін қызмет атқаруға заңнамалық актілермен құқық берілсе, онда сондай қызметтен алынған кіріс мемлекеттік бюджет кірісіне жолданады. </w:t>
      </w:r>
    </w:p>
    <w:bookmarkEnd w:id="919"/>
    <w:bookmarkStart w:name="z936" w:id="920"/>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920"/>
    <w:bookmarkStart w:name="z937" w:id="921"/>
    <w:p>
      <w:pPr>
        <w:spacing w:after="0"/>
        <w:ind w:left="0"/>
        <w:jc w:val="both"/>
      </w:pPr>
      <w:r>
        <w:rPr>
          <w:rFonts w:ascii="Times New Roman"/>
          <w:b w:val="false"/>
          <w:i w:val="false"/>
          <w:color w:val="000000"/>
          <w:sz w:val="28"/>
        </w:rPr>
        <w:t>
      13. Департаменттің міндеттері:</w:t>
      </w:r>
    </w:p>
    <w:bookmarkEnd w:id="921"/>
    <w:bookmarkStart w:name="z938" w:id="922"/>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922"/>
    <w:bookmarkStart w:name="z939" w:id="923"/>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w:t>
      </w:r>
    </w:p>
    <w:bookmarkEnd w:id="923"/>
    <w:bookmarkStart w:name="z940" w:id="924"/>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924"/>
    <w:bookmarkStart w:name="z941" w:id="925"/>
    <w:p>
      <w:pPr>
        <w:spacing w:after="0"/>
        <w:ind w:left="0"/>
        <w:jc w:val="both"/>
      </w:pPr>
      <w:r>
        <w:rPr>
          <w:rFonts w:ascii="Times New Roman"/>
          <w:b w:val="false"/>
          <w:i w:val="false"/>
          <w:color w:val="000000"/>
          <w:sz w:val="28"/>
        </w:rPr>
        <w:t>
      14. Департаменттің функциялары:</w:t>
      </w:r>
    </w:p>
    <w:bookmarkEnd w:id="925"/>
    <w:bookmarkStart w:name="z942" w:id="926"/>
    <w:p>
      <w:pPr>
        <w:spacing w:after="0"/>
        <w:ind w:left="0"/>
        <w:jc w:val="both"/>
      </w:pPr>
      <w:r>
        <w:rPr>
          <w:rFonts w:ascii="Times New Roman"/>
          <w:b w:val="false"/>
          <w:i w:val="false"/>
          <w:color w:val="000000"/>
          <w:sz w:val="28"/>
        </w:rPr>
        <w:t>
      1) қылмыстық құқық бұзушылықтар туралы арыздарды, хабарламаларды және өзге де ақпаратты қабылдау, тіркеу және қарау;</w:t>
      </w:r>
    </w:p>
    <w:bookmarkEnd w:id="926"/>
    <w:bookmarkStart w:name="z943" w:id="927"/>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құқық бұзушылықтарға сотқа дейінгі тергеп-тексеруді жүргізу;</w:t>
      </w:r>
    </w:p>
    <w:bookmarkEnd w:id="927"/>
    <w:bookmarkStart w:name="z944" w:id="928"/>
    <w:p>
      <w:pPr>
        <w:spacing w:after="0"/>
        <w:ind w:left="0"/>
        <w:jc w:val="both"/>
      </w:pPr>
      <w:r>
        <w:rPr>
          <w:rFonts w:ascii="Times New Roman"/>
          <w:b w:val="false"/>
          <w:i w:val="false"/>
          <w:color w:val="000000"/>
          <w:sz w:val="28"/>
        </w:rPr>
        <w:t xml:space="preserve">
      3) Қазақстан Республикасының жедел-iздестiру қызметі туралы заңнамасына сәйкес жедел-іздестіру іс-шараларын ұйымдастыру және жүзеге асыру; </w:t>
      </w:r>
    </w:p>
    <w:bookmarkEnd w:id="928"/>
    <w:bookmarkStart w:name="z945" w:id="929"/>
    <w:p>
      <w:pPr>
        <w:spacing w:after="0"/>
        <w:ind w:left="0"/>
        <w:jc w:val="both"/>
      </w:pPr>
      <w:r>
        <w:rPr>
          <w:rFonts w:ascii="Times New Roman"/>
          <w:b w:val="false"/>
          <w:i w:val="false"/>
          <w:color w:val="000000"/>
          <w:sz w:val="28"/>
        </w:rPr>
        <w:t>
      4) қылмыстық процеске қатысатын адамдардың қауіпсіздігін қамтамасыз ету;</w:t>
      </w:r>
    </w:p>
    <w:bookmarkEnd w:id="929"/>
    <w:bookmarkStart w:name="z946" w:id="930"/>
    <w:p>
      <w:pPr>
        <w:spacing w:after="0"/>
        <w:ind w:left="0"/>
        <w:jc w:val="both"/>
      </w:pPr>
      <w:r>
        <w:rPr>
          <w:rFonts w:ascii="Times New Roman"/>
          <w:b w:val="false"/>
          <w:i w:val="false"/>
          <w:color w:val="000000"/>
          <w:sz w:val="28"/>
        </w:rPr>
        <w:t>
      5) Қазақстан Республикасының әкімшілік құқық бұзушылық туралы заңнамасында белгіленген тәртіпте қылмыстық-процестік қызметті қамтамасыз етуге байланысты әкімшілік құқық бұзушылықтар туралы істер бойынша іс жүргізуді жүзеге асыру;</w:t>
      </w:r>
    </w:p>
    <w:bookmarkEnd w:id="930"/>
    <w:bookmarkStart w:name="z947" w:id="931"/>
    <w:p>
      <w:pPr>
        <w:spacing w:after="0"/>
        <w:ind w:left="0"/>
        <w:jc w:val="both"/>
      </w:pPr>
      <w:r>
        <w:rPr>
          <w:rFonts w:ascii="Times New Roman"/>
          <w:b w:val="false"/>
          <w:i w:val="false"/>
          <w:color w:val="000000"/>
          <w:sz w:val="28"/>
        </w:rPr>
        <w:t xml:space="preserve">
      6) Қазақстан Республикасының заңнамасында осы органның құзырына жатқызылған құқық бұзушылықтар жөніндегі қылмыстық істер бойынша тәркіленген және қылмыстық жолмен табылған қаражатқа сатып алынған мүлікті мемлекеттің кірісіне айналдыру туралы ақпаратты кейіннен жариялай отырып өткізуге мониторингті жүзеге асыру; </w:t>
      </w:r>
    </w:p>
    <w:bookmarkEnd w:id="931"/>
    <w:bookmarkStart w:name="z948" w:id="932"/>
    <w:p>
      <w:pPr>
        <w:spacing w:after="0"/>
        <w:ind w:left="0"/>
        <w:jc w:val="both"/>
      </w:pPr>
      <w:r>
        <w:rPr>
          <w:rFonts w:ascii="Times New Roman"/>
          <w:b w:val="false"/>
          <w:i w:val="false"/>
          <w:color w:val="000000"/>
          <w:sz w:val="28"/>
        </w:rPr>
        <w:t>
      7) Қазақстан Республикасының заңнамасында осы органның құзырына жатқызылған құқық бұзушылықтардың алдын алу, оларды анықтау, жолын кесу, ашу және тергеп-тексеру тұрғысынан әлеуметтік-экономикалық саладағы криминогендік жағдайды талдау;</w:t>
      </w:r>
    </w:p>
    <w:bookmarkEnd w:id="932"/>
    <w:bookmarkStart w:name="z949" w:id="933"/>
    <w:p>
      <w:pPr>
        <w:spacing w:after="0"/>
        <w:ind w:left="0"/>
        <w:jc w:val="both"/>
      </w:pPr>
      <w:r>
        <w:rPr>
          <w:rFonts w:ascii="Times New Roman"/>
          <w:b w:val="false"/>
          <w:i w:val="false"/>
          <w:color w:val="000000"/>
          <w:sz w:val="28"/>
        </w:rPr>
        <w:t xml:space="preserve">
      8) Қазақстан Республикасының заңнамасында осы органның құзырына жатқызылған қылмыстық құқық бұзушылықтармен күрес нысандары мен әдістерін жетілдіру; </w:t>
      </w:r>
    </w:p>
    <w:bookmarkEnd w:id="933"/>
    <w:bookmarkStart w:name="z950" w:id="934"/>
    <w:p>
      <w:pPr>
        <w:spacing w:after="0"/>
        <w:ind w:left="0"/>
        <w:jc w:val="both"/>
      </w:pPr>
      <w:r>
        <w:rPr>
          <w:rFonts w:ascii="Times New Roman"/>
          <w:b w:val="false"/>
          <w:i w:val="false"/>
          <w:color w:val="000000"/>
          <w:sz w:val="28"/>
        </w:rPr>
        <w:t>
      9) басқа құқық қорғау және арнаулы органдардан келіп түскен өтінішхаттар мен сұрау салуларды орындау;</w:t>
      </w:r>
    </w:p>
    <w:bookmarkEnd w:id="934"/>
    <w:bookmarkStart w:name="z951" w:id="935"/>
    <w:p>
      <w:pPr>
        <w:spacing w:after="0"/>
        <w:ind w:left="0"/>
        <w:jc w:val="both"/>
      </w:pPr>
      <w:r>
        <w:rPr>
          <w:rFonts w:ascii="Times New Roman"/>
          <w:b w:val="false"/>
          <w:i w:val="false"/>
          <w:color w:val="000000"/>
          <w:sz w:val="28"/>
        </w:rPr>
        <w:t xml:space="preserve">
      10) өз құзыретінің шегінде Қазақстан Республикасының заңнамасында осы органның құзырына жатқызылған құқық бұзушылықтардың алдын алу, анықтау, жолын кесу, ашу және тергеп-тексеру мәселелері бойынша басқа мемлекеттік органдармен, ұйымдармен өзара іс-қимыл жасау; </w:t>
      </w:r>
    </w:p>
    <w:bookmarkEnd w:id="935"/>
    <w:bookmarkStart w:name="z952" w:id="936"/>
    <w:p>
      <w:pPr>
        <w:spacing w:after="0"/>
        <w:ind w:left="0"/>
        <w:jc w:val="both"/>
      </w:pPr>
      <w:r>
        <w:rPr>
          <w:rFonts w:ascii="Times New Roman"/>
          <w:b w:val="false"/>
          <w:i w:val="false"/>
          <w:color w:val="000000"/>
          <w:sz w:val="28"/>
        </w:rPr>
        <w:t>
      11) Қазақстан Республикасының заңнамасында осы органның құзырына жатқызылған қылмыстық құқық бұзушылықтармен күрес мәселелері бойынша шет мемлекеттердің тиісті органдарымен өзара іс-қимыл жасау және өз өкілеттіктері шегінде халықаралық ұйымдардың қызметіне қатысу;</w:t>
      </w:r>
    </w:p>
    <w:bookmarkEnd w:id="936"/>
    <w:bookmarkStart w:name="z953" w:id="937"/>
    <w:p>
      <w:pPr>
        <w:spacing w:after="0"/>
        <w:ind w:left="0"/>
        <w:jc w:val="both"/>
      </w:pPr>
      <w:r>
        <w:rPr>
          <w:rFonts w:ascii="Times New Roman"/>
          <w:b w:val="false"/>
          <w:i w:val="false"/>
          <w:color w:val="000000"/>
          <w:sz w:val="28"/>
        </w:rPr>
        <w:t xml:space="preserve">
      12) ақпараттық қауіпсіздік саясатын іске асыру, Департаменттің техникалық және ақпараттық қызметін қамтамасыз ету және жетілдіру; </w:t>
      </w:r>
    </w:p>
    <w:bookmarkEnd w:id="937"/>
    <w:bookmarkStart w:name="z954" w:id="938"/>
    <w:p>
      <w:pPr>
        <w:spacing w:after="0"/>
        <w:ind w:left="0"/>
        <w:jc w:val="both"/>
      </w:pPr>
      <w:r>
        <w:rPr>
          <w:rFonts w:ascii="Times New Roman"/>
          <w:b w:val="false"/>
          <w:i w:val="false"/>
          <w:color w:val="000000"/>
          <w:sz w:val="28"/>
        </w:rPr>
        <w:t>
      13) Департаментке жүктелген міндеттерді шешуді қамтамасыз ететін ақпараттық жүйелерді пайдалану;</w:t>
      </w:r>
    </w:p>
    <w:bookmarkEnd w:id="938"/>
    <w:bookmarkStart w:name="z955" w:id="939"/>
    <w:p>
      <w:pPr>
        <w:spacing w:after="0"/>
        <w:ind w:left="0"/>
        <w:jc w:val="both"/>
      </w:pPr>
      <w:r>
        <w:rPr>
          <w:rFonts w:ascii="Times New Roman"/>
          <w:b w:val="false"/>
          <w:i w:val="false"/>
          <w:color w:val="000000"/>
          <w:sz w:val="28"/>
        </w:rPr>
        <w:t>
      14) Департаменттің әкімшілік ғимараттарын күзету режимін және өткізу режимін қамтамасыз ету;</w:t>
      </w:r>
    </w:p>
    <w:bookmarkEnd w:id="939"/>
    <w:bookmarkStart w:name="z956" w:id="940"/>
    <w:p>
      <w:pPr>
        <w:spacing w:after="0"/>
        <w:ind w:left="0"/>
        <w:jc w:val="both"/>
      </w:pPr>
      <w:r>
        <w:rPr>
          <w:rFonts w:ascii="Times New Roman"/>
          <w:b w:val="false"/>
          <w:i w:val="false"/>
          <w:color w:val="000000"/>
          <w:sz w:val="28"/>
        </w:rPr>
        <w:t>
      15) Департаменттің қару-жарағына кіретін қарулардың, оқ-дәрілердің, арнайы қорғау құралдарының сақталуын есепке алу және бақылау;</w:t>
      </w:r>
    </w:p>
    <w:bookmarkEnd w:id="940"/>
    <w:bookmarkStart w:name="z957" w:id="941"/>
    <w:p>
      <w:pPr>
        <w:spacing w:after="0"/>
        <w:ind w:left="0"/>
        <w:jc w:val="both"/>
      </w:pPr>
      <w:r>
        <w:rPr>
          <w:rFonts w:ascii="Times New Roman"/>
          <w:b w:val="false"/>
          <w:i w:val="false"/>
          <w:color w:val="000000"/>
          <w:sz w:val="28"/>
        </w:rPr>
        <w:t>
      16) бейбіт және соғыс уақытында төтенше жағдайлар туындаған кезде жұмылдыру даярлығы, Департамент жұмысының тұрақтылығын арттыру;</w:t>
      </w:r>
    </w:p>
    <w:bookmarkEnd w:id="941"/>
    <w:bookmarkStart w:name="z958" w:id="942"/>
    <w:p>
      <w:pPr>
        <w:spacing w:after="0"/>
        <w:ind w:left="0"/>
        <w:jc w:val="both"/>
      </w:pPr>
      <w:r>
        <w:rPr>
          <w:rFonts w:ascii="Times New Roman"/>
          <w:b w:val="false"/>
          <w:i w:val="false"/>
          <w:color w:val="000000"/>
          <w:sz w:val="28"/>
        </w:rPr>
        <w:t>
      17) мемлекеттік құпияларды қорғауды қамтамасыз ету және құпиялылық режимін сақтау;</w:t>
      </w:r>
    </w:p>
    <w:bookmarkEnd w:id="942"/>
    <w:bookmarkStart w:name="z959" w:id="943"/>
    <w:p>
      <w:pPr>
        <w:spacing w:after="0"/>
        <w:ind w:left="0"/>
        <w:jc w:val="both"/>
      </w:pPr>
      <w:r>
        <w:rPr>
          <w:rFonts w:ascii="Times New Roman"/>
          <w:b w:val="false"/>
          <w:i w:val="false"/>
          <w:color w:val="000000"/>
          <w:sz w:val="28"/>
        </w:rPr>
        <w:t>
      18) Департамент жеке құрамының арасындағы құқық бұзушылықтардың профилактикасы, алдын алу және жолын кесу;</w:t>
      </w:r>
    </w:p>
    <w:bookmarkEnd w:id="943"/>
    <w:bookmarkStart w:name="z960" w:id="944"/>
    <w:p>
      <w:pPr>
        <w:spacing w:after="0"/>
        <w:ind w:left="0"/>
        <w:jc w:val="both"/>
      </w:pPr>
      <w:r>
        <w:rPr>
          <w:rFonts w:ascii="Times New Roman"/>
          <w:b w:val="false"/>
          <w:i w:val="false"/>
          <w:color w:val="000000"/>
          <w:sz w:val="28"/>
        </w:rPr>
        <w:t>
      19) Қазақстан Республикасының заңнамасында көзделген өзге функцияларды жүзеге асыру.</w:t>
      </w:r>
    </w:p>
    <w:bookmarkEnd w:id="944"/>
    <w:bookmarkStart w:name="z961" w:id="945"/>
    <w:p>
      <w:pPr>
        <w:spacing w:after="0"/>
        <w:ind w:left="0"/>
        <w:jc w:val="both"/>
      </w:pPr>
      <w:r>
        <w:rPr>
          <w:rFonts w:ascii="Times New Roman"/>
          <w:b w:val="false"/>
          <w:i w:val="false"/>
          <w:color w:val="000000"/>
          <w:sz w:val="28"/>
        </w:rPr>
        <w:t>
      15. Департаменттің құқықтары мен міндеттері:</w:t>
      </w:r>
    </w:p>
    <w:bookmarkEnd w:id="945"/>
    <w:bookmarkStart w:name="z962" w:id="946"/>
    <w:p>
      <w:pPr>
        <w:spacing w:after="0"/>
        <w:ind w:left="0"/>
        <w:jc w:val="both"/>
      </w:pPr>
      <w:r>
        <w:rPr>
          <w:rFonts w:ascii="Times New Roman"/>
          <w:b w:val="false"/>
          <w:i w:val="false"/>
          <w:color w:val="000000"/>
          <w:sz w:val="28"/>
        </w:rPr>
        <w:t>
      Құқықтары:</w:t>
      </w:r>
    </w:p>
    <w:bookmarkEnd w:id="946"/>
    <w:bookmarkStart w:name="z963" w:id="947"/>
    <w:p>
      <w:pPr>
        <w:spacing w:after="0"/>
        <w:ind w:left="0"/>
        <w:jc w:val="both"/>
      </w:pPr>
      <w:r>
        <w:rPr>
          <w:rFonts w:ascii="Times New Roman"/>
          <w:b w:val="false"/>
          <w:i w:val="false"/>
          <w:color w:val="000000"/>
          <w:sz w:val="28"/>
        </w:rPr>
        <w:t>
      1) Қазақстан Республикасының заңнамасында осы органның құзырына жатқызылған құқық бұзушылықтармен күрес бағдарламаларын әзірлеуге және іске асыруға қатысу;</w:t>
      </w:r>
    </w:p>
    <w:bookmarkEnd w:id="947"/>
    <w:bookmarkStart w:name="z964" w:id="948"/>
    <w:p>
      <w:pPr>
        <w:spacing w:after="0"/>
        <w:ind w:left="0"/>
        <w:jc w:val="both"/>
      </w:pPr>
      <w:r>
        <w:rPr>
          <w:rFonts w:ascii="Times New Roman"/>
          <w:b w:val="false"/>
          <w:i w:val="false"/>
          <w:color w:val="000000"/>
          <w:sz w:val="28"/>
        </w:rPr>
        <w:t>
      2) Қазақстан Республикасының заңнамасында белгіленген тәртіпте криминалистикалық зерттеулер жүргізу;</w:t>
      </w:r>
    </w:p>
    <w:bookmarkEnd w:id="948"/>
    <w:bookmarkStart w:name="z965" w:id="949"/>
    <w:p>
      <w:pPr>
        <w:spacing w:after="0"/>
        <w:ind w:left="0"/>
        <w:jc w:val="both"/>
      </w:pPr>
      <w:r>
        <w:rPr>
          <w:rFonts w:ascii="Times New Roman"/>
          <w:b w:val="false"/>
          <w:i w:val="false"/>
          <w:color w:val="000000"/>
          <w:sz w:val="28"/>
        </w:rPr>
        <w:t xml:space="preserve">
      3) өз құзыреті шегінде жедел-іздестіру іс-шараларын жария және жасырын, сондай-ақ Қазақстан Республикасының заңнамасында айқындалған жасырын тергеу әрекеттерін жүргізу; </w:t>
      </w:r>
    </w:p>
    <w:bookmarkEnd w:id="949"/>
    <w:bookmarkStart w:name="z966" w:id="950"/>
    <w:p>
      <w:pPr>
        <w:spacing w:after="0"/>
        <w:ind w:left="0"/>
        <w:jc w:val="both"/>
      </w:pPr>
      <w:r>
        <w:rPr>
          <w:rFonts w:ascii="Times New Roman"/>
          <w:b w:val="false"/>
          <w:i w:val="false"/>
          <w:color w:val="000000"/>
          <w:sz w:val="28"/>
        </w:rPr>
        <w:t xml:space="preserve">
      4) жедел-іздестіру іс-шаралары мен жасырын тергеу әрекеттері барысында жазбаша немесе ауызша шарт бойынша жеке және заңды тұлғалардың, әскери бөлімдердің тұрғын және тұрғын емес үй-жайларын, көлік құралдарын, сондай-ақ өзге де мүлкін, залал келтірілген жағдайда сол залалды, сондай-ақ шығыстарды иелеріне Департаменттің есебінен өтей отырып пайдалану; </w:t>
      </w:r>
    </w:p>
    <w:bookmarkEnd w:id="950"/>
    <w:bookmarkStart w:name="z967" w:id="951"/>
    <w:p>
      <w:pPr>
        <w:spacing w:after="0"/>
        <w:ind w:left="0"/>
        <w:jc w:val="both"/>
      </w:pPr>
      <w:r>
        <w:rPr>
          <w:rFonts w:ascii="Times New Roman"/>
          <w:b w:val="false"/>
          <w:i w:val="false"/>
          <w:color w:val="000000"/>
          <w:sz w:val="28"/>
        </w:rPr>
        <w:t xml:space="preserve">
      5) астыртын ұйымдар құру мақсатында, жедел-іздестіру қызметі мен жасырын тергеу әрекеттерін жүзеге асыратын органдардың жұмыскерлерін, бөлімшелерінің, ұйымдарының, үй-жайлары мен көлік құралдарының ведомстволық тиесілігін, сондай-ақ құпия көмекшілердің жеке басын шифрлайтын құжаттарды пайдалану; </w:t>
      </w:r>
    </w:p>
    <w:bookmarkEnd w:id="951"/>
    <w:bookmarkStart w:name="z968" w:id="952"/>
    <w:p>
      <w:pPr>
        <w:spacing w:after="0"/>
        <w:ind w:left="0"/>
        <w:jc w:val="both"/>
      </w:pPr>
      <w:r>
        <w:rPr>
          <w:rFonts w:ascii="Times New Roman"/>
          <w:b w:val="false"/>
          <w:i w:val="false"/>
          <w:color w:val="000000"/>
          <w:sz w:val="28"/>
        </w:rPr>
        <w:t xml:space="preserve">
      6) жедел-іздестіру қызметін жүзеге асыратын органдардың көлік құралдарын пайдалану қағидаларын әзірлеу және бекіту; </w:t>
      </w:r>
    </w:p>
    <w:bookmarkEnd w:id="952"/>
    <w:bookmarkStart w:name="z969" w:id="953"/>
    <w:p>
      <w:pPr>
        <w:spacing w:after="0"/>
        <w:ind w:left="0"/>
        <w:jc w:val="both"/>
      </w:pPr>
      <w:r>
        <w:rPr>
          <w:rFonts w:ascii="Times New Roman"/>
          <w:b w:val="false"/>
          <w:i w:val="false"/>
          <w:color w:val="000000"/>
          <w:sz w:val="28"/>
        </w:rPr>
        <w:t xml:space="preserve">
      7) қажетті ғылыми-техникалық немесе өзге де арнайы білімі бар лауазымды адамдар мен мамандардың көмегін пайдалану; </w:t>
      </w:r>
    </w:p>
    <w:bookmarkEnd w:id="953"/>
    <w:bookmarkStart w:name="z970" w:id="954"/>
    <w:p>
      <w:pPr>
        <w:spacing w:after="0"/>
        <w:ind w:left="0"/>
        <w:jc w:val="both"/>
      </w:pPr>
      <w:r>
        <w:rPr>
          <w:rFonts w:ascii="Times New Roman"/>
          <w:b w:val="false"/>
          <w:i w:val="false"/>
          <w:color w:val="000000"/>
          <w:sz w:val="28"/>
        </w:rPr>
        <w:t xml:space="preserve">
      8) Қазақстан Республикасының заңнамалық актілерінде белгіленген, коммерциялық, банктік және заңмен қорғалатын өзге де құпияны құрайтын мәліметтерді жария етуге қойылатын талаптарды сақтай отырып, басқа ұйымдардан жедел-іздестіру қызметінің міндеттерін шешу үшін маңызы бар ақпаратты өтеусіз алу және пайдалану; </w:t>
      </w:r>
    </w:p>
    <w:bookmarkEnd w:id="954"/>
    <w:bookmarkStart w:name="z971" w:id="955"/>
    <w:p>
      <w:pPr>
        <w:spacing w:after="0"/>
        <w:ind w:left="0"/>
        <w:jc w:val="both"/>
      </w:pPr>
      <w:r>
        <w:rPr>
          <w:rFonts w:ascii="Times New Roman"/>
          <w:b w:val="false"/>
          <w:i w:val="false"/>
          <w:color w:val="000000"/>
          <w:sz w:val="28"/>
        </w:rPr>
        <w:t xml:space="preserve">
      9) Қазақстан Республикасының аумағында жедел-іздестіру қызметі мен жасырын тергеу әрекеттерін жүзеге асыруға құқығы бар басқа органдармен келісу бойынша Департаменттің күші мен қаражатын жекелеген іс-шаралар жүргізу үшін тартуға; </w:t>
      </w:r>
    </w:p>
    <w:bookmarkEnd w:id="955"/>
    <w:bookmarkStart w:name="z972" w:id="956"/>
    <w:p>
      <w:pPr>
        <w:spacing w:after="0"/>
        <w:ind w:left="0"/>
        <w:jc w:val="both"/>
      </w:pPr>
      <w:r>
        <w:rPr>
          <w:rFonts w:ascii="Times New Roman"/>
          <w:b w:val="false"/>
          <w:i w:val="false"/>
          <w:color w:val="000000"/>
          <w:sz w:val="28"/>
        </w:rPr>
        <w:t xml:space="preserve">
      10) жедел-іздестіру іс-шаралары мен жасырын тергеу әрекеттерін жүргізу мақсатында ғана тәуліктің кез келген уақытында ұйымдардың аумағына және үй-жайларына, ал, күзетуді әскери жарғыларға сәйкес әскери қызметшілер, сондай-ақ, құқық қорғау органдары мен арнаулы мемлекеттік органдардың қызметшілері жүзеге асыратын әскери бөлімдер мен басқа да режимдік объектілердің аумағына – олардың басшыларымен не құрамында режимдік объектілері немесе әскери бөлімдері бар орталық мемлекеттік органдар басшыларымен келісу бойынша кедергісіз кіру; </w:t>
      </w:r>
    </w:p>
    <w:bookmarkEnd w:id="956"/>
    <w:bookmarkStart w:name="z973" w:id="957"/>
    <w:p>
      <w:pPr>
        <w:spacing w:after="0"/>
        <w:ind w:left="0"/>
        <w:jc w:val="both"/>
      </w:pPr>
      <w:r>
        <w:rPr>
          <w:rFonts w:ascii="Times New Roman"/>
          <w:b w:val="false"/>
          <w:i w:val="false"/>
          <w:color w:val="000000"/>
          <w:sz w:val="28"/>
        </w:rPr>
        <w:t>
      11) жедел-іздестіру іс-шаралары барысында анықталған қылмыстық құқық бұзушылықтар туралы мәліметтерді оларды растайтын материалдарды қоса бере отырып, Қазақстан Республикасының қылмыстық-процестік заңнамасында белгіленген тәртіппен және мерзімдерде тіркеу және (немесе) тергелуі бойынша беру;</w:t>
      </w:r>
    </w:p>
    <w:bookmarkEnd w:id="957"/>
    <w:bookmarkStart w:name="z974" w:id="958"/>
    <w:p>
      <w:pPr>
        <w:spacing w:after="0"/>
        <w:ind w:left="0"/>
        <w:jc w:val="both"/>
      </w:pPr>
      <w:r>
        <w:rPr>
          <w:rFonts w:ascii="Times New Roman"/>
          <w:b w:val="false"/>
          <w:i w:val="false"/>
          <w:color w:val="000000"/>
          <w:sz w:val="28"/>
        </w:rPr>
        <w:t>
      12) құқық бұзушылық жасаған адамдарды Қазақстан Республикасының заңнамасына сәйкес ұстау және Қазақстан Республикасының қаржы мониторингі органдарының немесе өзге де органдарының қызметтік үй-жайларына жеткізу;</w:t>
      </w:r>
    </w:p>
    <w:bookmarkEnd w:id="958"/>
    <w:bookmarkStart w:name="z975" w:id="959"/>
    <w:p>
      <w:pPr>
        <w:spacing w:after="0"/>
        <w:ind w:left="0"/>
        <w:jc w:val="both"/>
      </w:pPr>
      <w:r>
        <w:rPr>
          <w:rFonts w:ascii="Times New Roman"/>
          <w:b w:val="false"/>
          <w:i w:val="false"/>
          <w:color w:val="000000"/>
          <w:sz w:val="28"/>
        </w:rPr>
        <w:t>
      13)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959"/>
    <w:bookmarkStart w:name="z976" w:id="960"/>
    <w:p>
      <w:pPr>
        <w:spacing w:after="0"/>
        <w:ind w:left="0"/>
        <w:jc w:val="both"/>
      </w:pPr>
      <w:r>
        <w:rPr>
          <w:rFonts w:ascii="Times New Roman"/>
          <w:b w:val="false"/>
          <w:i w:val="false"/>
          <w:color w:val="000000"/>
          <w:sz w:val="28"/>
        </w:rPr>
        <w:t>
      14) Қазақстан Республикасының заңнамасына сәйкес дыбыс-, бейнежазба, кино-, суретке түсіру, көшірме бедер жасау, баспатаңба, жоспарлар, схемалар және ақпаратты түсіріп алудың басқа да тәсілдерін жүргізу;</w:t>
      </w:r>
    </w:p>
    <w:bookmarkEnd w:id="960"/>
    <w:bookmarkStart w:name="z977" w:id="961"/>
    <w:p>
      <w:pPr>
        <w:spacing w:after="0"/>
        <w:ind w:left="0"/>
        <w:jc w:val="both"/>
      </w:pPr>
      <w:r>
        <w:rPr>
          <w:rFonts w:ascii="Times New Roman"/>
          <w:b w:val="false"/>
          <w:i w:val="false"/>
          <w:color w:val="000000"/>
          <w:sz w:val="28"/>
        </w:rPr>
        <w:t xml:space="preserve">
      15)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алғанда тауарлар сатып алу; </w:t>
      </w:r>
    </w:p>
    <w:bookmarkEnd w:id="961"/>
    <w:bookmarkStart w:name="z978" w:id="962"/>
    <w:p>
      <w:pPr>
        <w:spacing w:after="0"/>
        <w:ind w:left="0"/>
        <w:jc w:val="both"/>
      </w:pPr>
      <w:r>
        <w:rPr>
          <w:rFonts w:ascii="Times New Roman"/>
          <w:b w:val="false"/>
          <w:i w:val="false"/>
          <w:color w:val="000000"/>
          <w:sz w:val="28"/>
        </w:rPr>
        <w:t xml:space="preserve">
      16) Қазақстан Республикасының заңнамасында белгіленген тәртіпте дене күшін, оның ішінде күрестің жауынгерлік тәсілдерін қолдану, атыс және өзге қаруды, арнайы құралдарды алып жүру, сақтау және қолдану; </w:t>
      </w:r>
    </w:p>
    <w:bookmarkEnd w:id="962"/>
    <w:bookmarkStart w:name="z979" w:id="963"/>
    <w:p>
      <w:pPr>
        <w:spacing w:after="0"/>
        <w:ind w:left="0"/>
        <w:jc w:val="both"/>
      </w:pPr>
      <w:r>
        <w:rPr>
          <w:rFonts w:ascii="Times New Roman"/>
          <w:b w:val="false"/>
          <w:i w:val="false"/>
          <w:color w:val="000000"/>
          <w:sz w:val="28"/>
        </w:rPr>
        <w:t>
      17) іс жүргізуде бар материалдар мен қылмыстық істер бойынша құжаттарға, материалдарға, статистикалық ақпаратқа және өзге де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963"/>
    <w:bookmarkStart w:name="z980" w:id="964"/>
    <w:p>
      <w:pPr>
        <w:spacing w:after="0"/>
        <w:ind w:left="0"/>
        <w:jc w:val="both"/>
      </w:pPr>
      <w:r>
        <w:rPr>
          <w:rFonts w:ascii="Times New Roman"/>
          <w:b w:val="false"/>
          <w:i w:val="false"/>
          <w:color w:val="000000"/>
          <w:sz w:val="28"/>
        </w:rPr>
        <w:t>
      18) Қазақстан Республикасының заңнамасында көзделген тәртіпте тиісті уақытша ұстау изоляторларын, тергеу изоляторларын пайдалану;</w:t>
      </w:r>
    </w:p>
    <w:bookmarkEnd w:id="964"/>
    <w:bookmarkStart w:name="z981" w:id="965"/>
    <w:p>
      <w:pPr>
        <w:spacing w:after="0"/>
        <w:ind w:left="0"/>
        <w:jc w:val="both"/>
      </w:pPr>
      <w:r>
        <w:rPr>
          <w:rFonts w:ascii="Times New Roman"/>
          <w:b w:val="false"/>
          <w:i w:val="false"/>
          <w:color w:val="000000"/>
          <w:sz w:val="28"/>
        </w:rPr>
        <w:t xml:space="preserve">
      19) іс жүргізудегі қылмыстық істер бойынша шақыруға келуден жалтарған адамдарды күштеп әкелу; </w:t>
      </w:r>
    </w:p>
    <w:bookmarkEnd w:id="965"/>
    <w:bookmarkStart w:name="z982" w:id="966"/>
    <w:p>
      <w:pPr>
        <w:spacing w:after="0"/>
        <w:ind w:left="0"/>
        <w:jc w:val="both"/>
      </w:pPr>
      <w:r>
        <w:rPr>
          <w:rFonts w:ascii="Times New Roman"/>
          <w:b w:val="false"/>
          <w:i w:val="false"/>
          <w:color w:val="000000"/>
          <w:sz w:val="28"/>
        </w:rPr>
        <w:t xml:space="preserve">
      20) ұсталғандарды және қамауға алынған өзге де адамдарды айдауылмен алып жүру; </w:t>
      </w:r>
    </w:p>
    <w:bookmarkEnd w:id="966"/>
    <w:bookmarkStart w:name="z983" w:id="967"/>
    <w:p>
      <w:pPr>
        <w:spacing w:after="0"/>
        <w:ind w:left="0"/>
        <w:jc w:val="both"/>
      </w:pPr>
      <w:r>
        <w:rPr>
          <w:rFonts w:ascii="Times New Roman"/>
          <w:b w:val="false"/>
          <w:i w:val="false"/>
          <w:color w:val="000000"/>
          <w:sz w:val="28"/>
        </w:rPr>
        <w:t>
      21) Департаменттің қызметкерлерін және жұмыскерлерін даярлауды, қайта даярлауды және олардың біліктілігін арттыруды жүзеге асыру;</w:t>
      </w:r>
    </w:p>
    <w:bookmarkEnd w:id="967"/>
    <w:bookmarkStart w:name="z984" w:id="968"/>
    <w:p>
      <w:pPr>
        <w:spacing w:after="0"/>
        <w:ind w:left="0"/>
        <w:jc w:val="both"/>
      </w:pPr>
      <w:r>
        <w:rPr>
          <w:rFonts w:ascii="Times New Roman"/>
          <w:b w:val="false"/>
          <w:i w:val="false"/>
          <w:color w:val="000000"/>
          <w:sz w:val="28"/>
        </w:rPr>
        <w:t>
      22) Қазақстан Республикасының заңнамасында көзделген өзге құқықтарды жүзеге асыру;</w:t>
      </w:r>
    </w:p>
    <w:bookmarkEnd w:id="968"/>
    <w:bookmarkStart w:name="z985" w:id="969"/>
    <w:p>
      <w:pPr>
        <w:spacing w:after="0"/>
        <w:ind w:left="0"/>
        <w:jc w:val="both"/>
      </w:pPr>
      <w:r>
        <w:rPr>
          <w:rFonts w:ascii="Times New Roman"/>
          <w:b w:val="false"/>
          <w:i w:val="false"/>
          <w:color w:val="000000"/>
          <w:sz w:val="28"/>
        </w:rPr>
        <w:t>
      Міндеттері:</w:t>
      </w:r>
    </w:p>
    <w:bookmarkEnd w:id="969"/>
    <w:bookmarkStart w:name="z986" w:id="970"/>
    <w:p>
      <w:pPr>
        <w:spacing w:after="0"/>
        <w:ind w:left="0"/>
        <w:jc w:val="both"/>
      </w:pPr>
      <w:r>
        <w:rPr>
          <w:rFonts w:ascii="Times New Roman"/>
          <w:b w:val="false"/>
          <w:i w:val="false"/>
          <w:color w:val="000000"/>
          <w:sz w:val="28"/>
        </w:rPr>
        <w:t>
      23) жасалған немесе дайындалып жатқан қылмыстық құқық бұзушылықтар туралы арыздар мен хабарламаларды қабылдау, тіркеу және қарастыру, олардың алдын алу, анықтау, жолын кесу, ашу және тергеп-тексеру, сондай-ақ оларды жасаған адамдарды ұстау және қоғамға қауіпті зардаптарды болдырмау бойынша шараларды уақтылы қабылдау;</w:t>
      </w:r>
    </w:p>
    <w:bookmarkEnd w:id="970"/>
    <w:bookmarkStart w:name="z987" w:id="971"/>
    <w:p>
      <w:pPr>
        <w:spacing w:after="0"/>
        <w:ind w:left="0"/>
        <w:jc w:val="both"/>
      </w:pPr>
      <w:r>
        <w:rPr>
          <w:rFonts w:ascii="Times New Roman"/>
          <w:b w:val="false"/>
          <w:i w:val="false"/>
          <w:color w:val="000000"/>
          <w:sz w:val="28"/>
        </w:rPr>
        <w:t>
      24) Қазақстан Республикасының жедел-іздестіру қызметі туралы заңнамасына сәйкес жедел-іздестіру іс-шараларын жүзеге асыру;</w:t>
      </w:r>
    </w:p>
    <w:bookmarkEnd w:id="971"/>
    <w:bookmarkStart w:name="z988" w:id="972"/>
    <w:p>
      <w:pPr>
        <w:spacing w:after="0"/>
        <w:ind w:left="0"/>
        <w:jc w:val="both"/>
      </w:pPr>
      <w:r>
        <w:rPr>
          <w:rFonts w:ascii="Times New Roman"/>
          <w:b w:val="false"/>
          <w:i w:val="false"/>
          <w:color w:val="000000"/>
          <w:sz w:val="28"/>
        </w:rPr>
        <w:t>
      25) Қазақстан Республикасының қылмыстық-процестік заңнамасына сәйкес өкілеттіктерді жүзеге асыру;</w:t>
      </w:r>
    </w:p>
    <w:bookmarkEnd w:id="972"/>
    <w:bookmarkStart w:name="z989" w:id="973"/>
    <w:p>
      <w:pPr>
        <w:spacing w:after="0"/>
        <w:ind w:left="0"/>
        <w:jc w:val="both"/>
      </w:pPr>
      <w:r>
        <w:rPr>
          <w:rFonts w:ascii="Times New Roman"/>
          <w:b w:val="false"/>
          <w:i w:val="false"/>
          <w:color w:val="000000"/>
          <w:sz w:val="28"/>
        </w:rPr>
        <w:t>
      26) жедел-іздестіру қызметінің міндеттерін шешуді қамтамасыз ететін жедел есепке алуларды және ақпараттық жүйелерді құру және пайдалану;</w:t>
      </w:r>
    </w:p>
    <w:bookmarkEnd w:id="973"/>
    <w:bookmarkStart w:name="z990" w:id="974"/>
    <w:p>
      <w:pPr>
        <w:spacing w:after="0"/>
        <w:ind w:left="0"/>
        <w:jc w:val="both"/>
      </w:pPr>
      <w:r>
        <w:rPr>
          <w:rFonts w:ascii="Times New Roman"/>
          <w:b w:val="false"/>
          <w:i w:val="false"/>
          <w:color w:val="000000"/>
          <w:sz w:val="28"/>
        </w:rPr>
        <w:t>
      27) жеке және заңды тұлғалардың заңмен қорғалатын құқықтарын, бостандықтары мен мүдделерiн, меншiктi, қоғамның, мемлекеттiң қауiпсiздiгiн қорғау және оның экономикалық әлеуетiн нығайту үшiн құзыретiне сәйкес қажеттi шаралар қабылдау;</w:t>
      </w:r>
    </w:p>
    <w:bookmarkEnd w:id="974"/>
    <w:bookmarkStart w:name="z991" w:id="975"/>
    <w:p>
      <w:pPr>
        <w:spacing w:after="0"/>
        <w:ind w:left="0"/>
        <w:jc w:val="both"/>
      </w:pPr>
      <w:r>
        <w:rPr>
          <w:rFonts w:ascii="Times New Roman"/>
          <w:b w:val="false"/>
          <w:i w:val="false"/>
          <w:color w:val="000000"/>
          <w:sz w:val="28"/>
        </w:rPr>
        <w:t>
      28) жедел-іздестіру іс-шаралары мен жасырын тергеу әрекеттерін жүзеге асыру арқылы құқық бұзушылықтардың алдын алуды, оларды анықтауды, жолын кесуді, ашуды және тергеп-тексеруді, олардың нәтижесін қылмыстық процесте пайдалану үшін тіркеуді қамтамасыз ету;</w:t>
      </w:r>
    </w:p>
    <w:bookmarkEnd w:id="975"/>
    <w:bookmarkStart w:name="z992" w:id="976"/>
    <w:p>
      <w:pPr>
        <w:spacing w:after="0"/>
        <w:ind w:left="0"/>
        <w:jc w:val="both"/>
      </w:pPr>
      <w:r>
        <w:rPr>
          <w:rFonts w:ascii="Times New Roman"/>
          <w:b w:val="false"/>
          <w:i w:val="false"/>
          <w:color w:val="000000"/>
          <w:sz w:val="28"/>
        </w:rPr>
        <w:t>
      29) қылмыстық іс бойынша жасырынған сотталушыны және азаматтық іс бойынша жауапкерді, жазасын өтеуден немесе пробациялық бақылаудан жалтарып жүрген адамды іздестіру туралы сот актілерін, сондай-ақ сот орындаушыларының прокурор санкциялаған атқарушылық іс жүргізу бойынша борышкерді іздестіру туралы қаулыларын орындау;</w:t>
      </w:r>
    </w:p>
    <w:bookmarkEnd w:id="976"/>
    <w:bookmarkStart w:name="z993" w:id="977"/>
    <w:p>
      <w:pPr>
        <w:spacing w:after="0"/>
        <w:ind w:left="0"/>
        <w:jc w:val="both"/>
      </w:pPr>
      <w:r>
        <w:rPr>
          <w:rFonts w:ascii="Times New Roman"/>
          <w:b w:val="false"/>
          <w:i w:val="false"/>
          <w:color w:val="000000"/>
          <w:sz w:val="28"/>
        </w:rPr>
        <w:t>
      30) қоғам мен мемлекет қауiпсiздiгiне қатер төнгенiн дәлелдейтiн өздерiне белгiлi болған жәйттер мен деректердi Қазақстан Республикасының мемлекеттiк өкiмет пен басқару органдарына дер кезiнде хабарлау;</w:t>
      </w:r>
    </w:p>
    <w:bookmarkEnd w:id="977"/>
    <w:bookmarkStart w:name="z994" w:id="978"/>
    <w:p>
      <w:pPr>
        <w:spacing w:after="0"/>
        <w:ind w:left="0"/>
        <w:jc w:val="both"/>
      </w:pPr>
      <w:r>
        <w:rPr>
          <w:rFonts w:ascii="Times New Roman"/>
          <w:b w:val="false"/>
          <w:i w:val="false"/>
          <w:color w:val="000000"/>
          <w:sz w:val="28"/>
        </w:rPr>
        <w:t>
      31) құқықтық көмек туралы шарттар (келiсiмдер) негiзiнде тиiстi халықаралық құқық қорғау ұйымдары мен шет мемлекеттердiң құқық қорғау органдарының сұрау-салуларын орындау;</w:t>
      </w:r>
    </w:p>
    <w:bookmarkEnd w:id="978"/>
    <w:bookmarkStart w:name="z995" w:id="979"/>
    <w:p>
      <w:pPr>
        <w:spacing w:after="0"/>
        <w:ind w:left="0"/>
        <w:jc w:val="both"/>
      </w:pPr>
      <w:r>
        <w:rPr>
          <w:rFonts w:ascii="Times New Roman"/>
          <w:b w:val="false"/>
          <w:i w:val="false"/>
          <w:color w:val="000000"/>
          <w:sz w:val="28"/>
        </w:rPr>
        <w:t>
      32) жедел-iздестiру іс-шаралары мен жасырын тергеу әрекеттерін жүргiзу кезінде, сондай-ақ жүргізілген жедел-іздестіру іс-шаралары мен жасырын тергеу әрекеттерінің нәтижелерін көрсететін материалдарды қылмыстық процесте пайдалану үшін беру кезінде құпиялылықты қамтамасыз ету және ақпарат көздерiнің құпиясын ашуға жол бермеу жөнiндегi қажеттi шараларды қолдану;</w:t>
      </w:r>
    </w:p>
    <w:bookmarkEnd w:id="979"/>
    <w:bookmarkStart w:name="z996" w:id="980"/>
    <w:p>
      <w:pPr>
        <w:spacing w:after="0"/>
        <w:ind w:left="0"/>
        <w:jc w:val="both"/>
      </w:pPr>
      <w:r>
        <w:rPr>
          <w:rFonts w:ascii="Times New Roman"/>
          <w:b w:val="false"/>
          <w:i w:val="false"/>
          <w:color w:val="000000"/>
          <w:sz w:val="28"/>
        </w:rPr>
        <w:t>
      33)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кодексінде көзделген басқа да шараларды қолдану;</w:t>
      </w:r>
    </w:p>
    <w:bookmarkEnd w:id="980"/>
    <w:bookmarkStart w:name="z997" w:id="981"/>
    <w:p>
      <w:pPr>
        <w:spacing w:after="0"/>
        <w:ind w:left="0"/>
        <w:jc w:val="both"/>
      </w:pPr>
      <w:r>
        <w:rPr>
          <w:rFonts w:ascii="Times New Roman"/>
          <w:b w:val="false"/>
          <w:i w:val="false"/>
          <w:color w:val="000000"/>
          <w:sz w:val="28"/>
        </w:rPr>
        <w:t>
      34)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w:t>
      </w:r>
    </w:p>
    <w:bookmarkEnd w:id="981"/>
    <w:bookmarkStart w:name="z998" w:id="982"/>
    <w:p>
      <w:pPr>
        <w:spacing w:after="0"/>
        <w:ind w:left="0"/>
        <w:jc w:val="both"/>
      </w:pPr>
      <w:r>
        <w:rPr>
          <w:rFonts w:ascii="Times New Roman"/>
          <w:b w:val="false"/>
          <w:i w:val="false"/>
          <w:color w:val="000000"/>
          <w:sz w:val="28"/>
        </w:rPr>
        <w:t>
      35)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w:t>
      </w:r>
    </w:p>
    <w:bookmarkEnd w:id="982"/>
    <w:bookmarkStart w:name="z999" w:id="983"/>
    <w:p>
      <w:pPr>
        <w:spacing w:after="0"/>
        <w:ind w:left="0"/>
        <w:jc w:val="both"/>
      </w:pPr>
      <w:r>
        <w:rPr>
          <w:rFonts w:ascii="Times New Roman"/>
          <w:b w:val="false"/>
          <w:i w:val="false"/>
          <w:color w:val="000000"/>
          <w:sz w:val="28"/>
        </w:rPr>
        <w:t>
      36) Қазақстан Республикасының заңнамасында белгіленген тәртіпте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983"/>
    <w:bookmarkStart w:name="z1000" w:id="984"/>
    <w:p>
      <w:pPr>
        <w:spacing w:after="0"/>
        <w:ind w:left="0"/>
        <w:jc w:val="both"/>
      </w:pPr>
      <w:r>
        <w:rPr>
          <w:rFonts w:ascii="Times New Roman"/>
          <w:b w:val="false"/>
          <w:i w:val="false"/>
          <w:color w:val="000000"/>
          <w:sz w:val="28"/>
        </w:rPr>
        <w:t>
      37) Қазақстан Республикасының заңнамасында осы органның құзырына жатқызылған қылмыстық құқық бұзушылықтар келтірген мүліктік зиянның орнын толтыруды қамтамасыз ету үшін құзыреті шегінде шаралар қабылдау;</w:t>
      </w:r>
    </w:p>
    <w:bookmarkEnd w:id="984"/>
    <w:bookmarkStart w:name="z1001" w:id="985"/>
    <w:p>
      <w:pPr>
        <w:spacing w:after="0"/>
        <w:ind w:left="0"/>
        <w:jc w:val="both"/>
      </w:pPr>
      <w:r>
        <w:rPr>
          <w:rFonts w:ascii="Times New Roman"/>
          <w:b w:val="false"/>
          <w:i w:val="false"/>
          <w:color w:val="000000"/>
          <w:sz w:val="28"/>
        </w:rPr>
        <w:t>
      38) қылмыстық процеске қатысатын адамдарды мемлекеттік қорғау бойынша заңнамалық актілермен көзделген шараларды қабылдау;</w:t>
      </w:r>
    </w:p>
    <w:bookmarkEnd w:id="985"/>
    <w:bookmarkStart w:name="z1002" w:id="986"/>
    <w:p>
      <w:pPr>
        <w:spacing w:after="0"/>
        <w:ind w:left="0"/>
        <w:jc w:val="both"/>
      </w:pPr>
      <w:r>
        <w:rPr>
          <w:rFonts w:ascii="Times New Roman"/>
          <w:b w:val="false"/>
          <w:i w:val="false"/>
          <w:color w:val="000000"/>
          <w:sz w:val="28"/>
        </w:rPr>
        <w:t>
      39) заңнамада белгіленген тәртіпте негізгі функциялар мен міндеттерді іске асыру үшін қажетті ақпаратты Агенттікке ұсыну;</w:t>
      </w:r>
    </w:p>
    <w:bookmarkEnd w:id="986"/>
    <w:bookmarkStart w:name="z1003" w:id="987"/>
    <w:p>
      <w:pPr>
        <w:spacing w:after="0"/>
        <w:ind w:left="0"/>
        <w:jc w:val="both"/>
      </w:pPr>
      <w:r>
        <w:rPr>
          <w:rFonts w:ascii="Times New Roman"/>
          <w:b w:val="false"/>
          <w:i w:val="false"/>
          <w:color w:val="000000"/>
          <w:sz w:val="28"/>
        </w:rPr>
        <w:t>
      40) Қазақстан Республикасының заңнамасында көзделген өзге де құқықтар мен міндеттерді жүзеге асыру.</w:t>
      </w:r>
    </w:p>
    <w:bookmarkEnd w:id="987"/>
    <w:bookmarkStart w:name="z1004" w:id="988"/>
    <w:p>
      <w:pPr>
        <w:spacing w:after="0"/>
        <w:ind w:left="0"/>
        <w:jc w:val="left"/>
      </w:pPr>
      <w:r>
        <w:rPr>
          <w:rFonts w:ascii="Times New Roman"/>
          <w:b/>
          <w:i w:val="false"/>
          <w:color w:val="000000"/>
        </w:rPr>
        <w:t xml:space="preserve"> 3-тарау. Департаменттің қызметін ұйымдастыру</w:t>
      </w:r>
    </w:p>
    <w:bookmarkEnd w:id="988"/>
    <w:bookmarkStart w:name="z1005" w:id="98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дербес жауапты болатын басшы жүзеге асырады.</w:t>
      </w:r>
    </w:p>
    <w:bookmarkEnd w:id="989"/>
    <w:bookmarkStart w:name="z1006" w:id="99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990"/>
    <w:bookmarkStart w:name="z1007" w:id="99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991"/>
    <w:bookmarkStart w:name="z1008" w:id="992"/>
    <w:p>
      <w:pPr>
        <w:spacing w:after="0"/>
        <w:ind w:left="0"/>
        <w:jc w:val="both"/>
      </w:pPr>
      <w:r>
        <w:rPr>
          <w:rFonts w:ascii="Times New Roman"/>
          <w:b w:val="false"/>
          <w:i w:val="false"/>
          <w:color w:val="000000"/>
          <w:sz w:val="28"/>
        </w:rPr>
        <w:t>
      19. Департамент басшысының өкілеттігі:</w:t>
      </w:r>
    </w:p>
    <w:bookmarkEnd w:id="992"/>
    <w:bookmarkStart w:name="z1009" w:id="993"/>
    <w:p>
      <w:pPr>
        <w:spacing w:after="0"/>
        <w:ind w:left="0"/>
        <w:jc w:val="both"/>
      </w:pPr>
      <w:r>
        <w:rPr>
          <w:rFonts w:ascii="Times New Roman"/>
          <w:b w:val="false"/>
          <w:i w:val="false"/>
          <w:color w:val="000000"/>
          <w:sz w:val="28"/>
        </w:rPr>
        <w:t>
      1) Департаментке жүктелген міндеттерге сәйкес оның қызметін ұйымдастырады және жалпы басшылықты жүзеге асырады;</w:t>
      </w:r>
    </w:p>
    <w:bookmarkEnd w:id="993"/>
    <w:bookmarkStart w:name="z1010" w:id="994"/>
    <w:p>
      <w:pPr>
        <w:spacing w:after="0"/>
        <w:ind w:left="0"/>
        <w:jc w:val="both"/>
      </w:pPr>
      <w:r>
        <w:rPr>
          <w:rFonts w:ascii="Times New Roman"/>
          <w:b w:val="false"/>
          <w:i w:val="false"/>
          <w:color w:val="000000"/>
          <w:sz w:val="28"/>
        </w:rPr>
        <w:t xml:space="preserve">
      2) еңбек қатынастары мәселелері Агенттіктің құзыретіне жатқызылған қызметкерлерді қоспағанда, Департамент қызметкерлері мен жұмыскерлерін лауазымға тағайындайды және лауазымнан босатады; </w:t>
      </w:r>
    </w:p>
    <w:bookmarkEnd w:id="994"/>
    <w:bookmarkStart w:name="z1011" w:id="995"/>
    <w:p>
      <w:pPr>
        <w:spacing w:after="0"/>
        <w:ind w:left="0"/>
        <w:jc w:val="both"/>
      </w:pPr>
      <w:r>
        <w:rPr>
          <w:rFonts w:ascii="Times New Roman"/>
          <w:b w:val="false"/>
          <w:i w:val="false"/>
          <w:color w:val="000000"/>
          <w:sz w:val="28"/>
        </w:rPr>
        <w:t>
      3) Департаменттің қызметкерлері мен жұмыскерлерін іссапарға жіберу, демалыстар беру, даярлау (қайта даярлау), біліктілігін арттыру мәселелерін, өзінің құзыретіне жатқызылған қызметкерлері мен жұмыскерлердің еңбек қатынастары мәселелерін шешеді;</w:t>
      </w:r>
    </w:p>
    <w:bookmarkEnd w:id="995"/>
    <w:bookmarkStart w:name="z1012" w:id="996"/>
    <w:p>
      <w:pPr>
        <w:spacing w:after="0"/>
        <w:ind w:left="0"/>
        <w:jc w:val="both"/>
      </w:pPr>
      <w:r>
        <w:rPr>
          <w:rFonts w:ascii="Times New Roman"/>
          <w:b w:val="false"/>
          <w:i w:val="false"/>
          <w:color w:val="000000"/>
          <w:sz w:val="28"/>
        </w:rPr>
        <w:t>
      4) өңір шегінде өзіне және өзінің орынбасарларына қатысты іссапарға жіберу мәселелерін шешеді;</w:t>
      </w:r>
    </w:p>
    <w:bookmarkEnd w:id="996"/>
    <w:bookmarkStart w:name="z1013" w:id="997"/>
    <w:p>
      <w:pPr>
        <w:spacing w:after="0"/>
        <w:ind w:left="0"/>
        <w:jc w:val="both"/>
      </w:pPr>
      <w:r>
        <w:rPr>
          <w:rFonts w:ascii="Times New Roman"/>
          <w:b w:val="false"/>
          <w:i w:val="false"/>
          <w:color w:val="000000"/>
          <w:sz w:val="28"/>
        </w:rPr>
        <w:t>
      5) Қазақстан Республикасының заңнамасында белгіленген тәртіпте еңбек қатынастары мәселелері өзінің құзыретіне жатқызылған Департаменттің қызметкерлері мен жұмыскерлеріне тәртіптік жаза қолданады және көтермелеу шараларын қолданады;</w:t>
      </w:r>
    </w:p>
    <w:bookmarkEnd w:id="997"/>
    <w:bookmarkStart w:name="z1014" w:id="998"/>
    <w:p>
      <w:pPr>
        <w:spacing w:after="0"/>
        <w:ind w:left="0"/>
        <w:jc w:val="both"/>
      </w:pPr>
      <w:r>
        <w:rPr>
          <w:rFonts w:ascii="Times New Roman"/>
          <w:b w:val="false"/>
          <w:i w:val="false"/>
          <w:color w:val="000000"/>
          <w:sz w:val="28"/>
        </w:rPr>
        <w:t xml:space="preserve">
      6) өз құзыреті шегінде Департаменттің қызметкерлері мен жұмыскерлерінің орындауы үшін міндетті құқықтық актілер шығарады және нұсқаулар береді; </w:t>
      </w:r>
    </w:p>
    <w:bookmarkEnd w:id="998"/>
    <w:bookmarkStart w:name="z1015" w:id="999"/>
    <w:p>
      <w:pPr>
        <w:spacing w:after="0"/>
        <w:ind w:left="0"/>
        <w:jc w:val="both"/>
      </w:pPr>
      <w:r>
        <w:rPr>
          <w:rFonts w:ascii="Times New Roman"/>
          <w:b w:val="false"/>
          <w:i w:val="false"/>
          <w:color w:val="000000"/>
          <w:sz w:val="28"/>
        </w:rPr>
        <w:t xml:space="preserve">
      7) Қазақстан Республикасының заңнамасына сәйкес мемлекеттік органдармен және өзге де ұйымдармен қарым-қатынастарда Департамент атынан өкілдік етеді; </w:t>
      </w:r>
    </w:p>
    <w:bookmarkEnd w:id="999"/>
    <w:bookmarkStart w:name="z1016" w:id="1000"/>
    <w:p>
      <w:pPr>
        <w:spacing w:after="0"/>
        <w:ind w:left="0"/>
        <w:jc w:val="both"/>
      </w:pPr>
      <w:r>
        <w:rPr>
          <w:rFonts w:ascii="Times New Roman"/>
          <w:b w:val="false"/>
          <w:i w:val="false"/>
          <w:color w:val="000000"/>
          <w:sz w:val="28"/>
        </w:rPr>
        <w:t>
      8) Департаменттің құрылымдық бөлімшелерінің ережелерін және қызметкерлері мен жұмыскерлерінің лауазымдық нұсқаулықтарын бекітеді;</w:t>
      </w:r>
    </w:p>
    <w:bookmarkEnd w:id="1000"/>
    <w:bookmarkStart w:name="z1017" w:id="1001"/>
    <w:p>
      <w:pPr>
        <w:spacing w:after="0"/>
        <w:ind w:left="0"/>
        <w:jc w:val="both"/>
      </w:pPr>
      <w:r>
        <w:rPr>
          <w:rFonts w:ascii="Times New Roman"/>
          <w:b w:val="false"/>
          <w:i w:val="false"/>
          <w:color w:val="000000"/>
          <w:sz w:val="28"/>
        </w:rPr>
        <w:t xml:space="preserve">
      9) Департаментте сыбайлас жемқорлыққа қарсы іс-қимылға бағытталған шараларды қабылдайды; </w:t>
      </w:r>
    </w:p>
    <w:bookmarkEnd w:id="1001"/>
    <w:bookmarkStart w:name="z1018" w:id="1002"/>
    <w:p>
      <w:pPr>
        <w:spacing w:after="0"/>
        <w:ind w:left="0"/>
        <w:jc w:val="both"/>
      </w:pPr>
      <w:r>
        <w:rPr>
          <w:rFonts w:ascii="Times New Roman"/>
          <w:b w:val="false"/>
          <w:i w:val="false"/>
          <w:color w:val="000000"/>
          <w:sz w:val="28"/>
        </w:rPr>
        <w:t>
      10)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жауапты болады;</w:t>
      </w:r>
    </w:p>
    <w:bookmarkEnd w:id="1002"/>
    <w:bookmarkStart w:name="z1019" w:id="1003"/>
    <w:p>
      <w:pPr>
        <w:spacing w:after="0"/>
        <w:ind w:left="0"/>
        <w:jc w:val="both"/>
      </w:pPr>
      <w:r>
        <w:rPr>
          <w:rFonts w:ascii="Times New Roman"/>
          <w:b w:val="false"/>
          <w:i w:val="false"/>
          <w:color w:val="000000"/>
          <w:sz w:val="28"/>
        </w:rPr>
        <w:t>
      11) Агенттікке берілетін ақпараттың дұрыстығына дербес жауапты болады;</w:t>
      </w:r>
    </w:p>
    <w:bookmarkEnd w:id="1003"/>
    <w:bookmarkStart w:name="z1020" w:id="1004"/>
    <w:p>
      <w:pPr>
        <w:spacing w:after="0"/>
        <w:ind w:left="0"/>
        <w:jc w:val="both"/>
      </w:pPr>
      <w:r>
        <w:rPr>
          <w:rFonts w:ascii="Times New Roman"/>
          <w:b w:val="false"/>
          <w:i w:val="false"/>
          <w:color w:val="000000"/>
          <w:sz w:val="28"/>
        </w:rPr>
        <w:t>
      12) Департаменттің қызметін ақпараттық-талдамалық, ұйымдастырушылық, материалдық-техникалық және қаржылық қамтамасыз етуді ұйымдастырады;</w:t>
      </w:r>
    </w:p>
    <w:bookmarkEnd w:id="1004"/>
    <w:bookmarkStart w:name="z1021" w:id="1005"/>
    <w:p>
      <w:pPr>
        <w:spacing w:after="0"/>
        <w:ind w:left="0"/>
        <w:jc w:val="both"/>
      </w:pPr>
      <w:r>
        <w:rPr>
          <w:rFonts w:ascii="Times New Roman"/>
          <w:b w:val="false"/>
          <w:i w:val="false"/>
          <w:color w:val="000000"/>
          <w:sz w:val="28"/>
        </w:rPr>
        <w:t xml:space="preserve">
      13) Агенттікке Департаменттің қызметкерлері мен жұмыскерлерін мемлекеттік және ведомстволық наградалармен марапаттау туралы ұсыныстар енгізеді; </w:t>
      </w:r>
    </w:p>
    <w:bookmarkEnd w:id="1005"/>
    <w:bookmarkStart w:name="z1022" w:id="1006"/>
    <w:p>
      <w:pPr>
        <w:spacing w:after="0"/>
        <w:ind w:left="0"/>
        <w:jc w:val="both"/>
      </w:pPr>
      <w:r>
        <w:rPr>
          <w:rFonts w:ascii="Times New Roman"/>
          <w:b w:val="false"/>
          <w:i w:val="false"/>
          <w:color w:val="000000"/>
          <w:sz w:val="28"/>
        </w:rPr>
        <w:t>
      14) Қазақстан Республикасының заңнамасына сәйкес өзге де өкілеттіктерді жүзеге асырады.</w:t>
      </w:r>
    </w:p>
    <w:bookmarkEnd w:id="1006"/>
    <w:bookmarkStart w:name="z1023" w:id="1007"/>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10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Қаржылық мониторинг агенттігі Төрағасының 08.06.2021 </w:t>
      </w:r>
      <w:r>
        <w:rPr>
          <w:rFonts w:ascii="Times New Roman"/>
          <w:b w:val="false"/>
          <w:i w:val="false"/>
          <w:color w:val="000000"/>
          <w:sz w:val="28"/>
        </w:rPr>
        <w:t>№ 130-НҚ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24" w:id="1008"/>
    <w:p>
      <w:pPr>
        <w:spacing w:after="0"/>
        <w:ind w:left="0"/>
        <w:jc w:val="left"/>
      </w:pPr>
      <w:r>
        <w:rPr>
          <w:rFonts w:ascii="Times New Roman"/>
          <w:b/>
          <w:i w:val="false"/>
          <w:color w:val="000000"/>
        </w:rPr>
        <w:t xml:space="preserve"> 4-тарау. Департаменттің мүлкі</w:t>
      </w:r>
    </w:p>
    <w:bookmarkEnd w:id="1008"/>
    <w:bookmarkStart w:name="z1025" w:id="1009"/>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болады.</w:t>
      </w:r>
    </w:p>
    <w:bookmarkEnd w:id="1009"/>
    <w:bookmarkStart w:name="z1026" w:id="1010"/>
    <w:p>
      <w:pPr>
        <w:spacing w:after="0"/>
        <w:ind w:left="0"/>
        <w:jc w:val="both"/>
      </w:pPr>
      <w:r>
        <w:rPr>
          <w:rFonts w:ascii="Times New Roman"/>
          <w:b w:val="false"/>
          <w:i w:val="false"/>
          <w:color w:val="000000"/>
          <w:sz w:val="28"/>
        </w:rPr>
        <w:t>
      Департаменттің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кірісін қоса алғанда) және өзге де көздер есебінен құралады.</w:t>
      </w:r>
    </w:p>
    <w:bookmarkEnd w:id="1010"/>
    <w:bookmarkStart w:name="z1027" w:id="1011"/>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1011"/>
    <w:bookmarkStart w:name="z1028" w:id="1012"/>
    <w:p>
      <w:pPr>
        <w:spacing w:after="0"/>
        <w:ind w:left="0"/>
        <w:jc w:val="both"/>
      </w:pPr>
      <w:r>
        <w:rPr>
          <w:rFonts w:ascii="Times New Roman"/>
          <w:b w:val="false"/>
          <w:i w:val="false"/>
          <w:color w:val="000000"/>
          <w:sz w:val="28"/>
        </w:rPr>
        <w:t>
      22. Департаменттің өзіне бекітілген мүлікті және қаржыландыру жоспары бойынша берілген қаражат есебінен сатып алынған мүлікті, егер заңнамада өзгеше белгіленбесе, дербес иеліктен шығаруға немесе оған өзгедей тәсілмен билік етуге құқығы жоқ.</w:t>
      </w:r>
    </w:p>
    <w:bookmarkEnd w:id="1012"/>
    <w:bookmarkStart w:name="z1029" w:id="1013"/>
    <w:p>
      <w:pPr>
        <w:spacing w:after="0"/>
        <w:ind w:left="0"/>
        <w:jc w:val="left"/>
      </w:pPr>
      <w:r>
        <w:rPr>
          <w:rFonts w:ascii="Times New Roman"/>
          <w:b/>
          <w:i w:val="false"/>
          <w:color w:val="000000"/>
        </w:rPr>
        <w:t xml:space="preserve"> 5-тарау. Департаментті қайта ұйымдастыру және тарату</w:t>
      </w:r>
    </w:p>
    <w:bookmarkEnd w:id="1013"/>
    <w:bookmarkStart w:name="z1030" w:id="101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0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2021 жылғы 25 ақпандағы</w:t>
            </w:r>
            <w:r>
              <w:br/>
            </w:r>
            <w:r>
              <w:rPr>
                <w:rFonts w:ascii="Times New Roman"/>
                <w:b w:val="false"/>
                <w:i w:val="false"/>
                <w:color w:val="000000"/>
                <w:sz w:val="20"/>
              </w:rPr>
              <w:t>№ 2 бұйрығына</w:t>
            </w:r>
            <w:r>
              <w:br/>
            </w:r>
            <w:r>
              <w:rPr>
                <w:rFonts w:ascii="Times New Roman"/>
                <w:b w:val="false"/>
                <w:i w:val="false"/>
                <w:color w:val="000000"/>
                <w:sz w:val="20"/>
              </w:rPr>
              <w:t>10-қосымша</w:t>
            </w:r>
          </w:p>
        </w:tc>
      </w:tr>
    </w:tbl>
    <w:bookmarkStart w:name="z1032" w:id="1015"/>
    <w:p>
      <w:pPr>
        <w:spacing w:after="0"/>
        <w:ind w:left="0"/>
        <w:jc w:val="left"/>
      </w:pPr>
      <w:r>
        <w:rPr>
          <w:rFonts w:ascii="Times New Roman"/>
          <w:b/>
          <w:i w:val="false"/>
          <w:color w:val="000000"/>
        </w:rPr>
        <w:t xml:space="preserve"> Қазақстан Республикасы Қаржылық мониторинг агенттігінің Қызылорда облысы бойынша Экономикалық тергеп-тексеру департаменті туралы ереже</w:t>
      </w:r>
    </w:p>
    <w:bookmarkEnd w:id="1015"/>
    <w:bookmarkStart w:name="z1033" w:id="1016"/>
    <w:p>
      <w:pPr>
        <w:spacing w:after="0"/>
        <w:ind w:left="0"/>
        <w:jc w:val="left"/>
      </w:pPr>
      <w:r>
        <w:rPr>
          <w:rFonts w:ascii="Times New Roman"/>
          <w:b/>
          <w:i w:val="false"/>
          <w:color w:val="000000"/>
        </w:rPr>
        <w:t xml:space="preserve"> 1-тарау. Жалпы ережелер</w:t>
      </w:r>
    </w:p>
    <w:bookmarkEnd w:id="1016"/>
    <w:bookmarkStart w:name="z1034" w:id="1017"/>
    <w:p>
      <w:pPr>
        <w:spacing w:after="0"/>
        <w:ind w:left="0"/>
        <w:jc w:val="both"/>
      </w:pPr>
      <w:r>
        <w:rPr>
          <w:rFonts w:ascii="Times New Roman"/>
          <w:b w:val="false"/>
          <w:i w:val="false"/>
          <w:color w:val="000000"/>
          <w:sz w:val="28"/>
        </w:rPr>
        <w:t>
      1. Қазақстан Республикасы Қаржылық мониторинг агенттігінің Қызылорда облысы бойынша Экономикалық тергеп-тексеру департаменті (бұдан әрі – Департамент)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 бойынша іске асыру функцияларын, сондай-ақ Қазақстан Республикасының заңнамасына сәйкес өзге де функцияларды жүзеге асыратын Қазақстан Республикасы Қаржылық мониторинг агенттігінің (бұдан әрі – Агенттік) аумақтық органы.</w:t>
      </w:r>
    </w:p>
    <w:bookmarkEnd w:id="1017"/>
    <w:bookmarkStart w:name="z1035" w:id="101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1018"/>
    <w:bookmarkStart w:name="z1036" w:id="1019"/>
    <w:p>
      <w:pPr>
        <w:spacing w:after="0"/>
        <w:ind w:left="0"/>
        <w:jc w:val="both"/>
      </w:pPr>
      <w:r>
        <w:rPr>
          <w:rFonts w:ascii="Times New Roman"/>
          <w:b w:val="false"/>
          <w:i w:val="false"/>
          <w:color w:val="000000"/>
          <w:sz w:val="28"/>
        </w:rPr>
        <w:t xml:space="preserve">
      3. Департамент республикалық мемлекеттік мекеме ұйымдық-құқықтық нысанындағы заңды тұлға, мемлекеттік тілде өз атауы бар мөрі мен мөртабандары,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 </w:t>
      </w:r>
    </w:p>
    <w:bookmarkEnd w:id="1019"/>
    <w:bookmarkStart w:name="z1037" w:id="102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020"/>
    <w:bookmarkStart w:name="z1038" w:id="1021"/>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оған уәкілеттік берілген болса, мемлекеттің атынан азаматтық-құқықтық қатынастардың тарапы бола алады. </w:t>
      </w:r>
    </w:p>
    <w:bookmarkEnd w:id="1021"/>
    <w:bookmarkStart w:name="z1039" w:id="1022"/>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w:t>
      </w:r>
    </w:p>
    <w:bookmarkEnd w:id="1022"/>
    <w:bookmarkStart w:name="z1040" w:id="1023"/>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023"/>
    <w:bookmarkStart w:name="z1041" w:id="1024"/>
    <w:p>
      <w:pPr>
        <w:spacing w:after="0"/>
        <w:ind w:left="0"/>
        <w:jc w:val="both"/>
      </w:pPr>
      <w:r>
        <w:rPr>
          <w:rFonts w:ascii="Times New Roman"/>
          <w:b w:val="false"/>
          <w:i w:val="false"/>
          <w:color w:val="000000"/>
          <w:sz w:val="28"/>
        </w:rPr>
        <w:t>
      8. Департаменттің заңды мекенжайы: 120018, Қазақстан Республикасы, Қызылорда облысы, Қызылорда қаласы, Тасбөгет кенті, Шахмардан Есенов көшесі, 16.</w:t>
      </w:r>
    </w:p>
    <w:bookmarkEnd w:id="1024"/>
    <w:bookmarkStart w:name="z1042" w:id="1025"/>
    <w:p>
      <w:pPr>
        <w:spacing w:after="0"/>
        <w:ind w:left="0"/>
        <w:jc w:val="both"/>
      </w:pPr>
      <w:r>
        <w:rPr>
          <w:rFonts w:ascii="Times New Roman"/>
          <w:b w:val="false"/>
          <w:i w:val="false"/>
          <w:color w:val="000000"/>
          <w:sz w:val="28"/>
        </w:rPr>
        <w:t>
      9. Мемлекеттік органның толық атауы – "Қазақстан Республикасы Қаржылық мониторинг агенттігінің Қызылорда облысы бойынша Экономикалық тергеп-тексеру департаменті" республикалық мемлекеттік мекемесі.</w:t>
      </w:r>
    </w:p>
    <w:bookmarkEnd w:id="1025"/>
    <w:bookmarkStart w:name="z1043" w:id="1026"/>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026"/>
    <w:bookmarkStart w:name="z1044" w:id="102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027"/>
    <w:bookmarkStart w:name="z1045" w:id="1028"/>
    <w:p>
      <w:pPr>
        <w:spacing w:after="0"/>
        <w:ind w:left="0"/>
        <w:jc w:val="both"/>
      </w:pPr>
      <w:r>
        <w:rPr>
          <w:rFonts w:ascii="Times New Roman"/>
          <w:b w:val="false"/>
          <w:i w:val="false"/>
          <w:color w:val="000000"/>
          <w:sz w:val="28"/>
        </w:rPr>
        <w:t>
      12. Департаменттің функциялары болатын міндеттерді орындау тұрғысында Департаментке кәсіпкерлік субъектілерімен шарттық қатынастарға түсуге тыйым салынады.</w:t>
      </w:r>
    </w:p>
    <w:bookmarkEnd w:id="1028"/>
    <w:bookmarkStart w:name="z1046" w:id="1029"/>
    <w:p>
      <w:pPr>
        <w:spacing w:after="0"/>
        <w:ind w:left="0"/>
        <w:jc w:val="both"/>
      </w:pPr>
      <w:r>
        <w:rPr>
          <w:rFonts w:ascii="Times New Roman"/>
          <w:b w:val="false"/>
          <w:i w:val="false"/>
          <w:color w:val="000000"/>
          <w:sz w:val="28"/>
        </w:rPr>
        <w:t xml:space="preserve">
      Егер Департаментке кіріс әкелетін қызмет атқаруға заңнамалық актілермен құқық берілсе, онда сондай қызметтен алынған кіріс мемлекеттік бюджет кірісіне жолданады. </w:t>
      </w:r>
    </w:p>
    <w:bookmarkEnd w:id="1029"/>
    <w:bookmarkStart w:name="z1047" w:id="1030"/>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030"/>
    <w:bookmarkStart w:name="z1048" w:id="1031"/>
    <w:p>
      <w:pPr>
        <w:spacing w:after="0"/>
        <w:ind w:left="0"/>
        <w:jc w:val="both"/>
      </w:pPr>
      <w:r>
        <w:rPr>
          <w:rFonts w:ascii="Times New Roman"/>
          <w:b w:val="false"/>
          <w:i w:val="false"/>
          <w:color w:val="000000"/>
          <w:sz w:val="28"/>
        </w:rPr>
        <w:t>
      13. Департаменттің міндеттері:</w:t>
      </w:r>
    </w:p>
    <w:bookmarkEnd w:id="1031"/>
    <w:bookmarkStart w:name="z1049" w:id="1032"/>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1032"/>
    <w:bookmarkStart w:name="z1050" w:id="1033"/>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w:t>
      </w:r>
    </w:p>
    <w:bookmarkEnd w:id="1033"/>
    <w:bookmarkStart w:name="z1051" w:id="1034"/>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1034"/>
    <w:bookmarkStart w:name="z1052" w:id="1035"/>
    <w:p>
      <w:pPr>
        <w:spacing w:after="0"/>
        <w:ind w:left="0"/>
        <w:jc w:val="both"/>
      </w:pPr>
      <w:r>
        <w:rPr>
          <w:rFonts w:ascii="Times New Roman"/>
          <w:b w:val="false"/>
          <w:i w:val="false"/>
          <w:color w:val="000000"/>
          <w:sz w:val="28"/>
        </w:rPr>
        <w:t>
      14. Департаменттің функциялары:</w:t>
      </w:r>
    </w:p>
    <w:bookmarkEnd w:id="1035"/>
    <w:bookmarkStart w:name="z1053" w:id="1036"/>
    <w:p>
      <w:pPr>
        <w:spacing w:after="0"/>
        <w:ind w:left="0"/>
        <w:jc w:val="both"/>
      </w:pPr>
      <w:r>
        <w:rPr>
          <w:rFonts w:ascii="Times New Roman"/>
          <w:b w:val="false"/>
          <w:i w:val="false"/>
          <w:color w:val="000000"/>
          <w:sz w:val="28"/>
        </w:rPr>
        <w:t>
      1) қылмыстық құқық бұзушылықтар туралы арыздарды, хабарламаларды және өзге де ақпаратты қабылдау, тіркеу және қарау;</w:t>
      </w:r>
    </w:p>
    <w:bookmarkEnd w:id="1036"/>
    <w:bookmarkStart w:name="z1054" w:id="1037"/>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құқық бұзушылықтарға сотқа дейінгі тергеп-тексеруді жүргізу;</w:t>
      </w:r>
    </w:p>
    <w:bookmarkEnd w:id="1037"/>
    <w:bookmarkStart w:name="z1055" w:id="1038"/>
    <w:p>
      <w:pPr>
        <w:spacing w:after="0"/>
        <w:ind w:left="0"/>
        <w:jc w:val="both"/>
      </w:pPr>
      <w:r>
        <w:rPr>
          <w:rFonts w:ascii="Times New Roman"/>
          <w:b w:val="false"/>
          <w:i w:val="false"/>
          <w:color w:val="000000"/>
          <w:sz w:val="28"/>
        </w:rPr>
        <w:t xml:space="preserve">
      3) Қазақстан Республикасының жедел-iздестiру қызметі туралы заңнамасына сәйкес жедел-іздестіру іс-шараларын ұйымдастыру және жүзеге асыру; </w:t>
      </w:r>
    </w:p>
    <w:bookmarkEnd w:id="1038"/>
    <w:bookmarkStart w:name="z1056" w:id="1039"/>
    <w:p>
      <w:pPr>
        <w:spacing w:after="0"/>
        <w:ind w:left="0"/>
        <w:jc w:val="both"/>
      </w:pPr>
      <w:r>
        <w:rPr>
          <w:rFonts w:ascii="Times New Roman"/>
          <w:b w:val="false"/>
          <w:i w:val="false"/>
          <w:color w:val="000000"/>
          <w:sz w:val="28"/>
        </w:rPr>
        <w:t>
      4) қылмыстық процеске қатысатын адамдардың қауіпсіздігін қамтамасыз ету;</w:t>
      </w:r>
    </w:p>
    <w:bookmarkEnd w:id="1039"/>
    <w:bookmarkStart w:name="z1057" w:id="1040"/>
    <w:p>
      <w:pPr>
        <w:spacing w:after="0"/>
        <w:ind w:left="0"/>
        <w:jc w:val="both"/>
      </w:pPr>
      <w:r>
        <w:rPr>
          <w:rFonts w:ascii="Times New Roman"/>
          <w:b w:val="false"/>
          <w:i w:val="false"/>
          <w:color w:val="000000"/>
          <w:sz w:val="28"/>
        </w:rPr>
        <w:t>
      5) Қазақстан Республикасының әкімшілік құқық бұзушылық туралы заңнамасында белгіленген тәртіпте қылмыстық-процестік қызметті қамтамасыз етуге байланысты әкімшілік құқық бұзушылықтар туралы істер бойынша іс жүргізуді жүзеге асыру;</w:t>
      </w:r>
    </w:p>
    <w:bookmarkEnd w:id="1040"/>
    <w:bookmarkStart w:name="z1058" w:id="1041"/>
    <w:p>
      <w:pPr>
        <w:spacing w:after="0"/>
        <w:ind w:left="0"/>
        <w:jc w:val="both"/>
      </w:pPr>
      <w:r>
        <w:rPr>
          <w:rFonts w:ascii="Times New Roman"/>
          <w:b w:val="false"/>
          <w:i w:val="false"/>
          <w:color w:val="000000"/>
          <w:sz w:val="28"/>
        </w:rPr>
        <w:t xml:space="preserve">
      6) Қазақстан Республикасының заңнамасында осы органның құзырына жатқызылған құқық бұзушылықтар жөніндегі қылмыстық істер бойынша тәркіленген және қылмыстық жолмен табылған қаражатқа сатып алынған мүлікті мемлекеттің кірісіне айналдыру туралы ақпаратты кейіннен жариялай отырып өткізуге мониторингті жүзеге асыру; </w:t>
      </w:r>
    </w:p>
    <w:bookmarkEnd w:id="1041"/>
    <w:bookmarkStart w:name="z1059" w:id="1042"/>
    <w:p>
      <w:pPr>
        <w:spacing w:after="0"/>
        <w:ind w:left="0"/>
        <w:jc w:val="both"/>
      </w:pPr>
      <w:r>
        <w:rPr>
          <w:rFonts w:ascii="Times New Roman"/>
          <w:b w:val="false"/>
          <w:i w:val="false"/>
          <w:color w:val="000000"/>
          <w:sz w:val="28"/>
        </w:rPr>
        <w:t>
      7) Қазақстан Республикасының заңнамасында осы органның құзырына жатқызылған құқық бұзушылықтардың алдын алу, оларды анықтау, жолын кесу, ашу және тергеп-тексеру тұрғысынан әлеуметтік-экономикалық саладағы криминогендік жағдайды талдау;</w:t>
      </w:r>
    </w:p>
    <w:bookmarkEnd w:id="1042"/>
    <w:bookmarkStart w:name="z1060" w:id="1043"/>
    <w:p>
      <w:pPr>
        <w:spacing w:after="0"/>
        <w:ind w:left="0"/>
        <w:jc w:val="both"/>
      </w:pPr>
      <w:r>
        <w:rPr>
          <w:rFonts w:ascii="Times New Roman"/>
          <w:b w:val="false"/>
          <w:i w:val="false"/>
          <w:color w:val="000000"/>
          <w:sz w:val="28"/>
        </w:rPr>
        <w:t xml:space="preserve">
      8) Қазақстан Республикасының заңнамасында осы органның құзырына жатқызылған қылмыстық құқық бұзушылықтармен күрес нысандары мен әдістерін жетілдіру; </w:t>
      </w:r>
    </w:p>
    <w:bookmarkEnd w:id="1043"/>
    <w:bookmarkStart w:name="z1061" w:id="1044"/>
    <w:p>
      <w:pPr>
        <w:spacing w:after="0"/>
        <w:ind w:left="0"/>
        <w:jc w:val="both"/>
      </w:pPr>
      <w:r>
        <w:rPr>
          <w:rFonts w:ascii="Times New Roman"/>
          <w:b w:val="false"/>
          <w:i w:val="false"/>
          <w:color w:val="000000"/>
          <w:sz w:val="28"/>
        </w:rPr>
        <w:t>
      9) басқа құқық қорғау және арнаулы органдардан келіп түскен өтінішхаттар мен сұрау салуларды орындау;</w:t>
      </w:r>
    </w:p>
    <w:bookmarkEnd w:id="1044"/>
    <w:bookmarkStart w:name="z1062" w:id="1045"/>
    <w:p>
      <w:pPr>
        <w:spacing w:after="0"/>
        <w:ind w:left="0"/>
        <w:jc w:val="both"/>
      </w:pPr>
      <w:r>
        <w:rPr>
          <w:rFonts w:ascii="Times New Roman"/>
          <w:b w:val="false"/>
          <w:i w:val="false"/>
          <w:color w:val="000000"/>
          <w:sz w:val="28"/>
        </w:rPr>
        <w:t xml:space="preserve">
      10) өз құзыретінің шегінде Қазақстан Республикасының заңнамасында осы органның құзырына жатқызылған құқық бұзушылықтардың алдын алу, анықтау, жолын кесу, ашу және тергеп-тексеру мәселелері бойынша басқа мемлекеттік органдармен, ұйымдармен өзара іс-қимыл жасау; </w:t>
      </w:r>
    </w:p>
    <w:bookmarkEnd w:id="1045"/>
    <w:bookmarkStart w:name="z1063" w:id="1046"/>
    <w:p>
      <w:pPr>
        <w:spacing w:after="0"/>
        <w:ind w:left="0"/>
        <w:jc w:val="both"/>
      </w:pPr>
      <w:r>
        <w:rPr>
          <w:rFonts w:ascii="Times New Roman"/>
          <w:b w:val="false"/>
          <w:i w:val="false"/>
          <w:color w:val="000000"/>
          <w:sz w:val="28"/>
        </w:rPr>
        <w:t>
      11) Қазақстан Республикасының заңнамасында осы органның құзырына жатқызылған қылмыстық құқық бұзушылықтармен күрес мәселелері бойынша шет мемлекеттердің тиісті органдарымен өзара іс-қимыл жасау және өз өкілеттіктері шегінде халықаралық ұйымдардың қызметіне қатысу;</w:t>
      </w:r>
    </w:p>
    <w:bookmarkEnd w:id="1046"/>
    <w:bookmarkStart w:name="z1064" w:id="1047"/>
    <w:p>
      <w:pPr>
        <w:spacing w:after="0"/>
        <w:ind w:left="0"/>
        <w:jc w:val="both"/>
      </w:pPr>
      <w:r>
        <w:rPr>
          <w:rFonts w:ascii="Times New Roman"/>
          <w:b w:val="false"/>
          <w:i w:val="false"/>
          <w:color w:val="000000"/>
          <w:sz w:val="28"/>
        </w:rPr>
        <w:t xml:space="preserve">
      12) ақпараттық қауіпсіздік саясатын іске асыру, Департаменттің техникалық және ақпараттық қызметін қамтамасыз ету және жетілдіру; </w:t>
      </w:r>
    </w:p>
    <w:bookmarkEnd w:id="1047"/>
    <w:bookmarkStart w:name="z1065" w:id="1048"/>
    <w:p>
      <w:pPr>
        <w:spacing w:after="0"/>
        <w:ind w:left="0"/>
        <w:jc w:val="both"/>
      </w:pPr>
      <w:r>
        <w:rPr>
          <w:rFonts w:ascii="Times New Roman"/>
          <w:b w:val="false"/>
          <w:i w:val="false"/>
          <w:color w:val="000000"/>
          <w:sz w:val="28"/>
        </w:rPr>
        <w:t>
      13) Департаментке жүктелген міндеттерді шешуді қамтамасыз ететін ақпараттық жүйелерді пайдалану;</w:t>
      </w:r>
    </w:p>
    <w:bookmarkEnd w:id="1048"/>
    <w:bookmarkStart w:name="z1066" w:id="1049"/>
    <w:p>
      <w:pPr>
        <w:spacing w:after="0"/>
        <w:ind w:left="0"/>
        <w:jc w:val="both"/>
      </w:pPr>
      <w:r>
        <w:rPr>
          <w:rFonts w:ascii="Times New Roman"/>
          <w:b w:val="false"/>
          <w:i w:val="false"/>
          <w:color w:val="000000"/>
          <w:sz w:val="28"/>
        </w:rPr>
        <w:t>
      14) Департаменттің әкімшілік ғимараттарын күзету режимін және өткізу режимін қамтамасыз ету;</w:t>
      </w:r>
    </w:p>
    <w:bookmarkEnd w:id="1049"/>
    <w:bookmarkStart w:name="z1067" w:id="1050"/>
    <w:p>
      <w:pPr>
        <w:spacing w:after="0"/>
        <w:ind w:left="0"/>
        <w:jc w:val="both"/>
      </w:pPr>
      <w:r>
        <w:rPr>
          <w:rFonts w:ascii="Times New Roman"/>
          <w:b w:val="false"/>
          <w:i w:val="false"/>
          <w:color w:val="000000"/>
          <w:sz w:val="28"/>
        </w:rPr>
        <w:t>
      15) Департаменттің қару-жарағына кіретін қарулардың, оқ-дәрілердің, арнайы қорғау құралдарының сақталуын есепке алу және бақылау;</w:t>
      </w:r>
    </w:p>
    <w:bookmarkEnd w:id="1050"/>
    <w:bookmarkStart w:name="z1068" w:id="1051"/>
    <w:p>
      <w:pPr>
        <w:spacing w:after="0"/>
        <w:ind w:left="0"/>
        <w:jc w:val="both"/>
      </w:pPr>
      <w:r>
        <w:rPr>
          <w:rFonts w:ascii="Times New Roman"/>
          <w:b w:val="false"/>
          <w:i w:val="false"/>
          <w:color w:val="000000"/>
          <w:sz w:val="28"/>
        </w:rPr>
        <w:t>
      16) бейбіт және соғыс уақытында төтенше жағдайлар туындаған кезде жұмылдыру даярлығы, Департамент жұмысының тұрақтылығын арттыру;</w:t>
      </w:r>
    </w:p>
    <w:bookmarkEnd w:id="1051"/>
    <w:bookmarkStart w:name="z1069" w:id="1052"/>
    <w:p>
      <w:pPr>
        <w:spacing w:after="0"/>
        <w:ind w:left="0"/>
        <w:jc w:val="both"/>
      </w:pPr>
      <w:r>
        <w:rPr>
          <w:rFonts w:ascii="Times New Roman"/>
          <w:b w:val="false"/>
          <w:i w:val="false"/>
          <w:color w:val="000000"/>
          <w:sz w:val="28"/>
        </w:rPr>
        <w:t>
      17) мемлекеттік құпияларды қорғауды қамтамасыз ету және құпиялылық режимін сақтау;</w:t>
      </w:r>
    </w:p>
    <w:bookmarkEnd w:id="1052"/>
    <w:bookmarkStart w:name="z1070" w:id="1053"/>
    <w:p>
      <w:pPr>
        <w:spacing w:after="0"/>
        <w:ind w:left="0"/>
        <w:jc w:val="both"/>
      </w:pPr>
      <w:r>
        <w:rPr>
          <w:rFonts w:ascii="Times New Roman"/>
          <w:b w:val="false"/>
          <w:i w:val="false"/>
          <w:color w:val="000000"/>
          <w:sz w:val="28"/>
        </w:rPr>
        <w:t>
      18) Департамент жеке құрамының арасындағы құқық бұзушылықтардың профилактикасы, алдын алу және жолын кесу;</w:t>
      </w:r>
    </w:p>
    <w:bookmarkEnd w:id="1053"/>
    <w:bookmarkStart w:name="z1071" w:id="1054"/>
    <w:p>
      <w:pPr>
        <w:spacing w:after="0"/>
        <w:ind w:left="0"/>
        <w:jc w:val="both"/>
      </w:pPr>
      <w:r>
        <w:rPr>
          <w:rFonts w:ascii="Times New Roman"/>
          <w:b w:val="false"/>
          <w:i w:val="false"/>
          <w:color w:val="000000"/>
          <w:sz w:val="28"/>
        </w:rPr>
        <w:t>
      19) Қазақстан Республикасының заңнамасында көзделген өзге функцияларды жүзеге асыру.</w:t>
      </w:r>
    </w:p>
    <w:bookmarkEnd w:id="1054"/>
    <w:bookmarkStart w:name="z1072" w:id="1055"/>
    <w:p>
      <w:pPr>
        <w:spacing w:after="0"/>
        <w:ind w:left="0"/>
        <w:jc w:val="both"/>
      </w:pPr>
      <w:r>
        <w:rPr>
          <w:rFonts w:ascii="Times New Roman"/>
          <w:b w:val="false"/>
          <w:i w:val="false"/>
          <w:color w:val="000000"/>
          <w:sz w:val="28"/>
        </w:rPr>
        <w:t>
      15. Департаменттің құқықтары мен міндеттері:</w:t>
      </w:r>
    </w:p>
    <w:bookmarkEnd w:id="1055"/>
    <w:bookmarkStart w:name="z1073" w:id="1056"/>
    <w:p>
      <w:pPr>
        <w:spacing w:after="0"/>
        <w:ind w:left="0"/>
        <w:jc w:val="both"/>
      </w:pPr>
      <w:r>
        <w:rPr>
          <w:rFonts w:ascii="Times New Roman"/>
          <w:b w:val="false"/>
          <w:i w:val="false"/>
          <w:color w:val="000000"/>
          <w:sz w:val="28"/>
        </w:rPr>
        <w:t>
      Құқықтары:</w:t>
      </w:r>
    </w:p>
    <w:bookmarkEnd w:id="1056"/>
    <w:bookmarkStart w:name="z1074" w:id="1057"/>
    <w:p>
      <w:pPr>
        <w:spacing w:after="0"/>
        <w:ind w:left="0"/>
        <w:jc w:val="both"/>
      </w:pPr>
      <w:r>
        <w:rPr>
          <w:rFonts w:ascii="Times New Roman"/>
          <w:b w:val="false"/>
          <w:i w:val="false"/>
          <w:color w:val="000000"/>
          <w:sz w:val="28"/>
        </w:rPr>
        <w:t>
      1) Қазақстан Республикасының заңнамасында осы органның құзырына жатқызылған құқық бұзушылықтармен күрес бағдарламаларын әзірлеуге және іске асыруға қатысу;</w:t>
      </w:r>
    </w:p>
    <w:bookmarkEnd w:id="1057"/>
    <w:bookmarkStart w:name="z1075" w:id="1058"/>
    <w:p>
      <w:pPr>
        <w:spacing w:after="0"/>
        <w:ind w:left="0"/>
        <w:jc w:val="both"/>
      </w:pPr>
      <w:r>
        <w:rPr>
          <w:rFonts w:ascii="Times New Roman"/>
          <w:b w:val="false"/>
          <w:i w:val="false"/>
          <w:color w:val="000000"/>
          <w:sz w:val="28"/>
        </w:rPr>
        <w:t>
      2) Қазақстан Республикасының заңнамасында белгіленген тәртіпте криминалистикалық зерттеулер жүргізу;</w:t>
      </w:r>
    </w:p>
    <w:bookmarkEnd w:id="1058"/>
    <w:bookmarkStart w:name="z1076" w:id="1059"/>
    <w:p>
      <w:pPr>
        <w:spacing w:after="0"/>
        <w:ind w:left="0"/>
        <w:jc w:val="both"/>
      </w:pPr>
      <w:r>
        <w:rPr>
          <w:rFonts w:ascii="Times New Roman"/>
          <w:b w:val="false"/>
          <w:i w:val="false"/>
          <w:color w:val="000000"/>
          <w:sz w:val="28"/>
        </w:rPr>
        <w:t xml:space="preserve">
      3) өз құзыреті шегінде жедел-іздестіру іс-шараларын жария және жасырын, сондай-ақ Қазақстан Республикасының заңнамасында айқындалған жасырын тергеу әрекеттерін жүргізу; </w:t>
      </w:r>
    </w:p>
    <w:bookmarkEnd w:id="1059"/>
    <w:bookmarkStart w:name="z1077" w:id="1060"/>
    <w:p>
      <w:pPr>
        <w:spacing w:after="0"/>
        <w:ind w:left="0"/>
        <w:jc w:val="both"/>
      </w:pPr>
      <w:r>
        <w:rPr>
          <w:rFonts w:ascii="Times New Roman"/>
          <w:b w:val="false"/>
          <w:i w:val="false"/>
          <w:color w:val="000000"/>
          <w:sz w:val="28"/>
        </w:rPr>
        <w:t xml:space="preserve">
      4) жедел-іздестіру іс-шаралары мен жасырын тергеу әрекеттері барысында жазбаша немесе ауызша шарт бойынша жеке және заңды тұлғалардың, әскери бөлімдердің тұрғын және тұрғын емес үй-жайларын, көлік құралдарын, сондай-ақ өзге де мүлкін, залал келтірілген жағдайда сол залалды, сондай-ақ шығыстарды иелеріне Департаменттің есебінен өтей отырып пайдалану; </w:t>
      </w:r>
    </w:p>
    <w:bookmarkEnd w:id="1060"/>
    <w:bookmarkStart w:name="z1078" w:id="1061"/>
    <w:p>
      <w:pPr>
        <w:spacing w:after="0"/>
        <w:ind w:left="0"/>
        <w:jc w:val="both"/>
      </w:pPr>
      <w:r>
        <w:rPr>
          <w:rFonts w:ascii="Times New Roman"/>
          <w:b w:val="false"/>
          <w:i w:val="false"/>
          <w:color w:val="000000"/>
          <w:sz w:val="28"/>
        </w:rPr>
        <w:t xml:space="preserve">
      5) астыртын ұйымдар құру мақсатында, жедел-іздестіру қызметі мен жасырын тергеу әрекеттерін жүзеге асыратын органдардың жұмыскерлерін, бөлімшелерінің, ұйымдарының, үй-жайлары мен көлік құралдарының ведомстволық тиесілігін, сондай-ақ құпия көмекшілердің жеке басын шифрлайтын құжаттарды пайдалану; </w:t>
      </w:r>
    </w:p>
    <w:bookmarkEnd w:id="1061"/>
    <w:bookmarkStart w:name="z1079" w:id="1062"/>
    <w:p>
      <w:pPr>
        <w:spacing w:after="0"/>
        <w:ind w:left="0"/>
        <w:jc w:val="both"/>
      </w:pPr>
      <w:r>
        <w:rPr>
          <w:rFonts w:ascii="Times New Roman"/>
          <w:b w:val="false"/>
          <w:i w:val="false"/>
          <w:color w:val="000000"/>
          <w:sz w:val="28"/>
        </w:rPr>
        <w:t xml:space="preserve">
      6) жедел-іздестіру қызметін жүзеге асыратын органдардың көлік құралдарын пайдалану қағидаларын әзірлеу және бекіту; </w:t>
      </w:r>
    </w:p>
    <w:bookmarkEnd w:id="1062"/>
    <w:bookmarkStart w:name="z1080" w:id="1063"/>
    <w:p>
      <w:pPr>
        <w:spacing w:after="0"/>
        <w:ind w:left="0"/>
        <w:jc w:val="both"/>
      </w:pPr>
      <w:r>
        <w:rPr>
          <w:rFonts w:ascii="Times New Roman"/>
          <w:b w:val="false"/>
          <w:i w:val="false"/>
          <w:color w:val="000000"/>
          <w:sz w:val="28"/>
        </w:rPr>
        <w:t xml:space="preserve">
      7) қажетті ғылыми-техникалық немесе өзге де арнайы білімі бар лауазымды адамдар мен мамандардың көмегін пайдалану; </w:t>
      </w:r>
    </w:p>
    <w:bookmarkEnd w:id="1063"/>
    <w:bookmarkStart w:name="z1081" w:id="1064"/>
    <w:p>
      <w:pPr>
        <w:spacing w:after="0"/>
        <w:ind w:left="0"/>
        <w:jc w:val="both"/>
      </w:pPr>
      <w:r>
        <w:rPr>
          <w:rFonts w:ascii="Times New Roman"/>
          <w:b w:val="false"/>
          <w:i w:val="false"/>
          <w:color w:val="000000"/>
          <w:sz w:val="28"/>
        </w:rPr>
        <w:t xml:space="preserve">
      8) Қазақстан Республикасының заңнамалық актілерінде белгіленген, коммерциялық, банктік және заңмен қорғалатын өзге де құпияны құрайтын мәліметтерді жария етуге қойылатын талаптарды сақтай отырып, басқа ұйымдардан жедел-іздестіру қызметінің міндеттерін шешу үшін маңызы бар ақпаратты өтеусіз алу және пайдалану; </w:t>
      </w:r>
    </w:p>
    <w:bookmarkEnd w:id="1064"/>
    <w:bookmarkStart w:name="z1082" w:id="1065"/>
    <w:p>
      <w:pPr>
        <w:spacing w:after="0"/>
        <w:ind w:left="0"/>
        <w:jc w:val="both"/>
      </w:pPr>
      <w:r>
        <w:rPr>
          <w:rFonts w:ascii="Times New Roman"/>
          <w:b w:val="false"/>
          <w:i w:val="false"/>
          <w:color w:val="000000"/>
          <w:sz w:val="28"/>
        </w:rPr>
        <w:t xml:space="preserve">
      9) Қазақстан Республикасының аумағында жедел-іздестіру қызметі мен жасырын тергеу әрекеттерін жүзеге асыруға құқығы бар басқа органдармен келісу бойынша Департаменттің күші мен қаражатын жекелеген іс-шаралар жүргізу үшін тартуға; </w:t>
      </w:r>
    </w:p>
    <w:bookmarkEnd w:id="1065"/>
    <w:bookmarkStart w:name="z1083" w:id="1066"/>
    <w:p>
      <w:pPr>
        <w:spacing w:after="0"/>
        <w:ind w:left="0"/>
        <w:jc w:val="both"/>
      </w:pPr>
      <w:r>
        <w:rPr>
          <w:rFonts w:ascii="Times New Roman"/>
          <w:b w:val="false"/>
          <w:i w:val="false"/>
          <w:color w:val="000000"/>
          <w:sz w:val="28"/>
        </w:rPr>
        <w:t xml:space="preserve">
      10) жедел-іздестіру іс-шаралары мен жасырын тергеу әрекеттерін жүргізу мақсатында ғана тәуліктің кез келген уақытында ұйымдардың аумағына және үй-жайларына, ал, күзетуді әскери жарғыларға сәйкес әскери қызметшілер, сондай-ақ, құқық қорғау органдары мен арнаулы мемлекеттік органдардың қызметшілері жүзеге асыратын әскери бөлімдер мен басқа да режимдік объектілердің аумағына – олардың басшыларымен не құрамында режимдік объектілері немесе әскери бөлімдері бар орталық мемлекеттік органдар басшыларымен келісу бойынша кедергісіз кіру; </w:t>
      </w:r>
    </w:p>
    <w:bookmarkEnd w:id="1066"/>
    <w:bookmarkStart w:name="z1084" w:id="1067"/>
    <w:p>
      <w:pPr>
        <w:spacing w:after="0"/>
        <w:ind w:left="0"/>
        <w:jc w:val="both"/>
      </w:pPr>
      <w:r>
        <w:rPr>
          <w:rFonts w:ascii="Times New Roman"/>
          <w:b w:val="false"/>
          <w:i w:val="false"/>
          <w:color w:val="000000"/>
          <w:sz w:val="28"/>
        </w:rPr>
        <w:t>
      11) жедел-іздестіру іс-шаралары барысында анықталған қылмыстық құқық бұзушылықтар туралы мәліметтерді оларды растайтын материалдарды қоса бере отырып, Қазақстан Республикасының қылмыстық-процестік заңнамасында белгіленген тәртіппен және мерзімдерде тіркеу және (немесе) тергелуі бойынша беру;</w:t>
      </w:r>
    </w:p>
    <w:bookmarkEnd w:id="1067"/>
    <w:bookmarkStart w:name="z1085" w:id="1068"/>
    <w:p>
      <w:pPr>
        <w:spacing w:after="0"/>
        <w:ind w:left="0"/>
        <w:jc w:val="both"/>
      </w:pPr>
      <w:r>
        <w:rPr>
          <w:rFonts w:ascii="Times New Roman"/>
          <w:b w:val="false"/>
          <w:i w:val="false"/>
          <w:color w:val="000000"/>
          <w:sz w:val="28"/>
        </w:rPr>
        <w:t>
      12) құқық бұзушылық жасаған адамдарды Қазақстан Республикасының заңнамасына сәйкес ұстау және Қазақстан Республикасының қаржы мониторингі органдарының немесе өзге де органдарының қызметтік үй-жайларына жеткізу;</w:t>
      </w:r>
    </w:p>
    <w:bookmarkEnd w:id="1068"/>
    <w:bookmarkStart w:name="z1086" w:id="1069"/>
    <w:p>
      <w:pPr>
        <w:spacing w:after="0"/>
        <w:ind w:left="0"/>
        <w:jc w:val="both"/>
      </w:pPr>
      <w:r>
        <w:rPr>
          <w:rFonts w:ascii="Times New Roman"/>
          <w:b w:val="false"/>
          <w:i w:val="false"/>
          <w:color w:val="000000"/>
          <w:sz w:val="28"/>
        </w:rPr>
        <w:t>
      13)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1069"/>
    <w:bookmarkStart w:name="z1087" w:id="1070"/>
    <w:p>
      <w:pPr>
        <w:spacing w:after="0"/>
        <w:ind w:left="0"/>
        <w:jc w:val="both"/>
      </w:pPr>
      <w:r>
        <w:rPr>
          <w:rFonts w:ascii="Times New Roman"/>
          <w:b w:val="false"/>
          <w:i w:val="false"/>
          <w:color w:val="000000"/>
          <w:sz w:val="28"/>
        </w:rPr>
        <w:t>
      14) Қазақстан Республикасының заңнамасына сәйкес дыбыс-, бейнежазба, кино-, суретке түсіру, көшірме бедер жасау, баспатаңба, жоспарлар, схемалар және ақпаратты түсіріп алудың басқа да тәсілдерін жүргізу;</w:t>
      </w:r>
    </w:p>
    <w:bookmarkEnd w:id="1070"/>
    <w:bookmarkStart w:name="z1088" w:id="1071"/>
    <w:p>
      <w:pPr>
        <w:spacing w:after="0"/>
        <w:ind w:left="0"/>
        <w:jc w:val="both"/>
      </w:pPr>
      <w:r>
        <w:rPr>
          <w:rFonts w:ascii="Times New Roman"/>
          <w:b w:val="false"/>
          <w:i w:val="false"/>
          <w:color w:val="000000"/>
          <w:sz w:val="28"/>
        </w:rPr>
        <w:t xml:space="preserve">
      15)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алғанда тауарлар сатып алу; </w:t>
      </w:r>
    </w:p>
    <w:bookmarkEnd w:id="1071"/>
    <w:bookmarkStart w:name="z1089" w:id="1072"/>
    <w:p>
      <w:pPr>
        <w:spacing w:after="0"/>
        <w:ind w:left="0"/>
        <w:jc w:val="both"/>
      </w:pPr>
      <w:r>
        <w:rPr>
          <w:rFonts w:ascii="Times New Roman"/>
          <w:b w:val="false"/>
          <w:i w:val="false"/>
          <w:color w:val="000000"/>
          <w:sz w:val="28"/>
        </w:rPr>
        <w:t xml:space="preserve">
      16) Қазақстан Республикасының заңнамасында белгіленген тәртіпте дене күшін, оның ішінде күрестің жауынгерлік тәсілдерін қолдану, атыс және өзге қаруды, арнайы құралдарды алып жүру, сақтау және қолдану; </w:t>
      </w:r>
    </w:p>
    <w:bookmarkEnd w:id="1072"/>
    <w:bookmarkStart w:name="z1090" w:id="1073"/>
    <w:p>
      <w:pPr>
        <w:spacing w:after="0"/>
        <w:ind w:left="0"/>
        <w:jc w:val="both"/>
      </w:pPr>
      <w:r>
        <w:rPr>
          <w:rFonts w:ascii="Times New Roman"/>
          <w:b w:val="false"/>
          <w:i w:val="false"/>
          <w:color w:val="000000"/>
          <w:sz w:val="28"/>
        </w:rPr>
        <w:t>
      17) іс жүргізуде бар материалдар мен қылмыстық істер бойынша құжаттарға, материалдарға, статистикалық ақпаратқа және өзге де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1073"/>
    <w:bookmarkStart w:name="z1091" w:id="1074"/>
    <w:p>
      <w:pPr>
        <w:spacing w:after="0"/>
        <w:ind w:left="0"/>
        <w:jc w:val="both"/>
      </w:pPr>
      <w:r>
        <w:rPr>
          <w:rFonts w:ascii="Times New Roman"/>
          <w:b w:val="false"/>
          <w:i w:val="false"/>
          <w:color w:val="000000"/>
          <w:sz w:val="28"/>
        </w:rPr>
        <w:t>
      18) Қазақстан Республикасының заңнамасында көзделген тәртіпте тиісті уақытша ұстау изоляторларын, тергеу изоляторларын пайдалану;</w:t>
      </w:r>
    </w:p>
    <w:bookmarkEnd w:id="1074"/>
    <w:bookmarkStart w:name="z1092" w:id="1075"/>
    <w:p>
      <w:pPr>
        <w:spacing w:after="0"/>
        <w:ind w:left="0"/>
        <w:jc w:val="both"/>
      </w:pPr>
      <w:r>
        <w:rPr>
          <w:rFonts w:ascii="Times New Roman"/>
          <w:b w:val="false"/>
          <w:i w:val="false"/>
          <w:color w:val="000000"/>
          <w:sz w:val="28"/>
        </w:rPr>
        <w:t xml:space="preserve">
      19) іс жүргізудегі қылмыстық істер бойынша шақыруға келуден жалтарған адамдарды күштеп әкелу; </w:t>
      </w:r>
    </w:p>
    <w:bookmarkEnd w:id="1075"/>
    <w:bookmarkStart w:name="z1093" w:id="1076"/>
    <w:p>
      <w:pPr>
        <w:spacing w:after="0"/>
        <w:ind w:left="0"/>
        <w:jc w:val="both"/>
      </w:pPr>
      <w:r>
        <w:rPr>
          <w:rFonts w:ascii="Times New Roman"/>
          <w:b w:val="false"/>
          <w:i w:val="false"/>
          <w:color w:val="000000"/>
          <w:sz w:val="28"/>
        </w:rPr>
        <w:t xml:space="preserve">
      20) ұсталғандарды және қамауға алынған өзге де адамдарды айдауылмен алып жүру; </w:t>
      </w:r>
    </w:p>
    <w:bookmarkEnd w:id="1076"/>
    <w:bookmarkStart w:name="z1094" w:id="1077"/>
    <w:p>
      <w:pPr>
        <w:spacing w:after="0"/>
        <w:ind w:left="0"/>
        <w:jc w:val="both"/>
      </w:pPr>
      <w:r>
        <w:rPr>
          <w:rFonts w:ascii="Times New Roman"/>
          <w:b w:val="false"/>
          <w:i w:val="false"/>
          <w:color w:val="000000"/>
          <w:sz w:val="28"/>
        </w:rPr>
        <w:t>
      21) Департаменттің қызметкерлерін және жұмыскерлерін даярлауды, қайта даярлауды және олардың біліктілігін арттыруды жүзеге асыру;</w:t>
      </w:r>
    </w:p>
    <w:bookmarkEnd w:id="1077"/>
    <w:bookmarkStart w:name="z1095" w:id="1078"/>
    <w:p>
      <w:pPr>
        <w:spacing w:after="0"/>
        <w:ind w:left="0"/>
        <w:jc w:val="both"/>
      </w:pPr>
      <w:r>
        <w:rPr>
          <w:rFonts w:ascii="Times New Roman"/>
          <w:b w:val="false"/>
          <w:i w:val="false"/>
          <w:color w:val="000000"/>
          <w:sz w:val="28"/>
        </w:rPr>
        <w:t>
      22) Қазақстан Республикасының заңнамасында көзделген өзге құқықтарды жүзеге асыру;</w:t>
      </w:r>
    </w:p>
    <w:bookmarkEnd w:id="1078"/>
    <w:bookmarkStart w:name="z1096" w:id="1079"/>
    <w:p>
      <w:pPr>
        <w:spacing w:after="0"/>
        <w:ind w:left="0"/>
        <w:jc w:val="both"/>
      </w:pPr>
      <w:r>
        <w:rPr>
          <w:rFonts w:ascii="Times New Roman"/>
          <w:b w:val="false"/>
          <w:i w:val="false"/>
          <w:color w:val="000000"/>
          <w:sz w:val="28"/>
        </w:rPr>
        <w:t>
      Міндеттері:</w:t>
      </w:r>
    </w:p>
    <w:bookmarkEnd w:id="1079"/>
    <w:bookmarkStart w:name="z1097" w:id="1080"/>
    <w:p>
      <w:pPr>
        <w:spacing w:after="0"/>
        <w:ind w:left="0"/>
        <w:jc w:val="both"/>
      </w:pPr>
      <w:r>
        <w:rPr>
          <w:rFonts w:ascii="Times New Roman"/>
          <w:b w:val="false"/>
          <w:i w:val="false"/>
          <w:color w:val="000000"/>
          <w:sz w:val="28"/>
        </w:rPr>
        <w:t>
      23) жасалған немесе дайындалып жатқан қылмыстық құқық бұзушылықтар туралы арыздар мен хабарламаларды қабылдау, тіркеу және қарастыру, олардың алдын алу, анықтау, жолын кесу, ашу және тергеп-тексеру, сондай-ақ оларды жасаған адамдарды ұстау және қоғамға қауіпті зардаптарды болдырмау бойынша шараларды уақтылы қабылдау;</w:t>
      </w:r>
    </w:p>
    <w:bookmarkEnd w:id="1080"/>
    <w:bookmarkStart w:name="z1098" w:id="1081"/>
    <w:p>
      <w:pPr>
        <w:spacing w:after="0"/>
        <w:ind w:left="0"/>
        <w:jc w:val="both"/>
      </w:pPr>
      <w:r>
        <w:rPr>
          <w:rFonts w:ascii="Times New Roman"/>
          <w:b w:val="false"/>
          <w:i w:val="false"/>
          <w:color w:val="000000"/>
          <w:sz w:val="28"/>
        </w:rPr>
        <w:t>
      24) Қазақстан Республикасының жедел-іздестіру қызметі туралы заңнамасына сәйкес жедел-іздестіру іс-шараларын жүзеге асыру;</w:t>
      </w:r>
    </w:p>
    <w:bookmarkEnd w:id="1081"/>
    <w:bookmarkStart w:name="z1099" w:id="1082"/>
    <w:p>
      <w:pPr>
        <w:spacing w:after="0"/>
        <w:ind w:left="0"/>
        <w:jc w:val="both"/>
      </w:pPr>
      <w:r>
        <w:rPr>
          <w:rFonts w:ascii="Times New Roman"/>
          <w:b w:val="false"/>
          <w:i w:val="false"/>
          <w:color w:val="000000"/>
          <w:sz w:val="28"/>
        </w:rPr>
        <w:t>
      25) Қазақстан Республикасының қылмыстық-процестік заңнамасына сәйкес өкілеттіктерді жүзеге асыру;</w:t>
      </w:r>
    </w:p>
    <w:bookmarkEnd w:id="1082"/>
    <w:bookmarkStart w:name="z1100" w:id="1083"/>
    <w:p>
      <w:pPr>
        <w:spacing w:after="0"/>
        <w:ind w:left="0"/>
        <w:jc w:val="both"/>
      </w:pPr>
      <w:r>
        <w:rPr>
          <w:rFonts w:ascii="Times New Roman"/>
          <w:b w:val="false"/>
          <w:i w:val="false"/>
          <w:color w:val="000000"/>
          <w:sz w:val="28"/>
        </w:rPr>
        <w:t>
      26) жедел-іздестіру қызметінің міндеттерін шешуді қамтамасыз ететін жедел есепке алуларды және ақпараттық жүйелерді құру және пайдалану;</w:t>
      </w:r>
    </w:p>
    <w:bookmarkEnd w:id="1083"/>
    <w:bookmarkStart w:name="z1101" w:id="1084"/>
    <w:p>
      <w:pPr>
        <w:spacing w:after="0"/>
        <w:ind w:left="0"/>
        <w:jc w:val="both"/>
      </w:pPr>
      <w:r>
        <w:rPr>
          <w:rFonts w:ascii="Times New Roman"/>
          <w:b w:val="false"/>
          <w:i w:val="false"/>
          <w:color w:val="000000"/>
          <w:sz w:val="28"/>
        </w:rPr>
        <w:t>
      27) жеке және заңды тұлғалардың заңмен қорғалатын құқықтарын, бостандықтары мен мүдделерiн, меншiктi, қоғамның, мемлекеттiң қауiпсiздiгiн қорғау және оның экономикалық әлеуетiн нығайту үшiн құзыретiне сәйкес қажеттi шаралар қабылдау;</w:t>
      </w:r>
    </w:p>
    <w:bookmarkEnd w:id="1084"/>
    <w:bookmarkStart w:name="z1102" w:id="1085"/>
    <w:p>
      <w:pPr>
        <w:spacing w:after="0"/>
        <w:ind w:left="0"/>
        <w:jc w:val="both"/>
      </w:pPr>
      <w:r>
        <w:rPr>
          <w:rFonts w:ascii="Times New Roman"/>
          <w:b w:val="false"/>
          <w:i w:val="false"/>
          <w:color w:val="000000"/>
          <w:sz w:val="28"/>
        </w:rPr>
        <w:t>
      28) жедел-іздестіру іс-шаралары мен жасырын тергеу әрекеттерін жүзеге асыру арқылы құқық бұзушылықтардың алдын алуды, оларды анықтауды, жолын кесуді, ашуды және тергеп-тексеруді, олардың нәтижесін қылмыстық процесте пайдалану үшін тіркеуді қамтамасыз ету;</w:t>
      </w:r>
    </w:p>
    <w:bookmarkEnd w:id="1085"/>
    <w:bookmarkStart w:name="z1103" w:id="1086"/>
    <w:p>
      <w:pPr>
        <w:spacing w:after="0"/>
        <w:ind w:left="0"/>
        <w:jc w:val="both"/>
      </w:pPr>
      <w:r>
        <w:rPr>
          <w:rFonts w:ascii="Times New Roman"/>
          <w:b w:val="false"/>
          <w:i w:val="false"/>
          <w:color w:val="000000"/>
          <w:sz w:val="28"/>
        </w:rPr>
        <w:t>
      29) қылмыстық іс бойынша жасырынған сотталушыны және азаматтық іс бойынша жауапкерді, жазасын өтеуден немесе пробациялық бақылаудан жалтарып жүрген адамды іздестіру туралы сот актілерін, сондай-ақ сот орындаушыларының прокурор санкциялаған атқарушылық іс жүргізу бойынша борышкерді іздестіру туралы қаулыларын орындау;</w:t>
      </w:r>
    </w:p>
    <w:bookmarkEnd w:id="1086"/>
    <w:bookmarkStart w:name="z1104" w:id="1087"/>
    <w:p>
      <w:pPr>
        <w:spacing w:after="0"/>
        <w:ind w:left="0"/>
        <w:jc w:val="both"/>
      </w:pPr>
      <w:r>
        <w:rPr>
          <w:rFonts w:ascii="Times New Roman"/>
          <w:b w:val="false"/>
          <w:i w:val="false"/>
          <w:color w:val="000000"/>
          <w:sz w:val="28"/>
        </w:rPr>
        <w:t>
      30) қоғам мен мемлекет қауiпсiздiгiне қатер төнгенiн дәлелдейтiн өздерiне белгiлi болған жәйттер мен деректердi Қазақстан Республикасының мемлекеттiк өкiмет пен басқару органдарына дер кезiнде хабарлау;</w:t>
      </w:r>
    </w:p>
    <w:bookmarkEnd w:id="1087"/>
    <w:bookmarkStart w:name="z1105" w:id="1088"/>
    <w:p>
      <w:pPr>
        <w:spacing w:after="0"/>
        <w:ind w:left="0"/>
        <w:jc w:val="both"/>
      </w:pPr>
      <w:r>
        <w:rPr>
          <w:rFonts w:ascii="Times New Roman"/>
          <w:b w:val="false"/>
          <w:i w:val="false"/>
          <w:color w:val="000000"/>
          <w:sz w:val="28"/>
        </w:rPr>
        <w:t>
      31) құқықтық көмек туралы шарттар (келiсiмдер) негiзiнде тиiстi халықаралық құқық қорғау ұйымдары мен шет мемлекеттердiң құқық қорғау органдарының сұрау-салуларын орындау;</w:t>
      </w:r>
    </w:p>
    <w:bookmarkEnd w:id="1088"/>
    <w:bookmarkStart w:name="z1106" w:id="1089"/>
    <w:p>
      <w:pPr>
        <w:spacing w:after="0"/>
        <w:ind w:left="0"/>
        <w:jc w:val="both"/>
      </w:pPr>
      <w:r>
        <w:rPr>
          <w:rFonts w:ascii="Times New Roman"/>
          <w:b w:val="false"/>
          <w:i w:val="false"/>
          <w:color w:val="000000"/>
          <w:sz w:val="28"/>
        </w:rPr>
        <w:t>
      32) жедел-iздестiру іс-шаралары мен жасырын тергеу әрекеттерін жүргiзу кезінде, сондай-ақ жүргізілген жедел-іздестіру іс-шаралары мен жасырын тергеу әрекеттерінің нәтижелерін көрсететін материалдарды қылмыстық процесте пайдалану үшін беру кезінде құпиялылықты қамтамасыз ету және ақпарат көздерiнің құпиясын ашуға жол бермеу жөнiндегi қажеттi шараларды қолдану;</w:t>
      </w:r>
    </w:p>
    <w:bookmarkEnd w:id="1089"/>
    <w:bookmarkStart w:name="z1107" w:id="1090"/>
    <w:p>
      <w:pPr>
        <w:spacing w:after="0"/>
        <w:ind w:left="0"/>
        <w:jc w:val="both"/>
      </w:pPr>
      <w:r>
        <w:rPr>
          <w:rFonts w:ascii="Times New Roman"/>
          <w:b w:val="false"/>
          <w:i w:val="false"/>
          <w:color w:val="000000"/>
          <w:sz w:val="28"/>
        </w:rPr>
        <w:t>
      33)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кодексінде көзделген басқа да шараларды қолдану;</w:t>
      </w:r>
    </w:p>
    <w:bookmarkEnd w:id="1090"/>
    <w:bookmarkStart w:name="z1108" w:id="1091"/>
    <w:p>
      <w:pPr>
        <w:spacing w:after="0"/>
        <w:ind w:left="0"/>
        <w:jc w:val="both"/>
      </w:pPr>
      <w:r>
        <w:rPr>
          <w:rFonts w:ascii="Times New Roman"/>
          <w:b w:val="false"/>
          <w:i w:val="false"/>
          <w:color w:val="000000"/>
          <w:sz w:val="28"/>
        </w:rPr>
        <w:t>
      34)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w:t>
      </w:r>
    </w:p>
    <w:bookmarkEnd w:id="1091"/>
    <w:bookmarkStart w:name="z1109" w:id="1092"/>
    <w:p>
      <w:pPr>
        <w:spacing w:after="0"/>
        <w:ind w:left="0"/>
        <w:jc w:val="both"/>
      </w:pPr>
      <w:r>
        <w:rPr>
          <w:rFonts w:ascii="Times New Roman"/>
          <w:b w:val="false"/>
          <w:i w:val="false"/>
          <w:color w:val="000000"/>
          <w:sz w:val="28"/>
        </w:rPr>
        <w:t>
      35)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w:t>
      </w:r>
    </w:p>
    <w:bookmarkEnd w:id="1092"/>
    <w:bookmarkStart w:name="z1110" w:id="1093"/>
    <w:p>
      <w:pPr>
        <w:spacing w:after="0"/>
        <w:ind w:left="0"/>
        <w:jc w:val="both"/>
      </w:pPr>
      <w:r>
        <w:rPr>
          <w:rFonts w:ascii="Times New Roman"/>
          <w:b w:val="false"/>
          <w:i w:val="false"/>
          <w:color w:val="000000"/>
          <w:sz w:val="28"/>
        </w:rPr>
        <w:t>
      36) Қазақстан Республикасының заңнамасында белгіленген тәртіпте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1093"/>
    <w:bookmarkStart w:name="z1111" w:id="1094"/>
    <w:p>
      <w:pPr>
        <w:spacing w:after="0"/>
        <w:ind w:left="0"/>
        <w:jc w:val="both"/>
      </w:pPr>
      <w:r>
        <w:rPr>
          <w:rFonts w:ascii="Times New Roman"/>
          <w:b w:val="false"/>
          <w:i w:val="false"/>
          <w:color w:val="000000"/>
          <w:sz w:val="28"/>
        </w:rPr>
        <w:t>
      37) Қазақстан Республикасының заңнамасында осы органның құзырына жатқызылған қылмыстық құқық бұзушылықтар келтірген мүліктік зиянның орнын толтыруды қамтамасыз ету үшін құзыреті шегінде шаралар қабылдау;</w:t>
      </w:r>
    </w:p>
    <w:bookmarkEnd w:id="1094"/>
    <w:bookmarkStart w:name="z1112" w:id="1095"/>
    <w:p>
      <w:pPr>
        <w:spacing w:after="0"/>
        <w:ind w:left="0"/>
        <w:jc w:val="both"/>
      </w:pPr>
      <w:r>
        <w:rPr>
          <w:rFonts w:ascii="Times New Roman"/>
          <w:b w:val="false"/>
          <w:i w:val="false"/>
          <w:color w:val="000000"/>
          <w:sz w:val="28"/>
        </w:rPr>
        <w:t>
      38) қылмыстық процеске қатысатын адамдарды мемлекеттік қорғау бойынша заңнамалық актілермен көзделген шараларды қабылдау;</w:t>
      </w:r>
    </w:p>
    <w:bookmarkEnd w:id="1095"/>
    <w:bookmarkStart w:name="z1113" w:id="1096"/>
    <w:p>
      <w:pPr>
        <w:spacing w:after="0"/>
        <w:ind w:left="0"/>
        <w:jc w:val="both"/>
      </w:pPr>
      <w:r>
        <w:rPr>
          <w:rFonts w:ascii="Times New Roman"/>
          <w:b w:val="false"/>
          <w:i w:val="false"/>
          <w:color w:val="000000"/>
          <w:sz w:val="28"/>
        </w:rPr>
        <w:t>
      39) заңнамада белгіленген тәртіпте негізгі функциялар мен міндеттерді іске асыру үшін қажетті ақпаратты Агенттікке ұсыну;</w:t>
      </w:r>
    </w:p>
    <w:bookmarkEnd w:id="1096"/>
    <w:bookmarkStart w:name="z1114" w:id="1097"/>
    <w:p>
      <w:pPr>
        <w:spacing w:after="0"/>
        <w:ind w:left="0"/>
        <w:jc w:val="both"/>
      </w:pPr>
      <w:r>
        <w:rPr>
          <w:rFonts w:ascii="Times New Roman"/>
          <w:b w:val="false"/>
          <w:i w:val="false"/>
          <w:color w:val="000000"/>
          <w:sz w:val="28"/>
        </w:rPr>
        <w:t>
      40) Қазақстан Республикасының заңнамасында көзделген өзге де құқықтар мен міндеттерді жүзеге асыру.</w:t>
      </w:r>
    </w:p>
    <w:bookmarkEnd w:id="1097"/>
    <w:bookmarkStart w:name="z1115" w:id="1098"/>
    <w:p>
      <w:pPr>
        <w:spacing w:after="0"/>
        <w:ind w:left="0"/>
        <w:jc w:val="left"/>
      </w:pPr>
      <w:r>
        <w:rPr>
          <w:rFonts w:ascii="Times New Roman"/>
          <w:b/>
          <w:i w:val="false"/>
          <w:color w:val="000000"/>
        </w:rPr>
        <w:t xml:space="preserve"> 3-тарау. Департаменттің қызметін ұйымдастыру</w:t>
      </w:r>
    </w:p>
    <w:bookmarkEnd w:id="1098"/>
    <w:bookmarkStart w:name="z1116" w:id="109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дербес жауапты болатын басшы жүзеге асырады.</w:t>
      </w:r>
    </w:p>
    <w:bookmarkEnd w:id="1099"/>
    <w:bookmarkStart w:name="z1117" w:id="110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1100"/>
    <w:bookmarkStart w:name="z1118" w:id="110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101"/>
    <w:bookmarkStart w:name="z1119" w:id="1102"/>
    <w:p>
      <w:pPr>
        <w:spacing w:after="0"/>
        <w:ind w:left="0"/>
        <w:jc w:val="both"/>
      </w:pPr>
      <w:r>
        <w:rPr>
          <w:rFonts w:ascii="Times New Roman"/>
          <w:b w:val="false"/>
          <w:i w:val="false"/>
          <w:color w:val="000000"/>
          <w:sz w:val="28"/>
        </w:rPr>
        <w:t>
      19. Департамент басшысының өкілеттігі:</w:t>
      </w:r>
    </w:p>
    <w:bookmarkEnd w:id="1102"/>
    <w:bookmarkStart w:name="z1120" w:id="1103"/>
    <w:p>
      <w:pPr>
        <w:spacing w:after="0"/>
        <w:ind w:left="0"/>
        <w:jc w:val="both"/>
      </w:pPr>
      <w:r>
        <w:rPr>
          <w:rFonts w:ascii="Times New Roman"/>
          <w:b w:val="false"/>
          <w:i w:val="false"/>
          <w:color w:val="000000"/>
          <w:sz w:val="28"/>
        </w:rPr>
        <w:t>
      1) Департаментке жүктелген міндеттерге сәйкес оның қызметін ұйымдастырады және жалпы басшылықты жүзеге асырады;</w:t>
      </w:r>
    </w:p>
    <w:bookmarkEnd w:id="1103"/>
    <w:bookmarkStart w:name="z1121" w:id="1104"/>
    <w:p>
      <w:pPr>
        <w:spacing w:after="0"/>
        <w:ind w:left="0"/>
        <w:jc w:val="both"/>
      </w:pPr>
      <w:r>
        <w:rPr>
          <w:rFonts w:ascii="Times New Roman"/>
          <w:b w:val="false"/>
          <w:i w:val="false"/>
          <w:color w:val="000000"/>
          <w:sz w:val="28"/>
        </w:rPr>
        <w:t xml:space="preserve">
      2) еңбек қатынастары мәселелері Агенттіктің құзыретіне жатқызылған қызметкерлерді қоспағанда, Департамент қызметкерлері мен жұмыскерлерін лауазымға тағайындайды және лауазымнан босатады; </w:t>
      </w:r>
    </w:p>
    <w:bookmarkEnd w:id="1104"/>
    <w:bookmarkStart w:name="z1122" w:id="1105"/>
    <w:p>
      <w:pPr>
        <w:spacing w:after="0"/>
        <w:ind w:left="0"/>
        <w:jc w:val="both"/>
      </w:pPr>
      <w:r>
        <w:rPr>
          <w:rFonts w:ascii="Times New Roman"/>
          <w:b w:val="false"/>
          <w:i w:val="false"/>
          <w:color w:val="000000"/>
          <w:sz w:val="28"/>
        </w:rPr>
        <w:t>
      3) Департаменттің қызметкерлері мен жұмыскерлерін іссапарға жіберу, демалыстар беру, даярлау (қайта даярлау), біліктілігін арттыру мәселелерін, өзінің құзыретіне жатқызылған қызметкерлері мен жұмыскерлердің еңбек қатынастары мәселелерін шешеді;</w:t>
      </w:r>
    </w:p>
    <w:bookmarkEnd w:id="1105"/>
    <w:bookmarkStart w:name="z1123" w:id="1106"/>
    <w:p>
      <w:pPr>
        <w:spacing w:after="0"/>
        <w:ind w:left="0"/>
        <w:jc w:val="both"/>
      </w:pPr>
      <w:r>
        <w:rPr>
          <w:rFonts w:ascii="Times New Roman"/>
          <w:b w:val="false"/>
          <w:i w:val="false"/>
          <w:color w:val="000000"/>
          <w:sz w:val="28"/>
        </w:rPr>
        <w:t>
      4) өңір шегінде өзіне және өзінің орынбасарларына қатысты іссапарға жіберу мәселелерін шешеді;</w:t>
      </w:r>
    </w:p>
    <w:bookmarkEnd w:id="1106"/>
    <w:bookmarkStart w:name="z1124" w:id="1107"/>
    <w:p>
      <w:pPr>
        <w:spacing w:after="0"/>
        <w:ind w:left="0"/>
        <w:jc w:val="both"/>
      </w:pPr>
      <w:r>
        <w:rPr>
          <w:rFonts w:ascii="Times New Roman"/>
          <w:b w:val="false"/>
          <w:i w:val="false"/>
          <w:color w:val="000000"/>
          <w:sz w:val="28"/>
        </w:rPr>
        <w:t>
      5) Қазақстан Республикасының заңнамасында белгіленген тәртіпте еңбек қатынастары мәселелері өзінің құзыретіне жатқызылған Департаменттің қызметкерлері мен жұмыскерлеріне тәртіптік жаза қолданады және көтермелеу шараларын қолданады;</w:t>
      </w:r>
    </w:p>
    <w:bookmarkEnd w:id="1107"/>
    <w:bookmarkStart w:name="z1125" w:id="1108"/>
    <w:p>
      <w:pPr>
        <w:spacing w:after="0"/>
        <w:ind w:left="0"/>
        <w:jc w:val="both"/>
      </w:pPr>
      <w:r>
        <w:rPr>
          <w:rFonts w:ascii="Times New Roman"/>
          <w:b w:val="false"/>
          <w:i w:val="false"/>
          <w:color w:val="000000"/>
          <w:sz w:val="28"/>
        </w:rPr>
        <w:t xml:space="preserve">
      6) өз құзыреті шегінде Департаменттің қызметкерлері мен жұмыскерлерінің орындауы үшін міндетті құқықтық актілер шығарады және нұсқаулар береді; </w:t>
      </w:r>
    </w:p>
    <w:bookmarkEnd w:id="1108"/>
    <w:bookmarkStart w:name="z1126" w:id="1109"/>
    <w:p>
      <w:pPr>
        <w:spacing w:after="0"/>
        <w:ind w:left="0"/>
        <w:jc w:val="both"/>
      </w:pPr>
      <w:r>
        <w:rPr>
          <w:rFonts w:ascii="Times New Roman"/>
          <w:b w:val="false"/>
          <w:i w:val="false"/>
          <w:color w:val="000000"/>
          <w:sz w:val="28"/>
        </w:rPr>
        <w:t xml:space="preserve">
      7) Қазақстан Республикасының заңнамасына сәйкес мемлекеттік органдармен және өзге де ұйымдармен қарым-қатынастарда Департамент атынан өкілдік етеді; </w:t>
      </w:r>
    </w:p>
    <w:bookmarkEnd w:id="1109"/>
    <w:bookmarkStart w:name="z1127" w:id="1110"/>
    <w:p>
      <w:pPr>
        <w:spacing w:after="0"/>
        <w:ind w:left="0"/>
        <w:jc w:val="both"/>
      </w:pPr>
      <w:r>
        <w:rPr>
          <w:rFonts w:ascii="Times New Roman"/>
          <w:b w:val="false"/>
          <w:i w:val="false"/>
          <w:color w:val="000000"/>
          <w:sz w:val="28"/>
        </w:rPr>
        <w:t>
      8) Департаменттің құрылымдық бөлімшелерінің ережелерін және қызметкерлері мен жұмыскерлерінің лауазымдық нұсқаулықтарын бекітеді;</w:t>
      </w:r>
    </w:p>
    <w:bookmarkEnd w:id="1110"/>
    <w:bookmarkStart w:name="z1128" w:id="1111"/>
    <w:p>
      <w:pPr>
        <w:spacing w:after="0"/>
        <w:ind w:left="0"/>
        <w:jc w:val="both"/>
      </w:pPr>
      <w:r>
        <w:rPr>
          <w:rFonts w:ascii="Times New Roman"/>
          <w:b w:val="false"/>
          <w:i w:val="false"/>
          <w:color w:val="000000"/>
          <w:sz w:val="28"/>
        </w:rPr>
        <w:t xml:space="preserve">
      9) Департаментте сыбайлас жемқорлыққа қарсы іс-қимылға бағытталған шараларды қабылдайды; </w:t>
      </w:r>
    </w:p>
    <w:bookmarkEnd w:id="1111"/>
    <w:bookmarkStart w:name="z1129" w:id="1112"/>
    <w:p>
      <w:pPr>
        <w:spacing w:after="0"/>
        <w:ind w:left="0"/>
        <w:jc w:val="both"/>
      </w:pPr>
      <w:r>
        <w:rPr>
          <w:rFonts w:ascii="Times New Roman"/>
          <w:b w:val="false"/>
          <w:i w:val="false"/>
          <w:color w:val="000000"/>
          <w:sz w:val="28"/>
        </w:rPr>
        <w:t>
      10)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жауапты болады;</w:t>
      </w:r>
    </w:p>
    <w:bookmarkEnd w:id="1112"/>
    <w:bookmarkStart w:name="z1130" w:id="1113"/>
    <w:p>
      <w:pPr>
        <w:spacing w:after="0"/>
        <w:ind w:left="0"/>
        <w:jc w:val="both"/>
      </w:pPr>
      <w:r>
        <w:rPr>
          <w:rFonts w:ascii="Times New Roman"/>
          <w:b w:val="false"/>
          <w:i w:val="false"/>
          <w:color w:val="000000"/>
          <w:sz w:val="28"/>
        </w:rPr>
        <w:t>
      11) Агенттікке берілетін ақпараттың дұрыстығына дербес жауапты болады;</w:t>
      </w:r>
    </w:p>
    <w:bookmarkEnd w:id="1113"/>
    <w:bookmarkStart w:name="z1131" w:id="1114"/>
    <w:p>
      <w:pPr>
        <w:spacing w:after="0"/>
        <w:ind w:left="0"/>
        <w:jc w:val="both"/>
      </w:pPr>
      <w:r>
        <w:rPr>
          <w:rFonts w:ascii="Times New Roman"/>
          <w:b w:val="false"/>
          <w:i w:val="false"/>
          <w:color w:val="000000"/>
          <w:sz w:val="28"/>
        </w:rPr>
        <w:t>
      12) Департаменттің қызметін ақпараттық-талдамалық, ұйымдастырушылық, материалдық-техникалық және қаржылық қамтамасыз етуді ұйымдастырады;</w:t>
      </w:r>
    </w:p>
    <w:bookmarkEnd w:id="1114"/>
    <w:bookmarkStart w:name="z1132" w:id="1115"/>
    <w:p>
      <w:pPr>
        <w:spacing w:after="0"/>
        <w:ind w:left="0"/>
        <w:jc w:val="both"/>
      </w:pPr>
      <w:r>
        <w:rPr>
          <w:rFonts w:ascii="Times New Roman"/>
          <w:b w:val="false"/>
          <w:i w:val="false"/>
          <w:color w:val="000000"/>
          <w:sz w:val="28"/>
        </w:rPr>
        <w:t xml:space="preserve">
      13) Агенттікке Департаменттің қызметкерлері мен жұмыскерлерін мемлекеттік және ведомстволық наградалармен марапаттау туралы ұсыныстар енгізеді; </w:t>
      </w:r>
    </w:p>
    <w:bookmarkEnd w:id="1115"/>
    <w:bookmarkStart w:name="z1133" w:id="1116"/>
    <w:p>
      <w:pPr>
        <w:spacing w:after="0"/>
        <w:ind w:left="0"/>
        <w:jc w:val="both"/>
      </w:pPr>
      <w:r>
        <w:rPr>
          <w:rFonts w:ascii="Times New Roman"/>
          <w:b w:val="false"/>
          <w:i w:val="false"/>
          <w:color w:val="000000"/>
          <w:sz w:val="28"/>
        </w:rPr>
        <w:t>
      14) Қазақстан Республикасының заңнамасына сәйкес өзге де өкілеттіктерді жүзеге асырады.</w:t>
      </w:r>
    </w:p>
    <w:bookmarkEnd w:id="1116"/>
    <w:bookmarkStart w:name="z1134" w:id="1117"/>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1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Қаржылық мониторинг агенттігі Төрағасының 08.06.2021 </w:t>
      </w:r>
      <w:r>
        <w:rPr>
          <w:rFonts w:ascii="Times New Roman"/>
          <w:b w:val="false"/>
          <w:i w:val="false"/>
          <w:color w:val="000000"/>
          <w:sz w:val="28"/>
        </w:rPr>
        <w:t>№ 130-НҚ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35" w:id="1118"/>
    <w:p>
      <w:pPr>
        <w:spacing w:after="0"/>
        <w:ind w:left="0"/>
        <w:jc w:val="left"/>
      </w:pPr>
      <w:r>
        <w:rPr>
          <w:rFonts w:ascii="Times New Roman"/>
          <w:b/>
          <w:i w:val="false"/>
          <w:color w:val="000000"/>
        </w:rPr>
        <w:t xml:space="preserve"> 4-тарау. Департаменттің мүлкі</w:t>
      </w:r>
    </w:p>
    <w:bookmarkEnd w:id="1118"/>
    <w:bookmarkStart w:name="z1136" w:id="1119"/>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болады.</w:t>
      </w:r>
    </w:p>
    <w:bookmarkEnd w:id="1119"/>
    <w:bookmarkStart w:name="z1137" w:id="1120"/>
    <w:p>
      <w:pPr>
        <w:spacing w:after="0"/>
        <w:ind w:left="0"/>
        <w:jc w:val="both"/>
      </w:pPr>
      <w:r>
        <w:rPr>
          <w:rFonts w:ascii="Times New Roman"/>
          <w:b w:val="false"/>
          <w:i w:val="false"/>
          <w:color w:val="000000"/>
          <w:sz w:val="28"/>
        </w:rPr>
        <w:t>
      Департаменттің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кірісін қоса алғанда) және өзге де көздер есебінен құралады.</w:t>
      </w:r>
    </w:p>
    <w:bookmarkEnd w:id="1120"/>
    <w:bookmarkStart w:name="z1138" w:id="1121"/>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1121"/>
    <w:bookmarkStart w:name="z1139" w:id="1122"/>
    <w:p>
      <w:pPr>
        <w:spacing w:after="0"/>
        <w:ind w:left="0"/>
        <w:jc w:val="both"/>
      </w:pPr>
      <w:r>
        <w:rPr>
          <w:rFonts w:ascii="Times New Roman"/>
          <w:b w:val="false"/>
          <w:i w:val="false"/>
          <w:color w:val="000000"/>
          <w:sz w:val="28"/>
        </w:rPr>
        <w:t>
      22. Департаменттің өзіне бекітілген мүлікті және қаржыландыру жоспары бойынша берілген қаражат есебінен сатып алынған мүлікті, егер заңнамада өзгеше белгіленбесе, дербес иеліктен шығаруға немесе оған өзгедей тәсілмен билік етуге құқығы жоқ.</w:t>
      </w:r>
    </w:p>
    <w:bookmarkEnd w:id="1122"/>
    <w:bookmarkStart w:name="z1140" w:id="1123"/>
    <w:p>
      <w:pPr>
        <w:spacing w:after="0"/>
        <w:ind w:left="0"/>
        <w:jc w:val="left"/>
      </w:pPr>
      <w:r>
        <w:rPr>
          <w:rFonts w:ascii="Times New Roman"/>
          <w:b/>
          <w:i w:val="false"/>
          <w:color w:val="000000"/>
        </w:rPr>
        <w:t xml:space="preserve"> 5-тарау. Департаментті қайта ұйымдастыру және тарату</w:t>
      </w:r>
    </w:p>
    <w:bookmarkEnd w:id="1123"/>
    <w:bookmarkStart w:name="z1141" w:id="112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2021 жылғы 25 ақпандағы</w:t>
            </w:r>
            <w:r>
              <w:br/>
            </w:r>
            <w:r>
              <w:rPr>
                <w:rFonts w:ascii="Times New Roman"/>
                <w:b w:val="false"/>
                <w:i w:val="false"/>
                <w:color w:val="000000"/>
                <w:sz w:val="20"/>
              </w:rPr>
              <w:t>№ 2 бұйрығына</w:t>
            </w:r>
            <w:r>
              <w:br/>
            </w:r>
            <w:r>
              <w:rPr>
                <w:rFonts w:ascii="Times New Roman"/>
                <w:b w:val="false"/>
                <w:i w:val="false"/>
                <w:color w:val="000000"/>
                <w:sz w:val="20"/>
              </w:rPr>
              <w:t>11-қосымша</w:t>
            </w:r>
          </w:p>
        </w:tc>
      </w:tr>
    </w:tbl>
    <w:bookmarkStart w:name="z1143" w:id="1125"/>
    <w:p>
      <w:pPr>
        <w:spacing w:after="0"/>
        <w:ind w:left="0"/>
        <w:jc w:val="left"/>
      </w:pPr>
      <w:r>
        <w:rPr>
          <w:rFonts w:ascii="Times New Roman"/>
          <w:b/>
          <w:i w:val="false"/>
          <w:color w:val="000000"/>
        </w:rPr>
        <w:t xml:space="preserve"> Қазақстан Республикасы Қаржылық мониторинг агенттігінің Маңғыстау облысы бойынша Экономикалық тергеп-тексеру департаменті туралы ереже</w:t>
      </w:r>
    </w:p>
    <w:bookmarkEnd w:id="1125"/>
    <w:bookmarkStart w:name="z1144" w:id="1126"/>
    <w:p>
      <w:pPr>
        <w:spacing w:after="0"/>
        <w:ind w:left="0"/>
        <w:jc w:val="left"/>
      </w:pPr>
      <w:r>
        <w:rPr>
          <w:rFonts w:ascii="Times New Roman"/>
          <w:b/>
          <w:i w:val="false"/>
          <w:color w:val="000000"/>
        </w:rPr>
        <w:t xml:space="preserve"> 1-тарау. Жалпы ережелер</w:t>
      </w:r>
    </w:p>
    <w:bookmarkEnd w:id="1126"/>
    <w:bookmarkStart w:name="z1145" w:id="1127"/>
    <w:p>
      <w:pPr>
        <w:spacing w:after="0"/>
        <w:ind w:left="0"/>
        <w:jc w:val="both"/>
      </w:pPr>
      <w:r>
        <w:rPr>
          <w:rFonts w:ascii="Times New Roman"/>
          <w:b w:val="false"/>
          <w:i w:val="false"/>
          <w:color w:val="000000"/>
          <w:sz w:val="28"/>
        </w:rPr>
        <w:t>
      1. Қазақстан Республикасы Қаржылық мониторинг агенттігінің Маңғыстау облысы бойынша Экономикалық тергеп-тексеру департаменті (бұдан әрі – Департамент)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 бойынша іске асыру функцияларын, сондай-ақ Қазақстан Республикасының заңнамасына сәйкес өзге де функцияларды жүзеге асыратын Қазақстан Республикасы Қаржылық мониторинг агенттігінің (бұдан әрі – Агенттік) аумақтық органы.</w:t>
      </w:r>
    </w:p>
    <w:bookmarkEnd w:id="1127"/>
    <w:bookmarkStart w:name="z1146" w:id="112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1128"/>
    <w:bookmarkStart w:name="z1147" w:id="1129"/>
    <w:p>
      <w:pPr>
        <w:spacing w:after="0"/>
        <w:ind w:left="0"/>
        <w:jc w:val="both"/>
      </w:pPr>
      <w:r>
        <w:rPr>
          <w:rFonts w:ascii="Times New Roman"/>
          <w:b w:val="false"/>
          <w:i w:val="false"/>
          <w:color w:val="000000"/>
          <w:sz w:val="28"/>
        </w:rPr>
        <w:t xml:space="preserve">
      3. Департамент республикалық мемлекеттік мекеме ұйымдық-құқықтық нысанындағы заңды тұлға, мемлекеттік тілде өз атауы бар мөрі мен мөртабандары,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 </w:t>
      </w:r>
    </w:p>
    <w:bookmarkEnd w:id="1129"/>
    <w:bookmarkStart w:name="z1148" w:id="113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130"/>
    <w:bookmarkStart w:name="z1149" w:id="1131"/>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оған уәкілеттік берілген болса, мемлекеттің атынан азаматтық-құқықтық қатынастардың тарапы бола алады. </w:t>
      </w:r>
    </w:p>
    <w:bookmarkEnd w:id="1131"/>
    <w:bookmarkStart w:name="z1150" w:id="1132"/>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w:t>
      </w:r>
    </w:p>
    <w:bookmarkEnd w:id="1132"/>
    <w:bookmarkStart w:name="z1151" w:id="1133"/>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133"/>
    <w:bookmarkStart w:name="z1152" w:id="1134"/>
    <w:p>
      <w:pPr>
        <w:spacing w:after="0"/>
        <w:ind w:left="0"/>
        <w:jc w:val="both"/>
      </w:pPr>
      <w:r>
        <w:rPr>
          <w:rFonts w:ascii="Times New Roman"/>
          <w:b w:val="false"/>
          <w:i w:val="false"/>
          <w:color w:val="000000"/>
          <w:sz w:val="28"/>
        </w:rPr>
        <w:t>
      8. Департаменттің заңды мекенжайы: 130000, Қазақстан Республикасы, Маңғыстау облысы, Ақтау қаласы, 31А шағын ауданы, 5 ғимарат.</w:t>
      </w:r>
    </w:p>
    <w:bookmarkEnd w:id="1134"/>
    <w:bookmarkStart w:name="z1153" w:id="1135"/>
    <w:p>
      <w:pPr>
        <w:spacing w:after="0"/>
        <w:ind w:left="0"/>
        <w:jc w:val="both"/>
      </w:pPr>
      <w:r>
        <w:rPr>
          <w:rFonts w:ascii="Times New Roman"/>
          <w:b w:val="false"/>
          <w:i w:val="false"/>
          <w:color w:val="000000"/>
          <w:sz w:val="28"/>
        </w:rPr>
        <w:t>
      9. Мемлекеттік органның толық атауы – "Қазақстан Республикасы Қаржылық мониторинг агенттігінің Маңғыстау облысы бойынша Экономикалық тергеп-тексеру департаменті" республикалық мемлекеттік мекемесі.</w:t>
      </w:r>
    </w:p>
    <w:bookmarkEnd w:id="1135"/>
    <w:bookmarkStart w:name="z1154" w:id="1136"/>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136"/>
    <w:bookmarkStart w:name="z1155" w:id="113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137"/>
    <w:bookmarkStart w:name="z1156" w:id="1138"/>
    <w:p>
      <w:pPr>
        <w:spacing w:after="0"/>
        <w:ind w:left="0"/>
        <w:jc w:val="both"/>
      </w:pPr>
      <w:r>
        <w:rPr>
          <w:rFonts w:ascii="Times New Roman"/>
          <w:b w:val="false"/>
          <w:i w:val="false"/>
          <w:color w:val="000000"/>
          <w:sz w:val="28"/>
        </w:rPr>
        <w:t>
      12. Департаменттің функциялары болатын міндеттерді орындау тұрғысында Департаментке кәсіпкерлік субъектілерімен шарттық қатынастарға түсуге тыйым салынады.</w:t>
      </w:r>
    </w:p>
    <w:bookmarkEnd w:id="1138"/>
    <w:bookmarkStart w:name="z1157" w:id="1139"/>
    <w:p>
      <w:pPr>
        <w:spacing w:after="0"/>
        <w:ind w:left="0"/>
        <w:jc w:val="both"/>
      </w:pPr>
      <w:r>
        <w:rPr>
          <w:rFonts w:ascii="Times New Roman"/>
          <w:b w:val="false"/>
          <w:i w:val="false"/>
          <w:color w:val="000000"/>
          <w:sz w:val="28"/>
        </w:rPr>
        <w:t xml:space="preserve">
      Егер Департаментке кіріс әкелетін қызмет атқаруға заңнамалық актілермен құқық берілсе, онда сондай қызметтен алынған кіріс мемлекеттік бюджет кірісіне жолданады. </w:t>
      </w:r>
    </w:p>
    <w:bookmarkEnd w:id="1139"/>
    <w:bookmarkStart w:name="z1158" w:id="1140"/>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140"/>
    <w:bookmarkStart w:name="z1159" w:id="1141"/>
    <w:p>
      <w:pPr>
        <w:spacing w:after="0"/>
        <w:ind w:left="0"/>
        <w:jc w:val="both"/>
      </w:pPr>
      <w:r>
        <w:rPr>
          <w:rFonts w:ascii="Times New Roman"/>
          <w:b w:val="false"/>
          <w:i w:val="false"/>
          <w:color w:val="000000"/>
          <w:sz w:val="28"/>
        </w:rPr>
        <w:t>
      13. Департаменттің міндеттері:</w:t>
      </w:r>
    </w:p>
    <w:bookmarkEnd w:id="1141"/>
    <w:bookmarkStart w:name="z1160" w:id="1142"/>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1142"/>
    <w:bookmarkStart w:name="z1161" w:id="1143"/>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w:t>
      </w:r>
    </w:p>
    <w:bookmarkEnd w:id="1143"/>
    <w:bookmarkStart w:name="z1162" w:id="1144"/>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1144"/>
    <w:bookmarkStart w:name="z1163" w:id="1145"/>
    <w:p>
      <w:pPr>
        <w:spacing w:after="0"/>
        <w:ind w:left="0"/>
        <w:jc w:val="both"/>
      </w:pPr>
      <w:r>
        <w:rPr>
          <w:rFonts w:ascii="Times New Roman"/>
          <w:b w:val="false"/>
          <w:i w:val="false"/>
          <w:color w:val="000000"/>
          <w:sz w:val="28"/>
        </w:rPr>
        <w:t>
      14. Департаменттің функциялары:</w:t>
      </w:r>
    </w:p>
    <w:bookmarkEnd w:id="1145"/>
    <w:bookmarkStart w:name="z1164" w:id="1146"/>
    <w:p>
      <w:pPr>
        <w:spacing w:after="0"/>
        <w:ind w:left="0"/>
        <w:jc w:val="both"/>
      </w:pPr>
      <w:r>
        <w:rPr>
          <w:rFonts w:ascii="Times New Roman"/>
          <w:b w:val="false"/>
          <w:i w:val="false"/>
          <w:color w:val="000000"/>
          <w:sz w:val="28"/>
        </w:rPr>
        <w:t>
      1) қылмыстық құқық бұзушылықтар туралы арыздарды, хабарламаларды және өзге де ақпаратты қабылдау, тіркеу және қарау;</w:t>
      </w:r>
    </w:p>
    <w:bookmarkEnd w:id="1146"/>
    <w:bookmarkStart w:name="z1165" w:id="1147"/>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құқық бұзушылықтарға сотқа дейінгі тергеп-тексеруді жүргізу;</w:t>
      </w:r>
    </w:p>
    <w:bookmarkEnd w:id="1147"/>
    <w:bookmarkStart w:name="z1166" w:id="1148"/>
    <w:p>
      <w:pPr>
        <w:spacing w:after="0"/>
        <w:ind w:left="0"/>
        <w:jc w:val="both"/>
      </w:pPr>
      <w:r>
        <w:rPr>
          <w:rFonts w:ascii="Times New Roman"/>
          <w:b w:val="false"/>
          <w:i w:val="false"/>
          <w:color w:val="000000"/>
          <w:sz w:val="28"/>
        </w:rPr>
        <w:t xml:space="preserve">
      3) Қазақстан Республикасының жедел-iздестiру қызметі туралы заңнамасына сәйкес жедел-іздестіру іс-шараларын ұйымдастыру және жүзеге асыру; </w:t>
      </w:r>
    </w:p>
    <w:bookmarkEnd w:id="1148"/>
    <w:bookmarkStart w:name="z1167" w:id="1149"/>
    <w:p>
      <w:pPr>
        <w:spacing w:after="0"/>
        <w:ind w:left="0"/>
        <w:jc w:val="both"/>
      </w:pPr>
      <w:r>
        <w:rPr>
          <w:rFonts w:ascii="Times New Roman"/>
          <w:b w:val="false"/>
          <w:i w:val="false"/>
          <w:color w:val="000000"/>
          <w:sz w:val="28"/>
        </w:rPr>
        <w:t>
      4) қылмыстық процеске қатысатын адамдардың қауіпсіздігін қамтамасыз ету;</w:t>
      </w:r>
    </w:p>
    <w:bookmarkEnd w:id="1149"/>
    <w:bookmarkStart w:name="z1168" w:id="1150"/>
    <w:p>
      <w:pPr>
        <w:spacing w:after="0"/>
        <w:ind w:left="0"/>
        <w:jc w:val="both"/>
      </w:pPr>
      <w:r>
        <w:rPr>
          <w:rFonts w:ascii="Times New Roman"/>
          <w:b w:val="false"/>
          <w:i w:val="false"/>
          <w:color w:val="000000"/>
          <w:sz w:val="28"/>
        </w:rPr>
        <w:t>
      5) Қазақстан Республикасының әкімшілік құқық бұзушылық туралы заңнамасында белгіленген тәртіпте қылмыстық-процестік қызметті қамтамасыз етуге байланысты әкімшілік құқық бұзушылықтар туралы істер бойынша іс жүргізуді жүзеге асыру;</w:t>
      </w:r>
    </w:p>
    <w:bookmarkEnd w:id="1150"/>
    <w:bookmarkStart w:name="z1169" w:id="1151"/>
    <w:p>
      <w:pPr>
        <w:spacing w:after="0"/>
        <w:ind w:left="0"/>
        <w:jc w:val="both"/>
      </w:pPr>
      <w:r>
        <w:rPr>
          <w:rFonts w:ascii="Times New Roman"/>
          <w:b w:val="false"/>
          <w:i w:val="false"/>
          <w:color w:val="000000"/>
          <w:sz w:val="28"/>
        </w:rPr>
        <w:t xml:space="preserve">
      6) Қазақстан Республикасының заңнамасында осы органның құзырына жатқызылған құқық бұзушылықтар жөніндегі қылмыстық істер бойынша тәркіленген және қылмыстық жолмен табылған қаражатқа сатып алынған мүлікті мемлекеттің кірісіне айналдыру туралы ақпаратты кейіннен жариялай отырып өткізуге мониторингті жүзеге асыру; </w:t>
      </w:r>
    </w:p>
    <w:bookmarkEnd w:id="1151"/>
    <w:bookmarkStart w:name="z1170" w:id="1152"/>
    <w:p>
      <w:pPr>
        <w:spacing w:after="0"/>
        <w:ind w:left="0"/>
        <w:jc w:val="both"/>
      </w:pPr>
      <w:r>
        <w:rPr>
          <w:rFonts w:ascii="Times New Roman"/>
          <w:b w:val="false"/>
          <w:i w:val="false"/>
          <w:color w:val="000000"/>
          <w:sz w:val="28"/>
        </w:rPr>
        <w:t>
      7) Қазақстан Республикасының заңнамасында осы органның құзырына жатқызылған құқық бұзушылықтардың алдын алу, оларды анықтау, жолын кесу, ашу және тергеп-тексеру тұрғысынан әлеуметтік-экономикалық саладағы криминогендік жағдайды талдау;</w:t>
      </w:r>
    </w:p>
    <w:bookmarkEnd w:id="1152"/>
    <w:bookmarkStart w:name="z1171" w:id="1153"/>
    <w:p>
      <w:pPr>
        <w:spacing w:after="0"/>
        <w:ind w:left="0"/>
        <w:jc w:val="both"/>
      </w:pPr>
      <w:r>
        <w:rPr>
          <w:rFonts w:ascii="Times New Roman"/>
          <w:b w:val="false"/>
          <w:i w:val="false"/>
          <w:color w:val="000000"/>
          <w:sz w:val="28"/>
        </w:rPr>
        <w:t xml:space="preserve">
      8) Қазақстан Республикасының заңнамасында осы органның құзырына жатқызылған қылмыстық құқық бұзушылықтармен күрес нысандары мен әдістерін жетілдіру; </w:t>
      </w:r>
    </w:p>
    <w:bookmarkEnd w:id="1153"/>
    <w:bookmarkStart w:name="z1172" w:id="1154"/>
    <w:p>
      <w:pPr>
        <w:spacing w:after="0"/>
        <w:ind w:left="0"/>
        <w:jc w:val="both"/>
      </w:pPr>
      <w:r>
        <w:rPr>
          <w:rFonts w:ascii="Times New Roman"/>
          <w:b w:val="false"/>
          <w:i w:val="false"/>
          <w:color w:val="000000"/>
          <w:sz w:val="28"/>
        </w:rPr>
        <w:t>
      9) басқа құқық қорғау және арнаулы органдардан келіп түскен өтінішхаттар мен сұрау салуларды орындау;</w:t>
      </w:r>
    </w:p>
    <w:bookmarkEnd w:id="1154"/>
    <w:bookmarkStart w:name="z1173" w:id="1155"/>
    <w:p>
      <w:pPr>
        <w:spacing w:after="0"/>
        <w:ind w:left="0"/>
        <w:jc w:val="both"/>
      </w:pPr>
      <w:r>
        <w:rPr>
          <w:rFonts w:ascii="Times New Roman"/>
          <w:b w:val="false"/>
          <w:i w:val="false"/>
          <w:color w:val="000000"/>
          <w:sz w:val="28"/>
        </w:rPr>
        <w:t xml:space="preserve">
      10) өз құзыретінің шегінде Қазақстан Республикасының заңнамасында осы органның құзырына жатқызылған құқық бұзушылықтардың алдын алу, анықтау, жолын кесу, ашу және тергеп-тексеру мәселелері бойынша басқа мемлекеттік органдармен, ұйымдармен өзара іс-қимыл жасау; </w:t>
      </w:r>
    </w:p>
    <w:bookmarkEnd w:id="1155"/>
    <w:bookmarkStart w:name="z1174" w:id="1156"/>
    <w:p>
      <w:pPr>
        <w:spacing w:after="0"/>
        <w:ind w:left="0"/>
        <w:jc w:val="both"/>
      </w:pPr>
      <w:r>
        <w:rPr>
          <w:rFonts w:ascii="Times New Roman"/>
          <w:b w:val="false"/>
          <w:i w:val="false"/>
          <w:color w:val="000000"/>
          <w:sz w:val="28"/>
        </w:rPr>
        <w:t>
      11) Қазақстан Республикасының заңнамасында осы органның құзырына жатқызылған қылмыстық құқық бұзушылықтармен күрес мәселелері бойынша шет мемлекеттердің тиісті органдарымен өзара іс-қимыл жасау және өз өкілеттіктері шегінде халықаралық ұйымдардың қызметіне қатысу;</w:t>
      </w:r>
    </w:p>
    <w:bookmarkEnd w:id="1156"/>
    <w:bookmarkStart w:name="z1175" w:id="1157"/>
    <w:p>
      <w:pPr>
        <w:spacing w:after="0"/>
        <w:ind w:left="0"/>
        <w:jc w:val="both"/>
      </w:pPr>
      <w:r>
        <w:rPr>
          <w:rFonts w:ascii="Times New Roman"/>
          <w:b w:val="false"/>
          <w:i w:val="false"/>
          <w:color w:val="000000"/>
          <w:sz w:val="28"/>
        </w:rPr>
        <w:t xml:space="preserve">
      12) ақпараттық қауіпсіздік саясатын іске асыру, Департаменттің техникалық және ақпараттық қызметін қамтамасыз ету және жетілдіру; </w:t>
      </w:r>
    </w:p>
    <w:bookmarkEnd w:id="1157"/>
    <w:bookmarkStart w:name="z1176" w:id="1158"/>
    <w:p>
      <w:pPr>
        <w:spacing w:after="0"/>
        <w:ind w:left="0"/>
        <w:jc w:val="both"/>
      </w:pPr>
      <w:r>
        <w:rPr>
          <w:rFonts w:ascii="Times New Roman"/>
          <w:b w:val="false"/>
          <w:i w:val="false"/>
          <w:color w:val="000000"/>
          <w:sz w:val="28"/>
        </w:rPr>
        <w:t>
      13) Департаментке жүктелген міндеттерді шешуді қамтамасыз ететін ақпараттық жүйелерді пайдалану;</w:t>
      </w:r>
    </w:p>
    <w:bookmarkEnd w:id="1158"/>
    <w:bookmarkStart w:name="z1177" w:id="1159"/>
    <w:p>
      <w:pPr>
        <w:spacing w:after="0"/>
        <w:ind w:left="0"/>
        <w:jc w:val="both"/>
      </w:pPr>
      <w:r>
        <w:rPr>
          <w:rFonts w:ascii="Times New Roman"/>
          <w:b w:val="false"/>
          <w:i w:val="false"/>
          <w:color w:val="000000"/>
          <w:sz w:val="28"/>
        </w:rPr>
        <w:t>
      14) Департаменттің әкімшілік ғимараттарын күзету режимін және өткізу режимін қамтамасыз ету;</w:t>
      </w:r>
    </w:p>
    <w:bookmarkEnd w:id="1159"/>
    <w:bookmarkStart w:name="z1178" w:id="1160"/>
    <w:p>
      <w:pPr>
        <w:spacing w:after="0"/>
        <w:ind w:left="0"/>
        <w:jc w:val="both"/>
      </w:pPr>
      <w:r>
        <w:rPr>
          <w:rFonts w:ascii="Times New Roman"/>
          <w:b w:val="false"/>
          <w:i w:val="false"/>
          <w:color w:val="000000"/>
          <w:sz w:val="28"/>
        </w:rPr>
        <w:t>
      15) Департаменттің қару-жарағына кіретін қарулардың, оқ-дәрілердің, арнайы қорғау құралдарының сақталуын есепке алу және бақылау;</w:t>
      </w:r>
    </w:p>
    <w:bookmarkEnd w:id="1160"/>
    <w:bookmarkStart w:name="z1179" w:id="1161"/>
    <w:p>
      <w:pPr>
        <w:spacing w:after="0"/>
        <w:ind w:left="0"/>
        <w:jc w:val="both"/>
      </w:pPr>
      <w:r>
        <w:rPr>
          <w:rFonts w:ascii="Times New Roman"/>
          <w:b w:val="false"/>
          <w:i w:val="false"/>
          <w:color w:val="000000"/>
          <w:sz w:val="28"/>
        </w:rPr>
        <w:t>
      16) бейбіт және соғыс уақытында төтенше жағдайлар туындаған кезде жұмылдыру даярлығы, Департамент жұмысының тұрақтылығын арттыру;</w:t>
      </w:r>
    </w:p>
    <w:bookmarkEnd w:id="1161"/>
    <w:bookmarkStart w:name="z1180" w:id="1162"/>
    <w:p>
      <w:pPr>
        <w:spacing w:after="0"/>
        <w:ind w:left="0"/>
        <w:jc w:val="both"/>
      </w:pPr>
      <w:r>
        <w:rPr>
          <w:rFonts w:ascii="Times New Roman"/>
          <w:b w:val="false"/>
          <w:i w:val="false"/>
          <w:color w:val="000000"/>
          <w:sz w:val="28"/>
        </w:rPr>
        <w:t>
      17) мемлекеттік құпияларды қорғауды қамтамасыз ету және құпиялылық режимін сақтау;</w:t>
      </w:r>
    </w:p>
    <w:bookmarkEnd w:id="1162"/>
    <w:bookmarkStart w:name="z1181" w:id="1163"/>
    <w:p>
      <w:pPr>
        <w:spacing w:after="0"/>
        <w:ind w:left="0"/>
        <w:jc w:val="both"/>
      </w:pPr>
      <w:r>
        <w:rPr>
          <w:rFonts w:ascii="Times New Roman"/>
          <w:b w:val="false"/>
          <w:i w:val="false"/>
          <w:color w:val="000000"/>
          <w:sz w:val="28"/>
        </w:rPr>
        <w:t>
      18) Департамент жеке құрамының арасындағы құқық бұзушылықтардың профилактикасы, алдын алу және жолын кесу;</w:t>
      </w:r>
    </w:p>
    <w:bookmarkEnd w:id="1163"/>
    <w:bookmarkStart w:name="z1182" w:id="1164"/>
    <w:p>
      <w:pPr>
        <w:spacing w:after="0"/>
        <w:ind w:left="0"/>
        <w:jc w:val="both"/>
      </w:pPr>
      <w:r>
        <w:rPr>
          <w:rFonts w:ascii="Times New Roman"/>
          <w:b w:val="false"/>
          <w:i w:val="false"/>
          <w:color w:val="000000"/>
          <w:sz w:val="28"/>
        </w:rPr>
        <w:t>
      19) Қазақстан Республикасының заңнамасында көзделген өзге функцияларды жүзеге асыру.</w:t>
      </w:r>
    </w:p>
    <w:bookmarkEnd w:id="1164"/>
    <w:bookmarkStart w:name="z1183" w:id="1165"/>
    <w:p>
      <w:pPr>
        <w:spacing w:after="0"/>
        <w:ind w:left="0"/>
        <w:jc w:val="both"/>
      </w:pPr>
      <w:r>
        <w:rPr>
          <w:rFonts w:ascii="Times New Roman"/>
          <w:b w:val="false"/>
          <w:i w:val="false"/>
          <w:color w:val="000000"/>
          <w:sz w:val="28"/>
        </w:rPr>
        <w:t>
      15. Департаменттің құқықтары мен міндеттері:</w:t>
      </w:r>
    </w:p>
    <w:bookmarkEnd w:id="1165"/>
    <w:bookmarkStart w:name="z1184" w:id="1166"/>
    <w:p>
      <w:pPr>
        <w:spacing w:after="0"/>
        <w:ind w:left="0"/>
        <w:jc w:val="both"/>
      </w:pPr>
      <w:r>
        <w:rPr>
          <w:rFonts w:ascii="Times New Roman"/>
          <w:b w:val="false"/>
          <w:i w:val="false"/>
          <w:color w:val="000000"/>
          <w:sz w:val="28"/>
        </w:rPr>
        <w:t>
      Құқықтары:</w:t>
      </w:r>
    </w:p>
    <w:bookmarkEnd w:id="1166"/>
    <w:bookmarkStart w:name="z1185" w:id="1167"/>
    <w:p>
      <w:pPr>
        <w:spacing w:after="0"/>
        <w:ind w:left="0"/>
        <w:jc w:val="both"/>
      </w:pPr>
      <w:r>
        <w:rPr>
          <w:rFonts w:ascii="Times New Roman"/>
          <w:b w:val="false"/>
          <w:i w:val="false"/>
          <w:color w:val="000000"/>
          <w:sz w:val="28"/>
        </w:rPr>
        <w:t>
      1) Қазақстан Республикасының заңнамасында осы органның құзырына жатқызылған құқық бұзушылықтармен күрес бағдарламаларын әзірлеуге және іске асыруға қатысу;</w:t>
      </w:r>
    </w:p>
    <w:bookmarkEnd w:id="1167"/>
    <w:bookmarkStart w:name="z1186" w:id="1168"/>
    <w:p>
      <w:pPr>
        <w:spacing w:after="0"/>
        <w:ind w:left="0"/>
        <w:jc w:val="both"/>
      </w:pPr>
      <w:r>
        <w:rPr>
          <w:rFonts w:ascii="Times New Roman"/>
          <w:b w:val="false"/>
          <w:i w:val="false"/>
          <w:color w:val="000000"/>
          <w:sz w:val="28"/>
        </w:rPr>
        <w:t>
      2) Қазақстан Республикасының заңнамасында белгіленген тәртіпте криминалистикалық зерттеулер жүргізу;</w:t>
      </w:r>
    </w:p>
    <w:bookmarkEnd w:id="1168"/>
    <w:bookmarkStart w:name="z1187" w:id="1169"/>
    <w:p>
      <w:pPr>
        <w:spacing w:after="0"/>
        <w:ind w:left="0"/>
        <w:jc w:val="both"/>
      </w:pPr>
      <w:r>
        <w:rPr>
          <w:rFonts w:ascii="Times New Roman"/>
          <w:b w:val="false"/>
          <w:i w:val="false"/>
          <w:color w:val="000000"/>
          <w:sz w:val="28"/>
        </w:rPr>
        <w:t xml:space="preserve">
      3) өз құзыреті шегінде жедел-іздестіру іс-шараларын жария және жасырын, сондай-ақ Қазақстан Республикасының заңнамасында айқындалған жасырын тергеу әрекеттерін жүргізу; </w:t>
      </w:r>
    </w:p>
    <w:bookmarkEnd w:id="1169"/>
    <w:bookmarkStart w:name="z1188" w:id="1170"/>
    <w:p>
      <w:pPr>
        <w:spacing w:after="0"/>
        <w:ind w:left="0"/>
        <w:jc w:val="both"/>
      </w:pPr>
      <w:r>
        <w:rPr>
          <w:rFonts w:ascii="Times New Roman"/>
          <w:b w:val="false"/>
          <w:i w:val="false"/>
          <w:color w:val="000000"/>
          <w:sz w:val="28"/>
        </w:rPr>
        <w:t xml:space="preserve">
      4) жедел-іздестіру іс-шаралары мен жасырын тергеу әрекеттері барысында жазбаша немесе ауызша шарт бойынша жеке және заңды тұлғалардың, әскери бөлімдердің тұрғын және тұрғын емес үй-жайларын, көлік құралдарын, сондай-ақ өзге де мүлкін, залал келтірілген жағдайда сол залалды, сондай-ақ шығыстарды иелеріне Департаменттің есебінен өтей отырып пайдалану; </w:t>
      </w:r>
    </w:p>
    <w:bookmarkEnd w:id="1170"/>
    <w:bookmarkStart w:name="z1189" w:id="1171"/>
    <w:p>
      <w:pPr>
        <w:spacing w:after="0"/>
        <w:ind w:left="0"/>
        <w:jc w:val="both"/>
      </w:pPr>
      <w:r>
        <w:rPr>
          <w:rFonts w:ascii="Times New Roman"/>
          <w:b w:val="false"/>
          <w:i w:val="false"/>
          <w:color w:val="000000"/>
          <w:sz w:val="28"/>
        </w:rPr>
        <w:t xml:space="preserve">
      5) астыртын ұйымдар құру мақсатында, жедел-іздестіру қызметі мен жасырын тергеу әрекеттерін жүзеге асыратын органдардың жұмыскерлерін, бөлімшелерінің, ұйымдарының, үй-жайлары мен көлік құралдарының ведомстволық тиесілігін, сондай-ақ құпия көмекшілердің жеке басын шифрлайтын құжаттарды пайдалану; </w:t>
      </w:r>
    </w:p>
    <w:bookmarkEnd w:id="1171"/>
    <w:bookmarkStart w:name="z1190" w:id="1172"/>
    <w:p>
      <w:pPr>
        <w:spacing w:after="0"/>
        <w:ind w:left="0"/>
        <w:jc w:val="both"/>
      </w:pPr>
      <w:r>
        <w:rPr>
          <w:rFonts w:ascii="Times New Roman"/>
          <w:b w:val="false"/>
          <w:i w:val="false"/>
          <w:color w:val="000000"/>
          <w:sz w:val="28"/>
        </w:rPr>
        <w:t xml:space="preserve">
      6) жедел-іздестіру қызметін жүзеге асыратын органдардың көлік құралдарын пайдалану қағидаларын әзірлеу және бекіту; </w:t>
      </w:r>
    </w:p>
    <w:bookmarkEnd w:id="1172"/>
    <w:bookmarkStart w:name="z1191" w:id="1173"/>
    <w:p>
      <w:pPr>
        <w:spacing w:after="0"/>
        <w:ind w:left="0"/>
        <w:jc w:val="both"/>
      </w:pPr>
      <w:r>
        <w:rPr>
          <w:rFonts w:ascii="Times New Roman"/>
          <w:b w:val="false"/>
          <w:i w:val="false"/>
          <w:color w:val="000000"/>
          <w:sz w:val="28"/>
        </w:rPr>
        <w:t xml:space="preserve">
      7) қажетті ғылыми-техникалық немесе өзге де арнайы білімі бар лауазымды адамдар мен мамандардың көмегін пайдалану; </w:t>
      </w:r>
    </w:p>
    <w:bookmarkEnd w:id="1173"/>
    <w:bookmarkStart w:name="z1192" w:id="1174"/>
    <w:p>
      <w:pPr>
        <w:spacing w:after="0"/>
        <w:ind w:left="0"/>
        <w:jc w:val="both"/>
      </w:pPr>
      <w:r>
        <w:rPr>
          <w:rFonts w:ascii="Times New Roman"/>
          <w:b w:val="false"/>
          <w:i w:val="false"/>
          <w:color w:val="000000"/>
          <w:sz w:val="28"/>
        </w:rPr>
        <w:t xml:space="preserve">
      8) Қазақстан Республикасының заңнамалық актілерінде белгіленген, коммерциялық, банктік және заңмен қорғалатын өзге де құпияны құрайтын мәліметтерді жария етуге қойылатын талаптарды сақтай отырып, басқа ұйымдардан жедел-іздестіру қызметінің міндеттерін шешу үшін маңызы бар ақпаратты өтеусіз алу және пайдалану; </w:t>
      </w:r>
    </w:p>
    <w:bookmarkEnd w:id="1174"/>
    <w:bookmarkStart w:name="z1193" w:id="1175"/>
    <w:p>
      <w:pPr>
        <w:spacing w:after="0"/>
        <w:ind w:left="0"/>
        <w:jc w:val="both"/>
      </w:pPr>
      <w:r>
        <w:rPr>
          <w:rFonts w:ascii="Times New Roman"/>
          <w:b w:val="false"/>
          <w:i w:val="false"/>
          <w:color w:val="000000"/>
          <w:sz w:val="28"/>
        </w:rPr>
        <w:t xml:space="preserve">
      9) Қазақстан Республикасының аумағында жедел-іздестіру қызметі мен жасырын тергеу әрекеттерін жүзеге асыруға құқығы бар басқа органдармен келісу бойынша Департаменттің күші мен қаражатын жекелеген іс-шаралар жүргізу үшін тартуға; </w:t>
      </w:r>
    </w:p>
    <w:bookmarkEnd w:id="1175"/>
    <w:bookmarkStart w:name="z1194" w:id="1176"/>
    <w:p>
      <w:pPr>
        <w:spacing w:after="0"/>
        <w:ind w:left="0"/>
        <w:jc w:val="both"/>
      </w:pPr>
      <w:r>
        <w:rPr>
          <w:rFonts w:ascii="Times New Roman"/>
          <w:b w:val="false"/>
          <w:i w:val="false"/>
          <w:color w:val="000000"/>
          <w:sz w:val="28"/>
        </w:rPr>
        <w:t xml:space="preserve">
      10) жедел-іздестіру іс-шаралары мен жасырын тергеу әрекеттерін жүргізу мақсатында ғана тәуліктің кез келген уақытында ұйымдардың аумағына және үй-жайларына, ал, күзетуді әскери жарғыларға сәйкес әскери қызметшілер, сондай-ақ, құқық қорғау органдары мен арнаулы мемлекеттік органдардың қызметшілері жүзеге асыратын әскери бөлімдер мен басқа да режимдік объектілердің аумағына – олардың басшыларымен не құрамында режимдік объектілері немесе әскери бөлімдері бар орталық мемлекеттік органдар басшыларымен келісу бойынша кедергісіз кіру; </w:t>
      </w:r>
    </w:p>
    <w:bookmarkEnd w:id="1176"/>
    <w:bookmarkStart w:name="z1195" w:id="1177"/>
    <w:p>
      <w:pPr>
        <w:spacing w:after="0"/>
        <w:ind w:left="0"/>
        <w:jc w:val="both"/>
      </w:pPr>
      <w:r>
        <w:rPr>
          <w:rFonts w:ascii="Times New Roman"/>
          <w:b w:val="false"/>
          <w:i w:val="false"/>
          <w:color w:val="000000"/>
          <w:sz w:val="28"/>
        </w:rPr>
        <w:t>
      11) жедел-іздестіру іс-шаралары барысында анықталған қылмыстық құқық бұзушылықтар туралы мәліметтерді оларды растайтын материалдарды қоса бере отырып, Қазақстан Республикасының қылмыстық-процестік заңнамасында белгіленген тәртіппен және мерзімдерде тіркеу және (немесе) тергелуі бойынша беру;</w:t>
      </w:r>
    </w:p>
    <w:bookmarkEnd w:id="1177"/>
    <w:bookmarkStart w:name="z1196" w:id="1178"/>
    <w:p>
      <w:pPr>
        <w:spacing w:after="0"/>
        <w:ind w:left="0"/>
        <w:jc w:val="both"/>
      </w:pPr>
      <w:r>
        <w:rPr>
          <w:rFonts w:ascii="Times New Roman"/>
          <w:b w:val="false"/>
          <w:i w:val="false"/>
          <w:color w:val="000000"/>
          <w:sz w:val="28"/>
        </w:rPr>
        <w:t>
      12) құқық бұзушылық жасаған адамдарды Қазақстан Республикасының заңнамасына сәйкес ұстау және Қазақстан Республикасының қаржы мониторингі органдарының немесе өзге де органдарының қызметтік үй-жайларына жеткізу;</w:t>
      </w:r>
    </w:p>
    <w:bookmarkEnd w:id="1178"/>
    <w:bookmarkStart w:name="z1197" w:id="1179"/>
    <w:p>
      <w:pPr>
        <w:spacing w:after="0"/>
        <w:ind w:left="0"/>
        <w:jc w:val="both"/>
      </w:pPr>
      <w:r>
        <w:rPr>
          <w:rFonts w:ascii="Times New Roman"/>
          <w:b w:val="false"/>
          <w:i w:val="false"/>
          <w:color w:val="000000"/>
          <w:sz w:val="28"/>
        </w:rPr>
        <w:t>
      13)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1179"/>
    <w:bookmarkStart w:name="z1198" w:id="1180"/>
    <w:p>
      <w:pPr>
        <w:spacing w:after="0"/>
        <w:ind w:left="0"/>
        <w:jc w:val="both"/>
      </w:pPr>
      <w:r>
        <w:rPr>
          <w:rFonts w:ascii="Times New Roman"/>
          <w:b w:val="false"/>
          <w:i w:val="false"/>
          <w:color w:val="000000"/>
          <w:sz w:val="28"/>
        </w:rPr>
        <w:t>
      14) Қазақстан Республикасының заңнамасына сәйкес дыбыс-, бейнежазба, кино-, суретке түсіру, көшірме бедер жасау, баспатаңба, жоспарлар, схемалар және ақпаратты түсіріп алудың басқа да тәсілдерін жүргізу;</w:t>
      </w:r>
    </w:p>
    <w:bookmarkEnd w:id="1180"/>
    <w:bookmarkStart w:name="z1199" w:id="1181"/>
    <w:p>
      <w:pPr>
        <w:spacing w:after="0"/>
        <w:ind w:left="0"/>
        <w:jc w:val="both"/>
      </w:pPr>
      <w:r>
        <w:rPr>
          <w:rFonts w:ascii="Times New Roman"/>
          <w:b w:val="false"/>
          <w:i w:val="false"/>
          <w:color w:val="000000"/>
          <w:sz w:val="28"/>
        </w:rPr>
        <w:t xml:space="preserve">
      15)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алғанда тауарлар сатып алу; </w:t>
      </w:r>
    </w:p>
    <w:bookmarkEnd w:id="1181"/>
    <w:bookmarkStart w:name="z1200" w:id="1182"/>
    <w:p>
      <w:pPr>
        <w:spacing w:after="0"/>
        <w:ind w:left="0"/>
        <w:jc w:val="both"/>
      </w:pPr>
      <w:r>
        <w:rPr>
          <w:rFonts w:ascii="Times New Roman"/>
          <w:b w:val="false"/>
          <w:i w:val="false"/>
          <w:color w:val="000000"/>
          <w:sz w:val="28"/>
        </w:rPr>
        <w:t xml:space="preserve">
      16) Қазақстан Республикасының заңнамасында белгіленген тәртіпте дене күшін, оның ішінде күрестің жауынгерлік тәсілдерін қолдану, атыс және өзге қаруды, арнайы құралдарды алып жүру, сақтау және қолдану; </w:t>
      </w:r>
    </w:p>
    <w:bookmarkEnd w:id="1182"/>
    <w:bookmarkStart w:name="z1201" w:id="1183"/>
    <w:p>
      <w:pPr>
        <w:spacing w:after="0"/>
        <w:ind w:left="0"/>
        <w:jc w:val="both"/>
      </w:pPr>
      <w:r>
        <w:rPr>
          <w:rFonts w:ascii="Times New Roman"/>
          <w:b w:val="false"/>
          <w:i w:val="false"/>
          <w:color w:val="000000"/>
          <w:sz w:val="28"/>
        </w:rPr>
        <w:t>
      17) іс жүргізуде бар материалдар мен қылмыстық істер бойынша құжаттарға, материалдарға, статистикалық ақпаратқа және өзге де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1183"/>
    <w:bookmarkStart w:name="z1202" w:id="1184"/>
    <w:p>
      <w:pPr>
        <w:spacing w:after="0"/>
        <w:ind w:left="0"/>
        <w:jc w:val="both"/>
      </w:pPr>
      <w:r>
        <w:rPr>
          <w:rFonts w:ascii="Times New Roman"/>
          <w:b w:val="false"/>
          <w:i w:val="false"/>
          <w:color w:val="000000"/>
          <w:sz w:val="28"/>
        </w:rPr>
        <w:t>
      18) Қазақстан Республикасының заңнамасында көзделген тәртіпте тиісті уақытша ұстау изоляторларын, тергеу изоляторларын пайдалану;</w:t>
      </w:r>
    </w:p>
    <w:bookmarkEnd w:id="1184"/>
    <w:bookmarkStart w:name="z1203" w:id="1185"/>
    <w:p>
      <w:pPr>
        <w:spacing w:after="0"/>
        <w:ind w:left="0"/>
        <w:jc w:val="both"/>
      </w:pPr>
      <w:r>
        <w:rPr>
          <w:rFonts w:ascii="Times New Roman"/>
          <w:b w:val="false"/>
          <w:i w:val="false"/>
          <w:color w:val="000000"/>
          <w:sz w:val="28"/>
        </w:rPr>
        <w:t xml:space="preserve">
      19) іс жүргізудегі қылмыстық істер бойынша шақыруға келуден жалтарған адамдарды күштеп әкелу; </w:t>
      </w:r>
    </w:p>
    <w:bookmarkEnd w:id="1185"/>
    <w:bookmarkStart w:name="z1204" w:id="1186"/>
    <w:p>
      <w:pPr>
        <w:spacing w:after="0"/>
        <w:ind w:left="0"/>
        <w:jc w:val="both"/>
      </w:pPr>
      <w:r>
        <w:rPr>
          <w:rFonts w:ascii="Times New Roman"/>
          <w:b w:val="false"/>
          <w:i w:val="false"/>
          <w:color w:val="000000"/>
          <w:sz w:val="28"/>
        </w:rPr>
        <w:t xml:space="preserve">
      20) ұсталғандарды және қамауға алынған өзге де адамдарды айдауылмен алып жүру; </w:t>
      </w:r>
    </w:p>
    <w:bookmarkEnd w:id="1186"/>
    <w:bookmarkStart w:name="z1205" w:id="1187"/>
    <w:p>
      <w:pPr>
        <w:spacing w:after="0"/>
        <w:ind w:left="0"/>
        <w:jc w:val="both"/>
      </w:pPr>
      <w:r>
        <w:rPr>
          <w:rFonts w:ascii="Times New Roman"/>
          <w:b w:val="false"/>
          <w:i w:val="false"/>
          <w:color w:val="000000"/>
          <w:sz w:val="28"/>
        </w:rPr>
        <w:t>
      21) Департаменттің қызметкерлерін және жұмыскерлерін даярлауды, қайта даярлауды және олардың біліктілігін арттыруды жүзеге асыру;</w:t>
      </w:r>
    </w:p>
    <w:bookmarkEnd w:id="1187"/>
    <w:bookmarkStart w:name="z1206" w:id="1188"/>
    <w:p>
      <w:pPr>
        <w:spacing w:after="0"/>
        <w:ind w:left="0"/>
        <w:jc w:val="both"/>
      </w:pPr>
      <w:r>
        <w:rPr>
          <w:rFonts w:ascii="Times New Roman"/>
          <w:b w:val="false"/>
          <w:i w:val="false"/>
          <w:color w:val="000000"/>
          <w:sz w:val="28"/>
        </w:rPr>
        <w:t>
      22) Қазақстан Республикасының заңнамасында көзделген өзге құқықтарды жүзеге асыру;</w:t>
      </w:r>
    </w:p>
    <w:bookmarkEnd w:id="1188"/>
    <w:bookmarkStart w:name="z1207" w:id="1189"/>
    <w:p>
      <w:pPr>
        <w:spacing w:after="0"/>
        <w:ind w:left="0"/>
        <w:jc w:val="both"/>
      </w:pPr>
      <w:r>
        <w:rPr>
          <w:rFonts w:ascii="Times New Roman"/>
          <w:b w:val="false"/>
          <w:i w:val="false"/>
          <w:color w:val="000000"/>
          <w:sz w:val="28"/>
        </w:rPr>
        <w:t>
      Міндеттері:</w:t>
      </w:r>
    </w:p>
    <w:bookmarkEnd w:id="1189"/>
    <w:bookmarkStart w:name="z1208" w:id="1190"/>
    <w:p>
      <w:pPr>
        <w:spacing w:after="0"/>
        <w:ind w:left="0"/>
        <w:jc w:val="both"/>
      </w:pPr>
      <w:r>
        <w:rPr>
          <w:rFonts w:ascii="Times New Roman"/>
          <w:b w:val="false"/>
          <w:i w:val="false"/>
          <w:color w:val="000000"/>
          <w:sz w:val="28"/>
        </w:rPr>
        <w:t>
      23) жасалған немесе дайындалып жатқан қылмыстық құқық бұзушылықтар туралы арыздар мен хабарламаларды қабылдау, тіркеу және қарастыру, олардың алдын алу, анықтау, жолын кесу, ашу және тергеп-тексеру, сондай-ақ оларды жасаған адамдарды ұстау және қоғамға қауіпті зардаптарды болдырмау бойынша шараларды уақтылы қабылдау;</w:t>
      </w:r>
    </w:p>
    <w:bookmarkEnd w:id="1190"/>
    <w:bookmarkStart w:name="z1209" w:id="1191"/>
    <w:p>
      <w:pPr>
        <w:spacing w:after="0"/>
        <w:ind w:left="0"/>
        <w:jc w:val="both"/>
      </w:pPr>
      <w:r>
        <w:rPr>
          <w:rFonts w:ascii="Times New Roman"/>
          <w:b w:val="false"/>
          <w:i w:val="false"/>
          <w:color w:val="000000"/>
          <w:sz w:val="28"/>
        </w:rPr>
        <w:t>
      24) Қазақстан Республикасының жедел-іздестіру қызметі туралы заңнамасына сәйкес жедел-іздестіру іс-шараларын жүзеге асыру;</w:t>
      </w:r>
    </w:p>
    <w:bookmarkEnd w:id="1191"/>
    <w:bookmarkStart w:name="z1210" w:id="1192"/>
    <w:p>
      <w:pPr>
        <w:spacing w:after="0"/>
        <w:ind w:left="0"/>
        <w:jc w:val="both"/>
      </w:pPr>
      <w:r>
        <w:rPr>
          <w:rFonts w:ascii="Times New Roman"/>
          <w:b w:val="false"/>
          <w:i w:val="false"/>
          <w:color w:val="000000"/>
          <w:sz w:val="28"/>
        </w:rPr>
        <w:t>
      25) Қазақстан Республикасының қылмыстық-процестік заңнамасына сәйкес өкілеттіктерді жүзеге асыру;</w:t>
      </w:r>
    </w:p>
    <w:bookmarkEnd w:id="1192"/>
    <w:bookmarkStart w:name="z1211" w:id="1193"/>
    <w:p>
      <w:pPr>
        <w:spacing w:after="0"/>
        <w:ind w:left="0"/>
        <w:jc w:val="both"/>
      </w:pPr>
      <w:r>
        <w:rPr>
          <w:rFonts w:ascii="Times New Roman"/>
          <w:b w:val="false"/>
          <w:i w:val="false"/>
          <w:color w:val="000000"/>
          <w:sz w:val="28"/>
        </w:rPr>
        <w:t>
      26) жедел-іздестіру қызметінің міндеттерін шешуді қамтамасыз ететін жедел есепке алуларды және ақпараттық жүйелерді құру және пайдалану;</w:t>
      </w:r>
    </w:p>
    <w:bookmarkEnd w:id="1193"/>
    <w:bookmarkStart w:name="z1212" w:id="1194"/>
    <w:p>
      <w:pPr>
        <w:spacing w:after="0"/>
        <w:ind w:left="0"/>
        <w:jc w:val="both"/>
      </w:pPr>
      <w:r>
        <w:rPr>
          <w:rFonts w:ascii="Times New Roman"/>
          <w:b w:val="false"/>
          <w:i w:val="false"/>
          <w:color w:val="000000"/>
          <w:sz w:val="28"/>
        </w:rPr>
        <w:t>
      27) жеке және заңды тұлғалардың заңмен қорғалатын құқықтарын, бостандықтары мен мүдделерiн, меншiктi, қоғамның, мемлекеттiң қауiпсiздiгiн қорғау және оның экономикалық әлеуетiн нығайту үшiн құзыретiне сәйкес қажеттi шаралар қабылдау;</w:t>
      </w:r>
    </w:p>
    <w:bookmarkEnd w:id="1194"/>
    <w:bookmarkStart w:name="z1213" w:id="1195"/>
    <w:p>
      <w:pPr>
        <w:spacing w:after="0"/>
        <w:ind w:left="0"/>
        <w:jc w:val="both"/>
      </w:pPr>
      <w:r>
        <w:rPr>
          <w:rFonts w:ascii="Times New Roman"/>
          <w:b w:val="false"/>
          <w:i w:val="false"/>
          <w:color w:val="000000"/>
          <w:sz w:val="28"/>
        </w:rPr>
        <w:t>
      28) жедел-іздестіру іс-шаралары мен жасырын тергеу әрекеттерін жүзеге асыру арқылы құқық бұзушылықтардың алдын алуды, оларды анықтауды, жолын кесуді, ашуды және тергеп-тексеруді, олардың нәтижесін қылмыстық процесте пайдалану үшін тіркеуді қамтамасыз ету;</w:t>
      </w:r>
    </w:p>
    <w:bookmarkEnd w:id="1195"/>
    <w:bookmarkStart w:name="z1214" w:id="1196"/>
    <w:p>
      <w:pPr>
        <w:spacing w:after="0"/>
        <w:ind w:left="0"/>
        <w:jc w:val="both"/>
      </w:pPr>
      <w:r>
        <w:rPr>
          <w:rFonts w:ascii="Times New Roman"/>
          <w:b w:val="false"/>
          <w:i w:val="false"/>
          <w:color w:val="000000"/>
          <w:sz w:val="28"/>
        </w:rPr>
        <w:t>
      29) қылмыстық іс бойынша жасырынған сотталушыны және азаматтық іс бойынша жауапкерді, жазасын өтеуден немесе пробациялық бақылаудан жалтарып жүрген адамды іздестіру туралы сот актілерін, сондай-ақ сот орындаушыларының прокурор санкциялаған атқарушылық іс жүргізу бойынша борышкерді іздестіру туралы қаулыларын орындау;</w:t>
      </w:r>
    </w:p>
    <w:bookmarkEnd w:id="1196"/>
    <w:bookmarkStart w:name="z1215" w:id="1197"/>
    <w:p>
      <w:pPr>
        <w:spacing w:after="0"/>
        <w:ind w:left="0"/>
        <w:jc w:val="both"/>
      </w:pPr>
      <w:r>
        <w:rPr>
          <w:rFonts w:ascii="Times New Roman"/>
          <w:b w:val="false"/>
          <w:i w:val="false"/>
          <w:color w:val="000000"/>
          <w:sz w:val="28"/>
        </w:rPr>
        <w:t>
      30) қоғам мен мемлекет қауiпсiздiгiне қатер төнгенiн дәлелдейтiн өздерiне белгiлi болған жәйттер мен деректердi Қазақстан Республикасының мемлекеттiк өкiмет пен басқару органдарына дер кезiнде хабарлау;</w:t>
      </w:r>
    </w:p>
    <w:bookmarkEnd w:id="1197"/>
    <w:bookmarkStart w:name="z1216" w:id="1198"/>
    <w:p>
      <w:pPr>
        <w:spacing w:after="0"/>
        <w:ind w:left="0"/>
        <w:jc w:val="both"/>
      </w:pPr>
      <w:r>
        <w:rPr>
          <w:rFonts w:ascii="Times New Roman"/>
          <w:b w:val="false"/>
          <w:i w:val="false"/>
          <w:color w:val="000000"/>
          <w:sz w:val="28"/>
        </w:rPr>
        <w:t>
      31) құқықтық көмек туралы шарттар (келiсiмдер) негiзiнде тиiстi халықаралық құқық қорғау ұйымдары мен шет мемлекеттердiң құқық қорғау органдарының сұрау-салуларын орындау;</w:t>
      </w:r>
    </w:p>
    <w:bookmarkEnd w:id="1198"/>
    <w:bookmarkStart w:name="z1217" w:id="1199"/>
    <w:p>
      <w:pPr>
        <w:spacing w:after="0"/>
        <w:ind w:left="0"/>
        <w:jc w:val="both"/>
      </w:pPr>
      <w:r>
        <w:rPr>
          <w:rFonts w:ascii="Times New Roman"/>
          <w:b w:val="false"/>
          <w:i w:val="false"/>
          <w:color w:val="000000"/>
          <w:sz w:val="28"/>
        </w:rPr>
        <w:t>
      32) жедел-iздестiру іс-шаралары мен жасырын тергеу әрекеттерін жүргiзу кезінде, сондай-ақ жүргізілген жедел-іздестіру іс-шаралары мен жасырын тергеу әрекеттерінің нәтижелерін көрсететін материалдарды қылмыстық процесте пайдалану үшін беру кезінде құпиялылықты қамтамасыз ету және ақпарат көздерiнің құпиясын ашуға жол бермеу жөнiндегi қажеттi шараларды қолдану;</w:t>
      </w:r>
    </w:p>
    <w:bookmarkEnd w:id="1199"/>
    <w:bookmarkStart w:name="z1218" w:id="1200"/>
    <w:p>
      <w:pPr>
        <w:spacing w:after="0"/>
        <w:ind w:left="0"/>
        <w:jc w:val="both"/>
      </w:pPr>
      <w:r>
        <w:rPr>
          <w:rFonts w:ascii="Times New Roman"/>
          <w:b w:val="false"/>
          <w:i w:val="false"/>
          <w:color w:val="000000"/>
          <w:sz w:val="28"/>
        </w:rPr>
        <w:t>
      33)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кодексінде көзделген басқа да шараларды қолдану;</w:t>
      </w:r>
    </w:p>
    <w:bookmarkEnd w:id="1200"/>
    <w:bookmarkStart w:name="z1219" w:id="1201"/>
    <w:p>
      <w:pPr>
        <w:spacing w:after="0"/>
        <w:ind w:left="0"/>
        <w:jc w:val="both"/>
      </w:pPr>
      <w:r>
        <w:rPr>
          <w:rFonts w:ascii="Times New Roman"/>
          <w:b w:val="false"/>
          <w:i w:val="false"/>
          <w:color w:val="000000"/>
          <w:sz w:val="28"/>
        </w:rPr>
        <w:t>
      34)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w:t>
      </w:r>
    </w:p>
    <w:bookmarkEnd w:id="1201"/>
    <w:bookmarkStart w:name="z1220" w:id="1202"/>
    <w:p>
      <w:pPr>
        <w:spacing w:after="0"/>
        <w:ind w:left="0"/>
        <w:jc w:val="both"/>
      </w:pPr>
      <w:r>
        <w:rPr>
          <w:rFonts w:ascii="Times New Roman"/>
          <w:b w:val="false"/>
          <w:i w:val="false"/>
          <w:color w:val="000000"/>
          <w:sz w:val="28"/>
        </w:rPr>
        <w:t>
      35)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w:t>
      </w:r>
    </w:p>
    <w:bookmarkEnd w:id="1202"/>
    <w:bookmarkStart w:name="z1221" w:id="1203"/>
    <w:p>
      <w:pPr>
        <w:spacing w:after="0"/>
        <w:ind w:left="0"/>
        <w:jc w:val="both"/>
      </w:pPr>
      <w:r>
        <w:rPr>
          <w:rFonts w:ascii="Times New Roman"/>
          <w:b w:val="false"/>
          <w:i w:val="false"/>
          <w:color w:val="000000"/>
          <w:sz w:val="28"/>
        </w:rPr>
        <w:t>
      36) Қазақстан Республикасының заңнамасында белгіленген тәртіпте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1203"/>
    <w:bookmarkStart w:name="z1222" w:id="1204"/>
    <w:p>
      <w:pPr>
        <w:spacing w:after="0"/>
        <w:ind w:left="0"/>
        <w:jc w:val="both"/>
      </w:pPr>
      <w:r>
        <w:rPr>
          <w:rFonts w:ascii="Times New Roman"/>
          <w:b w:val="false"/>
          <w:i w:val="false"/>
          <w:color w:val="000000"/>
          <w:sz w:val="28"/>
        </w:rPr>
        <w:t>
      37) Қазақстан Республикасының заңнамасында осы органның құзырына жатқызылған қылмыстық құқық бұзушылықтар келтірген мүліктік зиянның орнын толтыруды қамтамасыз ету үшін құзыреті шегінде шаралар қабылдау;</w:t>
      </w:r>
    </w:p>
    <w:bookmarkEnd w:id="1204"/>
    <w:bookmarkStart w:name="z1223" w:id="1205"/>
    <w:p>
      <w:pPr>
        <w:spacing w:after="0"/>
        <w:ind w:left="0"/>
        <w:jc w:val="both"/>
      </w:pPr>
      <w:r>
        <w:rPr>
          <w:rFonts w:ascii="Times New Roman"/>
          <w:b w:val="false"/>
          <w:i w:val="false"/>
          <w:color w:val="000000"/>
          <w:sz w:val="28"/>
        </w:rPr>
        <w:t>
      38) қылмыстық процеске қатысатын адамдарды мемлекеттік қорғау бойынша заңнамалық актілермен көзделген шараларды қабылдау;</w:t>
      </w:r>
    </w:p>
    <w:bookmarkEnd w:id="1205"/>
    <w:bookmarkStart w:name="z1224" w:id="1206"/>
    <w:p>
      <w:pPr>
        <w:spacing w:after="0"/>
        <w:ind w:left="0"/>
        <w:jc w:val="both"/>
      </w:pPr>
      <w:r>
        <w:rPr>
          <w:rFonts w:ascii="Times New Roman"/>
          <w:b w:val="false"/>
          <w:i w:val="false"/>
          <w:color w:val="000000"/>
          <w:sz w:val="28"/>
        </w:rPr>
        <w:t>
      39) заңнамада белгіленген тәртіпте негізгі функциялар мен міндеттерді іске асыру үшін қажетті ақпаратты Агенттікке ұсыну;</w:t>
      </w:r>
    </w:p>
    <w:bookmarkEnd w:id="1206"/>
    <w:bookmarkStart w:name="z1225" w:id="1207"/>
    <w:p>
      <w:pPr>
        <w:spacing w:after="0"/>
        <w:ind w:left="0"/>
        <w:jc w:val="both"/>
      </w:pPr>
      <w:r>
        <w:rPr>
          <w:rFonts w:ascii="Times New Roman"/>
          <w:b w:val="false"/>
          <w:i w:val="false"/>
          <w:color w:val="000000"/>
          <w:sz w:val="28"/>
        </w:rPr>
        <w:t>
      40) Қазақстан Республикасының заңнамасында көзделген өзге де құқықтар мен міндеттерді жүзеге асыру.</w:t>
      </w:r>
    </w:p>
    <w:bookmarkEnd w:id="1207"/>
    <w:bookmarkStart w:name="z1226" w:id="1208"/>
    <w:p>
      <w:pPr>
        <w:spacing w:after="0"/>
        <w:ind w:left="0"/>
        <w:jc w:val="left"/>
      </w:pPr>
      <w:r>
        <w:rPr>
          <w:rFonts w:ascii="Times New Roman"/>
          <w:b/>
          <w:i w:val="false"/>
          <w:color w:val="000000"/>
        </w:rPr>
        <w:t xml:space="preserve"> 3-тарау. Департаменттің қызметін ұйымдастыру</w:t>
      </w:r>
    </w:p>
    <w:bookmarkEnd w:id="1208"/>
    <w:bookmarkStart w:name="z1227" w:id="120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дербес жауапты болатын басшы жүзеге асырады.</w:t>
      </w:r>
    </w:p>
    <w:bookmarkEnd w:id="1209"/>
    <w:bookmarkStart w:name="z1228" w:id="121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1210"/>
    <w:bookmarkStart w:name="z1229" w:id="121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211"/>
    <w:bookmarkStart w:name="z1230" w:id="1212"/>
    <w:p>
      <w:pPr>
        <w:spacing w:after="0"/>
        <w:ind w:left="0"/>
        <w:jc w:val="both"/>
      </w:pPr>
      <w:r>
        <w:rPr>
          <w:rFonts w:ascii="Times New Roman"/>
          <w:b w:val="false"/>
          <w:i w:val="false"/>
          <w:color w:val="000000"/>
          <w:sz w:val="28"/>
        </w:rPr>
        <w:t>
      19. Департамент басшысының өкілеттігі:</w:t>
      </w:r>
    </w:p>
    <w:bookmarkEnd w:id="1212"/>
    <w:bookmarkStart w:name="z1231" w:id="1213"/>
    <w:p>
      <w:pPr>
        <w:spacing w:after="0"/>
        <w:ind w:left="0"/>
        <w:jc w:val="both"/>
      </w:pPr>
      <w:r>
        <w:rPr>
          <w:rFonts w:ascii="Times New Roman"/>
          <w:b w:val="false"/>
          <w:i w:val="false"/>
          <w:color w:val="000000"/>
          <w:sz w:val="28"/>
        </w:rPr>
        <w:t>
      1) Департаментке жүктелген міндеттерге сәйкес оның қызметін ұйымдастырады және жалпы басшылықты жүзеге асырады;</w:t>
      </w:r>
    </w:p>
    <w:bookmarkEnd w:id="1213"/>
    <w:bookmarkStart w:name="z1232" w:id="1214"/>
    <w:p>
      <w:pPr>
        <w:spacing w:after="0"/>
        <w:ind w:left="0"/>
        <w:jc w:val="both"/>
      </w:pPr>
      <w:r>
        <w:rPr>
          <w:rFonts w:ascii="Times New Roman"/>
          <w:b w:val="false"/>
          <w:i w:val="false"/>
          <w:color w:val="000000"/>
          <w:sz w:val="28"/>
        </w:rPr>
        <w:t xml:space="preserve">
      2) еңбек қатынастары мәселелері Агенттіктің құзыретіне жатқызылған қызметкерлерді қоспағанда, Департамент қызметкерлері мен жұмыскерлерін лауазымға тағайындайды және лауазымнан босатады; </w:t>
      </w:r>
    </w:p>
    <w:bookmarkEnd w:id="1214"/>
    <w:bookmarkStart w:name="z1233" w:id="1215"/>
    <w:p>
      <w:pPr>
        <w:spacing w:after="0"/>
        <w:ind w:left="0"/>
        <w:jc w:val="both"/>
      </w:pPr>
      <w:r>
        <w:rPr>
          <w:rFonts w:ascii="Times New Roman"/>
          <w:b w:val="false"/>
          <w:i w:val="false"/>
          <w:color w:val="000000"/>
          <w:sz w:val="28"/>
        </w:rPr>
        <w:t>
      3) Департаменттің қызметкерлері мен жұмыскерлерін іссапарға жіберу, демалыстар беру, даярлау (қайта даярлау), біліктілігін арттыру мәселелерін, өзінің құзыретіне жатқызылған қызметкерлері мен жұмыскерлердің еңбек қатынастары мәселелерін шешеді;</w:t>
      </w:r>
    </w:p>
    <w:bookmarkEnd w:id="1215"/>
    <w:bookmarkStart w:name="z1234" w:id="1216"/>
    <w:p>
      <w:pPr>
        <w:spacing w:after="0"/>
        <w:ind w:left="0"/>
        <w:jc w:val="both"/>
      </w:pPr>
      <w:r>
        <w:rPr>
          <w:rFonts w:ascii="Times New Roman"/>
          <w:b w:val="false"/>
          <w:i w:val="false"/>
          <w:color w:val="000000"/>
          <w:sz w:val="28"/>
        </w:rPr>
        <w:t>
      4) өңір шегінде өзіне және өзінің орынбасарларына қатысты іссапарға жіберу мәселелерін шешеді;</w:t>
      </w:r>
    </w:p>
    <w:bookmarkEnd w:id="1216"/>
    <w:bookmarkStart w:name="z1235" w:id="1217"/>
    <w:p>
      <w:pPr>
        <w:spacing w:after="0"/>
        <w:ind w:left="0"/>
        <w:jc w:val="both"/>
      </w:pPr>
      <w:r>
        <w:rPr>
          <w:rFonts w:ascii="Times New Roman"/>
          <w:b w:val="false"/>
          <w:i w:val="false"/>
          <w:color w:val="000000"/>
          <w:sz w:val="28"/>
        </w:rPr>
        <w:t>
      5) Қазақстан Республикасының заңнамасында белгіленген тәртіпте еңбек қатынастары мәселелері өзінің құзыретіне жатқызылған Департаменттің қызметкерлері мен жұмыскерлеріне тәртіптік жаза қолданады және көтермелеу шараларын қолданады;</w:t>
      </w:r>
    </w:p>
    <w:bookmarkEnd w:id="1217"/>
    <w:bookmarkStart w:name="z1236" w:id="1218"/>
    <w:p>
      <w:pPr>
        <w:spacing w:after="0"/>
        <w:ind w:left="0"/>
        <w:jc w:val="both"/>
      </w:pPr>
      <w:r>
        <w:rPr>
          <w:rFonts w:ascii="Times New Roman"/>
          <w:b w:val="false"/>
          <w:i w:val="false"/>
          <w:color w:val="000000"/>
          <w:sz w:val="28"/>
        </w:rPr>
        <w:t xml:space="preserve">
      6) өз құзыреті шегінде Департаменттің қызметкерлері мен жұмыскерлерінің орындауы үшін міндетті құқықтық актілер шығарады және нұсқаулар береді; </w:t>
      </w:r>
    </w:p>
    <w:bookmarkEnd w:id="1218"/>
    <w:bookmarkStart w:name="z1237" w:id="1219"/>
    <w:p>
      <w:pPr>
        <w:spacing w:after="0"/>
        <w:ind w:left="0"/>
        <w:jc w:val="both"/>
      </w:pPr>
      <w:r>
        <w:rPr>
          <w:rFonts w:ascii="Times New Roman"/>
          <w:b w:val="false"/>
          <w:i w:val="false"/>
          <w:color w:val="000000"/>
          <w:sz w:val="28"/>
        </w:rPr>
        <w:t xml:space="preserve">
      7) Қазақстан Республикасының заңнамасына сәйкес мемлекеттік органдармен және өзге де ұйымдармен қарым-қатынастарда Департамент атынан өкілдік етеді; </w:t>
      </w:r>
    </w:p>
    <w:bookmarkEnd w:id="1219"/>
    <w:bookmarkStart w:name="z1238" w:id="1220"/>
    <w:p>
      <w:pPr>
        <w:spacing w:after="0"/>
        <w:ind w:left="0"/>
        <w:jc w:val="both"/>
      </w:pPr>
      <w:r>
        <w:rPr>
          <w:rFonts w:ascii="Times New Roman"/>
          <w:b w:val="false"/>
          <w:i w:val="false"/>
          <w:color w:val="000000"/>
          <w:sz w:val="28"/>
        </w:rPr>
        <w:t>
      8) Департаменттің құрылымдық бөлімшелерінің ережелерін және қызметкерлері мен жұмыскерлерінің лауазымдық нұсқаулықтарын бекітеді;</w:t>
      </w:r>
    </w:p>
    <w:bookmarkEnd w:id="1220"/>
    <w:bookmarkStart w:name="z1239" w:id="1221"/>
    <w:p>
      <w:pPr>
        <w:spacing w:after="0"/>
        <w:ind w:left="0"/>
        <w:jc w:val="both"/>
      </w:pPr>
      <w:r>
        <w:rPr>
          <w:rFonts w:ascii="Times New Roman"/>
          <w:b w:val="false"/>
          <w:i w:val="false"/>
          <w:color w:val="000000"/>
          <w:sz w:val="28"/>
        </w:rPr>
        <w:t xml:space="preserve">
      9) Департаментте сыбайлас жемқорлыққа қарсы іс-қимылға бағытталған шараларды қабылдайды; </w:t>
      </w:r>
    </w:p>
    <w:bookmarkEnd w:id="1221"/>
    <w:bookmarkStart w:name="z1240" w:id="1222"/>
    <w:p>
      <w:pPr>
        <w:spacing w:after="0"/>
        <w:ind w:left="0"/>
        <w:jc w:val="both"/>
      </w:pPr>
      <w:r>
        <w:rPr>
          <w:rFonts w:ascii="Times New Roman"/>
          <w:b w:val="false"/>
          <w:i w:val="false"/>
          <w:color w:val="000000"/>
          <w:sz w:val="28"/>
        </w:rPr>
        <w:t>
      10)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жауапты болады;</w:t>
      </w:r>
    </w:p>
    <w:bookmarkEnd w:id="1222"/>
    <w:bookmarkStart w:name="z1241" w:id="1223"/>
    <w:p>
      <w:pPr>
        <w:spacing w:after="0"/>
        <w:ind w:left="0"/>
        <w:jc w:val="both"/>
      </w:pPr>
      <w:r>
        <w:rPr>
          <w:rFonts w:ascii="Times New Roman"/>
          <w:b w:val="false"/>
          <w:i w:val="false"/>
          <w:color w:val="000000"/>
          <w:sz w:val="28"/>
        </w:rPr>
        <w:t>
      11) Агенттікке берілетін ақпараттың дұрыстығына дербес жауапты болады;</w:t>
      </w:r>
    </w:p>
    <w:bookmarkEnd w:id="1223"/>
    <w:bookmarkStart w:name="z1242" w:id="1224"/>
    <w:p>
      <w:pPr>
        <w:spacing w:after="0"/>
        <w:ind w:left="0"/>
        <w:jc w:val="both"/>
      </w:pPr>
      <w:r>
        <w:rPr>
          <w:rFonts w:ascii="Times New Roman"/>
          <w:b w:val="false"/>
          <w:i w:val="false"/>
          <w:color w:val="000000"/>
          <w:sz w:val="28"/>
        </w:rPr>
        <w:t>
      12) Департаменттің қызметін ақпараттық-талдамалық, ұйымдастырушылық, материалдық-техникалық және қаржылық қамтамасыз етуді ұйымдастырады;</w:t>
      </w:r>
    </w:p>
    <w:bookmarkEnd w:id="1224"/>
    <w:bookmarkStart w:name="z1243" w:id="1225"/>
    <w:p>
      <w:pPr>
        <w:spacing w:after="0"/>
        <w:ind w:left="0"/>
        <w:jc w:val="both"/>
      </w:pPr>
      <w:r>
        <w:rPr>
          <w:rFonts w:ascii="Times New Roman"/>
          <w:b w:val="false"/>
          <w:i w:val="false"/>
          <w:color w:val="000000"/>
          <w:sz w:val="28"/>
        </w:rPr>
        <w:t xml:space="preserve">
      13) Агенттікке Департаменттің қызметкерлері мен жұмыскерлерін мемлекеттік және ведомстволық наградалармен марапаттау туралы ұсыныстар енгізеді; </w:t>
      </w:r>
    </w:p>
    <w:bookmarkEnd w:id="1225"/>
    <w:bookmarkStart w:name="z1244" w:id="1226"/>
    <w:p>
      <w:pPr>
        <w:spacing w:after="0"/>
        <w:ind w:left="0"/>
        <w:jc w:val="both"/>
      </w:pPr>
      <w:r>
        <w:rPr>
          <w:rFonts w:ascii="Times New Roman"/>
          <w:b w:val="false"/>
          <w:i w:val="false"/>
          <w:color w:val="000000"/>
          <w:sz w:val="28"/>
        </w:rPr>
        <w:t>
      14) Қазақстан Республикасының заңнамасына сәйкес өзге де өкілеттіктерді жүзеге асырады.</w:t>
      </w:r>
    </w:p>
    <w:bookmarkEnd w:id="1226"/>
    <w:bookmarkStart w:name="z1245" w:id="1227"/>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1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Қаржылық мониторинг агенттігі Төрағасының 08.06.2021 </w:t>
      </w:r>
      <w:r>
        <w:rPr>
          <w:rFonts w:ascii="Times New Roman"/>
          <w:b w:val="false"/>
          <w:i w:val="false"/>
          <w:color w:val="000000"/>
          <w:sz w:val="28"/>
        </w:rPr>
        <w:t>№ 130-НҚ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46" w:id="1228"/>
    <w:p>
      <w:pPr>
        <w:spacing w:after="0"/>
        <w:ind w:left="0"/>
        <w:jc w:val="left"/>
      </w:pPr>
      <w:r>
        <w:rPr>
          <w:rFonts w:ascii="Times New Roman"/>
          <w:b/>
          <w:i w:val="false"/>
          <w:color w:val="000000"/>
        </w:rPr>
        <w:t xml:space="preserve"> 4-тарау. Департаменттің мүлкі</w:t>
      </w:r>
    </w:p>
    <w:bookmarkEnd w:id="1228"/>
    <w:bookmarkStart w:name="z1247" w:id="1229"/>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болады.</w:t>
      </w:r>
    </w:p>
    <w:bookmarkEnd w:id="1229"/>
    <w:bookmarkStart w:name="z1248" w:id="1230"/>
    <w:p>
      <w:pPr>
        <w:spacing w:after="0"/>
        <w:ind w:left="0"/>
        <w:jc w:val="both"/>
      </w:pPr>
      <w:r>
        <w:rPr>
          <w:rFonts w:ascii="Times New Roman"/>
          <w:b w:val="false"/>
          <w:i w:val="false"/>
          <w:color w:val="000000"/>
          <w:sz w:val="28"/>
        </w:rPr>
        <w:t>
      Департаменттің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кірісін қоса алғанда) және өзге де көздер есебінен құралады.</w:t>
      </w:r>
    </w:p>
    <w:bookmarkEnd w:id="1230"/>
    <w:bookmarkStart w:name="z1249" w:id="1231"/>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1231"/>
    <w:bookmarkStart w:name="z1250" w:id="1232"/>
    <w:p>
      <w:pPr>
        <w:spacing w:after="0"/>
        <w:ind w:left="0"/>
        <w:jc w:val="both"/>
      </w:pPr>
      <w:r>
        <w:rPr>
          <w:rFonts w:ascii="Times New Roman"/>
          <w:b w:val="false"/>
          <w:i w:val="false"/>
          <w:color w:val="000000"/>
          <w:sz w:val="28"/>
        </w:rPr>
        <w:t>
      22. Департаменттің өзіне бекітілген мүлікті және қаржыландыру жоспары бойынша берілген қаражат есебінен сатып алынған мүлікті, егер заңнамада өзгеше белгіленбесе, дербес иеліктен шығаруға немесе оған өзгедей тәсілмен билік етуге құқығы жоқ.</w:t>
      </w:r>
    </w:p>
    <w:bookmarkEnd w:id="1232"/>
    <w:bookmarkStart w:name="z1251" w:id="1233"/>
    <w:p>
      <w:pPr>
        <w:spacing w:after="0"/>
        <w:ind w:left="0"/>
        <w:jc w:val="left"/>
      </w:pPr>
      <w:r>
        <w:rPr>
          <w:rFonts w:ascii="Times New Roman"/>
          <w:b/>
          <w:i w:val="false"/>
          <w:color w:val="000000"/>
        </w:rPr>
        <w:t xml:space="preserve"> 5-тарау. Департаментті қайта ұйымдастыру және тарату</w:t>
      </w:r>
    </w:p>
    <w:bookmarkEnd w:id="1233"/>
    <w:bookmarkStart w:name="z1252" w:id="123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2021 жылғы 25 ақпандағы</w:t>
            </w:r>
            <w:r>
              <w:br/>
            </w:r>
            <w:r>
              <w:rPr>
                <w:rFonts w:ascii="Times New Roman"/>
                <w:b w:val="false"/>
                <w:i w:val="false"/>
                <w:color w:val="000000"/>
                <w:sz w:val="20"/>
              </w:rPr>
              <w:t>№ 2 бұйрығына</w:t>
            </w:r>
            <w:r>
              <w:br/>
            </w:r>
            <w:r>
              <w:rPr>
                <w:rFonts w:ascii="Times New Roman"/>
                <w:b w:val="false"/>
                <w:i w:val="false"/>
                <w:color w:val="000000"/>
                <w:sz w:val="20"/>
              </w:rPr>
              <w:t>12-қосымша</w:t>
            </w:r>
          </w:p>
        </w:tc>
      </w:tr>
    </w:tbl>
    <w:bookmarkStart w:name="z1254" w:id="1235"/>
    <w:p>
      <w:pPr>
        <w:spacing w:after="0"/>
        <w:ind w:left="0"/>
        <w:jc w:val="left"/>
      </w:pPr>
      <w:r>
        <w:rPr>
          <w:rFonts w:ascii="Times New Roman"/>
          <w:b/>
          <w:i w:val="false"/>
          <w:color w:val="000000"/>
        </w:rPr>
        <w:t xml:space="preserve"> Қазақстан Республикасы Қаржылық мониторинг агенттігінің Павлодар облысы бойынша Экономикалық тергеп-тексеру департаменті туралы ереже</w:t>
      </w:r>
    </w:p>
    <w:bookmarkEnd w:id="1235"/>
    <w:bookmarkStart w:name="z1255" w:id="1236"/>
    <w:p>
      <w:pPr>
        <w:spacing w:after="0"/>
        <w:ind w:left="0"/>
        <w:jc w:val="left"/>
      </w:pPr>
      <w:r>
        <w:rPr>
          <w:rFonts w:ascii="Times New Roman"/>
          <w:b/>
          <w:i w:val="false"/>
          <w:color w:val="000000"/>
        </w:rPr>
        <w:t xml:space="preserve"> 1-тарау. Жалпы ережелер</w:t>
      </w:r>
    </w:p>
    <w:bookmarkEnd w:id="1236"/>
    <w:bookmarkStart w:name="z1256" w:id="1237"/>
    <w:p>
      <w:pPr>
        <w:spacing w:after="0"/>
        <w:ind w:left="0"/>
        <w:jc w:val="both"/>
      </w:pPr>
      <w:r>
        <w:rPr>
          <w:rFonts w:ascii="Times New Roman"/>
          <w:b w:val="false"/>
          <w:i w:val="false"/>
          <w:color w:val="000000"/>
          <w:sz w:val="28"/>
        </w:rPr>
        <w:t>
      1. Қазақстан Республикасы Қаржылық мониторинг агенттігінің Павлодар облысы бойынша Экономикалық тергеп-тексеру департаменті (бұдан әрі – Департамент)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 бойынша іске асыру функцияларын, сондай-ақ Қазақстан Республикасының заңнамасына сәйкес өзге де функцияларды жүзеге асыратын Қазақстан Республикасы Қаржылық мониторинг агенттігінің (бұдан әрі – Агенттік) аумақтық органы.</w:t>
      </w:r>
    </w:p>
    <w:bookmarkEnd w:id="1237"/>
    <w:bookmarkStart w:name="z1257" w:id="123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1238"/>
    <w:bookmarkStart w:name="z1258" w:id="1239"/>
    <w:p>
      <w:pPr>
        <w:spacing w:after="0"/>
        <w:ind w:left="0"/>
        <w:jc w:val="both"/>
      </w:pPr>
      <w:r>
        <w:rPr>
          <w:rFonts w:ascii="Times New Roman"/>
          <w:b w:val="false"/>
          <w:i w:val="false"/>
          <w:color w:val="000000"/>
          <w:sz w:val="28"/>
        </w:rPr>
        <w:t xml:space="preserve">
      3. Департамент республикалық мемлекеттік мекеме ұйымдық-құқықтық нысанындағы заңды тұлға, мемлекеттік тілде өз атауы бар мөрі мен мөртабандары,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 </w:t>
      </w:r>
    </w:p>
    <w:bookmarkEnd w:id="1239"/>
    <w:bookmarkStart w:name="z1259" w:id="124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240"/>
    <w:bookmarkStart w:name="z1260" w:id="1241"/>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оған уәкілеттік берілген болса, мемлекеттің атынан азаматтық-құқықтық қатынастардың тарапы бола алады. </w:t>
      </w:r>
    </w:p>
    <w:bookmarkEnd w:id="1241"/>
    <w:bookmarkStart w:name="z1261" w:id="1242"/>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w:t>
      </w:r>
    </w:p>
    <w:bookmarkEnd w:id="1242"/>
    <w:bookmarkStart w:name="z1262" w:id="1243"/>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243"/>
    <w:bookmarkStart w:name="z1263" w:id="1244"/>
    <w:p>
      <w:pPr>
        <w:spacing w:after="0"/>
        <w:ind w:left="0"/>
        <w:jc w:val="both"/>
      </w:pPr>
      <w:r>
        <w:rPr>
          <w:rFonts w:ascii="Times New Roman"/>
          <w:b w:val="false"/>
          <w:i w:val="false"/>
          <w:color w:val="000000"/>
          <w:sz w:val="28"/>
        </w:rPr>
        <w:t>
      8. Департаменттің заңды мекенжайы: 140000, Қазақстан Республикасы, Павлодар облысы, Павлодар қаласы, Толстой көшесі, 98.</w:t>
      </w:r>
    </w:p>
    <w:bookmarkEnd w:id="1244"/>
    <w:bookmarkStart w:name="z1264" w:id="1245"/>
    <w:p>
      <w:pPr>
        <w:spacing w:after="0"/>
        <w:ind w:left="0"/>
        <w:jc w:val="both"/>
      </w:pPr>
      <w:r>
        <w:rPr>
          <w:rFonts w:ascii="Times New Roman"/>
          <w:b w:val="false"/>
          <w:i w:val="false"/>
          <w:color w:val="000000"/>
          <w:sz w:val="28"/>
        </w:rPr>
        <w:t>
      9. Мемлекеттік органның толық атауы – "Қазақстан Республикасы Қаржылық мониторинг агенттігінің Павлодар облысы бойынша Экономикалық тергеп-тексеру департаменті" республикалық мемлекеттік мекемесі.</w:t>
      </w:r>
    </w:p>
    <w:bookmarkEnd w:id="1245"/>
    <w:bookmarkStart w:name="z1265" w:id="1246"/>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246"/>
    <w:bookmarkStart w:name="z1266" w:id="124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247"/>
    <w:bookmarkStart w:name="z1267" w:id="1248"/>
    <w:p>
      <w:pPr>
        <w:spacing w:after="0"/>
        <w:ind w:left="0"/>
        <w:jc w:val="both"/>
      </w:pPr>
      <w:r>
        <w:rPr>
          <w:rFonts w:ascii="Times New Roman"/>
          <w:b w:val="false"/>
          <w:i w:val="false"/>
          <w:color w:val="000000"/>
          <w:sz w:val="28"/>
        </w:rPr>
        <w:t>
      12. Департаменттің функциялары болатын міндеттерді орындау тұрғысында Департаментке кәсіпкерлік субъектілерімен шарттық қатынастарға түсуге тыйым салынады.</w:t>
      </w:r>
    </w:p>
    <w:bookmarkEnd w:id="1248"/>
    <w:bookmarkStart w:name="z1268" w:id="1249"/>
    <w:p>
      <w:pPr>
        <w:spacing w:after="0"/>
        <w:ind w:left="0"/>
        <w:jc w:val="both"/>
      </w:pPr>
      <w:r>
        <w:rPr>
          <w:rFonts w:ascii="Times New Roman"/>
          <w:b w:val="false"/>
          <w:i w:val="false"/>
          <w:color w:val="000000"/>
          <w:sz w:val="28"/>
        </w:rPr>
        <w:t xml:space="preserve">
      Егер Департаментке кіріс әкелетін қызмет атқаруға заңнамалық актілермен құқық берілсе, онда сондай қызметтен алынған кіріс мемлекеттік бюджет кірісіне жолданады. </w:t>
      </w:r>
    </w:p>
    <w:bookmarkEnd w:id="1249"/>
    <w:bookmarkStart w:name="z1269" w:id="1250"/>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250"/>
    <w:bookmarkStart w:name="z1270" w:id="1251"/>
    <w:p>
      <w:pPr>
        <w:spacing w:after="0"/>
        <w:ind w:left="0"/>
        <w:jc w:val="both"/>
      </w:pPr>
      <w:r>
        <w:rPr>
          <w:rFonts w:ascii="Times New Roman"/>
          <w:b w:val="false"/>
          <w:i w:val="false"/>
          <w:color w:val="000000"/>
          <w:sz w:val="28"/>
        </w:rPr>
        <w:t>
      13. Департаменттің міндеттері:</w:t>
      </w:r>
    </w:p>
    <w:bookmarkEnd w:id="1251"/>
    <w:bookmarkStart w:name="z1271" w:id="1252"/>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1252"/>
    <w:bookmarkStart w:name="z1272" w:id="1253"/>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w:t>
      </w:r>
    </w:p>
    <w:bookmarkEnd w:id="1253"/>
    <w:bookmarkStart w:name="z1273" w:id="1254"/>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1254"/>
    <w:bookmarkStart w:name="z1274" w:id="1255"/>
    <w:p>
      <w:pPr>
        <w:spacing w:after="0"/>
        <w:ind w:left="0"/>
        <w:jc w:val="both"/>
      </w:pPr>
      <w:r>
        <w:rPr>
          <w:rFonts w:ascii="Times New Roman"/>
          <w:b w:val="false"/>
          <w:i w:val="false"/>
          <w:color w:val="000000"/>
          <w:sz w:val="28"/>
        </w:rPr>
        <w:t>
      14. Департаменттің функциялары:</w:t>
      </w:r>
    </w:p>
    <w:bookmarkEnd w:id="1255"/>
    <w:bookmarkStart w:name="z1275" w:id="1256"/>
    <w:p>
      <w:pPr>
        <w:spacing w:after="0"/>
        <w:ind w:left="0"/>
        <w:jc w:val="both"/>
      </w:pPr>
      <w:r>
        <w:rPr>
          <w:rFonts w:ascii="Times New Roman"/>
          <w:b w:val="false"/>
          <w:i w:val="false"/>
          <w:color w:val="000000"/>
          <w:sz w:val="28"/>
        </w:rPr>
        <w:t>
      1) қылмыстық құқық бұзушылықтар туралы арыздарды, хабарламаларды және өзге де ақпаратты қабылдау, тіркеу және қарау;</w:t>
      </w:r>
    </w:p>
    <w:bookmarkEnd w:id="1256"/>
    <w:bookmarkStart w:name="z1276" w:id="1257"/>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құқық бұзушылықтарға сотқа дейінгі тергеп-тексеруді жүргізу;</w:t>
      </w:r>
    </w:p>
    <w:bookmarkEnd w:id="1257"/>
    <w:bookmarkStart w:name="z1277" w:id="1258"/>
    <w:p>
      <w:pPr>
        <w:spacing w:after="0"/>
        <w:ind w:left="0"/>
        <w:jc w:val="both"/>
      </w:pPr>
      <w:r>
        <w:rPr>
          <w:rFonts w:ascii="Times New Roman"/>
          <w:b w:val="false"/>
          <w:i w:val="false"/>
          <w:color w:val="000000"/>
          <w:sz w:val="28"/>
        </w:rPr>
        <w:t xml:space="preserve">
      3) Қазақстан Республикасының жедел-iздестiру қызметі туралы заңнамасына сәйкес жедел-іздестіру іс-шараларын ұйымдастыру және жүзеге асыру; </w:t>
      </w:r>
    </w:p>
    <w:bookmarkEnd w:id="1258"/>
    <w:bookmarkStart w:name="z1278" w:id="1259"/>
    <w:p>
      <w:pPr>
        <w:spacing w:after="0"/>
        <w:ind w:left="0"/>
        <w:jc w:val="both"/>
      </w:pPr>
      <w:r>
        <w:rPr>
          <w:rFonts w:ascii="Times New Roman"/>
          <w:b w:val="false"/>
          <w:i w:val="false"/>
          <w:color w:val="000000"/>
          <w:sz w:val="28"/>
        </w:rPr>
        <w:t>
      4) қылмыстық процеске қатысатын адамдардың қауіпсіздігін қамтамасыз ету;</w:t>
      </w:r>
    </w:p>
    <w:bookmarkEnd w:id="1259"/>
    <w:bookmarkStart w:name="z1279" w:id="1260"/>
    <w:p>
      <w:pPr>
        <w:spacing w:after="0"/>
        <w:ind w:left="0"/>
        <w:jc w:val="both"/>
      </w:pPr>
      <w:r>
        <w:rPr>
          <w:rFonts w:ascii="Times New Roman"/>
          <w:b w:val="false"/>
          <w:i w:val="false"/>
          <w:color w:val="000000"/>
          <w:sz w:val="28"/>
        </w:rPr>
        <w:t>
      5) Қазақстан Республикасының әкімшілік құқық бұзушылық туралы заңнамасында белгіленген тәртіпте қылмыстық-процестік қызметті қамтамасыз етуге байланысты әкімшілік құқық бұзушылықтар туралы істер бойынша іс жүргізуді жүзеге асыру;</w:t>
      </w:r>
    </w:p>
    <w:bookmarkEnd w:id="1260"/>
    <w:bookmarkStart w:name="z1280" w:id="1261"/>
    <w:p>
      <w:pPr>
        <w:spacing w:after="0"/>
        <w:ind w:left="0"/>
        <w:jc w:val="both"/>
      </w:pPr>
      <w:r>
        <w:rPr>
          <w:rFonts w:ascii="Times New Roman"/>
          <w:b w:val="false"/>
          <w:i w:val="false"/>
          <w:color w:val="000000"/>
          <w:sz w:val="28"/>
        </w:rPr>
        <w:t xml:space="preserve">
      6) Қазақстан Республикасының заңнамасында осы органның құзырына жатқызылған құқық бұзушылықтар жөніндегі қылмыстық істер бойынша тәркіленген және қылмыстық жолмен табылған қаражатқа сатып алынған мүлікті мемлекеттің кірісіне айналдыру туралы ақпаратты кейіннен жариялай отырып өткізуге мониторингті жүзеге асыру; </w:t>
      </w:r>
    </w:p>
    <w:bookmarkEnd w:id="1261"/>
    <w:bookmarkStart w:name="z1281" w:id="1262"/>
    <w:p>
      <w:pPr>
        <w:spacing w:after="0"/>
        <w:ind w:left="0"/>
        <w:jc w:val="both"/>
      </w:pPr>
      <w:r>
        <w:rPr>
          <w:rFonts w:ascii="Times New Roman"/>
          <w:b w:val="false"/>
          <w:i w:val="false"/>
          <w:color w:val="000000"/>
          <w:sz w:val="28"/>
        </w:rPr>
        <w:t>
      7) Қазақстан Республикасының заңнамасында осы органның құзырына жатқызылған құқық бұзушылықтардың алдын алу, оларды анықтау, жолын кесу, ашу және тергеп-тексеру тұрғысынан әлеуметтік-экономикалық саладағы криминогендік жағдайды талдау;</w:t>
      </w:r>
    </w:p>
    <w:bookmarkEnd w:id="1262"/>
    <w:bookmarkStart w:name="z1282" w:id="1263"/>
    <w:p>
      <w:pPr>
        <w:spacing w:after="0"/>
        <w:ind w:left="0"/>
        <w:jc w:val="both"/>
      </w:pPr>
      <w:r>
        <w:rPr>
          <w:rFonts w:ascii="Times New Roman"/>
          <w:b w:val="false"/>
          <w:i w:val="false"/>
          <w:color w:val="000000"/>
          <w:sz w:val="28"/>
        </w:rPr>
        <w:t xml:space="preserve">
      8) Қазақстан Республикасының заңнамасында осы органның құзырына жатқызылған қылмыстық құқық бұзушылықтармен күрес нысандары мен әдістерін жетілдіру; </w:t>
      </w:r>
    </w:p>
    <w:bookmarkEnd w:id="1263"/>
    <w:bookmarkStart w:name="z1283" w:id="1264"/>
    <w:p>
      <w:pPr>
        <w:spacing w:after="0"/>
        <w:ind w:left="0"/>
        <w:jc w:val="both"/>
      </w:pPr>
      <w:r>
        <w:rPr>
          <w:rFonts w:ascii="Times New Roman"/>
          <w:b w:val="false"/>
          <w:i w:val="false"/>
          <w:color w:val="000000"/>
          <w:sz w:val="28"/>
        </w:rPr>
        <w:t>
      9) басқа құқық қорғау және арнаулы органдардан келіп түскен өтінішхаттар мен сұрау салуларды орындау;</w:t>
      </w:r>
    </w:p>
    <w:bookmarkEnd w:id="1264"/>
    <w:bookmarkStart w:name="z1284" w:id="1265"/>
    <w:p>
      <w:pPr>
        <w:spacing w:after="0"/>
        <w:ind w:left="0"/>
        <w:jc w:val="both"/>
      </w:pPr>
      <w:r>
        <w:rPr>
          <w:rFonts w:ascii="Times New Roman"/>
          <w:b w:val="false"/>
          <w:i w:val="false"/>
          <w:color w:val="000000"/>
          <w:sz w:val="28"/>
        </w:rPr>
        <w:t xml:space="preserve">
      10) өз құзыретінің шегінде Қазақстан Республикасының заңнамасында осы органның құзырына жатқызылған құқық бұзушылықтардың алдын алу, анықтау, жолын кесу, ашу және тергеп-тексеру мәселелері бойынша басқа мемлекеттік органдармен, ұйымдармен өзара іс-қимыл жасау; </w:t>
      </w:r>
    </w:p>
    <w:bookmarkEnd w:id="1265"/>
    <w:bookmarkStart w:name="z1285" w:id="1266"/>
    <w:p>
      <w:pPr>
        <w:spacing w:after="0"/>
        <w:ind w:left="0"/>
        <w:jc w:val="both"/>
      </w:pPr>
      <w:r>
        <w:rPr>
          <w:rFonts w:ascii="Times New Roman"/>
          <w:b w:val="false"/>
          <w:i w:val="false"/>
          <w:color w:val="000000"/>
          <w:sz w:val="28"/>
        </w:rPr>
        <w:t>
      11) Қазақстан Республикасының заңнамасында осы органның құзырына жатқызылған қылмыстық құқық бұзушылықтармен күрес мәселелері бойынша шет мемлекеттердің тиісті органдарымен өзара іс-қимыл жасау және өз өкілеттіктері шегінде халықаралық ұйымдардың қызметіне қатысу;</w:t>
      </w:r>
    </w:p>
    <w:bookmarkEnd w:id="1266"/>
    <w:bookmarkStart w:name="z1286" w:id="1267"/>
    <w:p>
      <w:pPr>
        <w:spacing w:after="0"/>
        <w:ind w:left="0"/>
        <w:jc w:val="both"/>
      </w:pPr>
      <w:r>
        <w:rPr>
          <w:rFonts w:ascii="Times New Roman"/>
          <w:b w:val="false"/>
          <w:i w:val="false"/>
          <w:color w:val="000000"/>
          <w:sz w:val="28"/>
        </w:rPr>
        <w:t xml:space="preserve">
      12) ақпараттық қауіпсіздік саясатын іске асыру, Департаменттің техникалық және ақпараттық қызметін қамтамасыз ету және жетілдіру; </w:t>
      </w:r>
    </w:p>
    <w:bookmarkEnd w:id="1267"/>
    <w:bookmarkStart w:name="z1287" w:id="1268"/>
    <w:p>
      <w:pPr>
        <w:spacing w:after="0"/>
        <w:ind w:left="0"/>
        <w:jc w:val="both"/>
      </w:pPr>
      <w:r>
        <w:rPr>
          <w:rFonts w:ascii="Times New Roman"/>
          <w:b w:val="false"/>
          <w:i w:val="false"/>
          <w:color w:val="000000"/>
          <w:sz w:val="28"/>
        </w:rPr>
        <w:t>
      13) Департаментке жүктелген міндеттерді шешуді қамтамасыз ететін ақпараттық жүйелерді пайдалану;</w:t>
      </w:r>
    </w:p>
    <w:bookmarkEnd w:id="1268"/>
    <w:bookmarkStart w:name="z1288" w:id="1269"/>
    <w:p>
      <w:pPr>
        <w:spacing w:after="0"/>
        <w:ind w:left="0"/>
        <w:jc w:val="both"/>
      </w:pPr>
      <w:r>
        <w:rPr>
          <w:rFonts w:ascii="Times New Roman"/>
          <w:b w:val="false"/>
          <w:i w:val="false"/>
          <w:color w:val="000000"/>
          <w:sz w:val="28"/>
        </w:rPr>
        <w:t>
      14) Департаменттің әкімшілік ғимараттарын күзету режимін және өткізу режимін қамтамасыз ету;</w:t>
      </w:r>
    </w:p>
    <w:bookmarkEnd w:id="1269"/>
    <w:bookmarkStart w:name="z1289" w:id="1270"/>
    <w:p>
      <w:pPr>
        <w:spacing w:after="0"/>
        <w:ind w:left="0"/>
        <w:jc w:val="both"/>
      </w:pPr>
      <w:r>
        <w:rPr>
          <w:rFonts w:ascii="Times New Roman"/>
          <w:b w:val="false"/>
          <w:i w:val="false"/>
          <w:color w:val="000000"/>
          <w:sz w:val="28"/>
        </w:rPr>
        <w:t>
      15) Департаменттің қару-жарағына кіретін қарулардың, оқ-дәрілердің, арнайы қорғау құралдарының сақталуын есепке алу және бақылау;</w:t>
      </w:r>
    </w:p>
    <w:bookmarkEnd w:id="1270"/>
    <w:bookmarkStart w:name="z1290" w:id="1271"/>
    <w:p>
      <w:pPr>
        <w:spacing w:after="0"/>
        <w:ind w:left="0"/>
        <w:jc w:val="both"/>
      </w:pPr>
      <w:r>
        <w:rPr>
          <w:rFonts w:ascii="Times New Roman"/>
          <w:b w:val="false"/>
          <w:i w:val="false"/>
          <w:color w:val="000000"/>
          <w:sz w:val="28"/>
        </w:rPr>
        <w:t>
      16) бейбіт және соғыс уақытында төтенше жағдайлар туындаған кезде жұмылдыру даярлығы, Департамент жұмысының тұрақтылығын арттыру;</w:t>
      </w:r>
    </w:p>
    <w:bookmarkEnd w:id="1271"/>
    <w:bookmarkStart w:name="z1291" w:id="1272"/>
    <w:p>
      <w:pPr>
        <w:spacing w:after="0"/>
        <w:ind w:left="0"/>
        <w:jc w:val="both"/>
      </w:pPr>
      <w:r>
        <w:rPr>
          <w:rFonts w:ascii="Times New Roman"/>
          <w:b w:val="false"/>
          <w:i w:val="false"/>
          <w:color w:val="000000"/>
          <w:sz w:val="28"/>
        </w:rPr>
        <w:t>
      17) мемлекеттік құпияларды қорғауды қамтамасыз ету және құпиялылық режимін сақтау;</w:t>
      </w:r>
    </w:p>
    <w:bookmarkEnd w:id="1272"/>
    <w:bookmarkStart w:name="z1292" w:id="1273"/>
    <w:p>
      <w:pPr>
        <w:spacing w:after="0"/>
        <w:ind w:left="0"/>
        <w:jc w:val="both"/>
      </w:pPr>
      <w:r>
        <w:rPr>
          <w:rFonts w:ascii="Times New Roman"/>
          <w:b w:val="false"/>
          <w:i w:val="false"/>
          <w:color w:val="000000"/>
          <w:sz w:val="28"/>
        </w:rPr>
        <w:t>
      18) Департамент жеке құрамының арасындағы құқық бұзушылықтардың профилактикасы, алдын алу және жолын кесу;</w:t>
      </w:r>
    </w:p>
    <w:bookmarkEnd w:id="1273"/>
    <w:bookmarkStart w:name="z1293" w:id="1274"/>
    <w:p>
      <w:pPr>
        <w:spacing w:after="0"/>
        <w:ind w:left="0"/>
        <w:jc w:val="both"/>
      </w:pPr>
      <w:r>
        <w:rPr>
          <w:rFonts w:ascii="Times New Roman"/>
          <w:b w:val="false"/>
          <w:i w:val="false"/>
          <w:color w:val="000000"/>
          <w:sz w:val="28"/>
        </w:rPr>
        <w:t>
      19) Қазақстан Республикасының заңнамасында көзделген өзге функцияларды жүзеге асыру.</w:t>
      </w:r>
    </w:p>
    <w:bookmarkEnd w:id="1274"/>
    <w:bookmarkStart w:name="z1294" w:id="1275"/>
    <w:p>
      <w:pPr>
        <w:spacing w:after="0"/>
        <w:ind w:left="0"/>
        <w:jc w:val="both"/>
      </w:pPr>
      <w:r>
        <w:rPr>
          <w:rFonts w:ascii="Times New Roman"/>
          <w:b w:val="false"/>
          <w:i w:val="false"/>
          <w:color w:val="000000"/>
          <w:sz w:val="28"/>
        </w:rPr>
        <w:t>
      15. Департаменттің құқықтары мен міндеттері:</w:t>
      </w:r>
    </w:p>
    <w:bookmarkEnd w:id="1275"/>
    <w:bookmarkStart w:name="z1295" w:id="1276"/>
    <w:p>
      <w:pPr>
        <w:spacing w:after="0"/>
        <w:ind w:left="0"/>
        <w:jc w:val="both"/>
      </w:pPr>
      <w:r>
        <w:rPr>
          <w:rFonts w:ascii="Times New Roman"/>
          <w:b w:val="false"/>
          <w:i w:val="false"/>
          <w:color w:val="000000"/>
          <w:sz w:val="28"/>
        </w:rPr>
        <w:t>
      Құқықтары:</w:t>
      </w:r>
    </w:p>
    <w:bookmarkEnd w:id="1276"/>
    <w:bookmarkStart w:name="z1296" w:id="1277"/>
    <w:p>
      <w:pPr>
        <w:spacing w:after="0"/>
        <w:ind w:left="0"/>
        <w:jc w:val="both"/>
      </w:pPr>
      <w:r>
        <w:rPr>
          <w:rFonts w:ascii="Times New Roman"/>
          <w:b w:val="false"/>
          <w:i w:val="false"/>
          <w:color w:val="000000"/>
          <w:sz w:val="28"/>
        </w:rPr>
        <w:t>
      1) Қазақстан Республикасының заңнамасында осы органның құзырына жатқызылған құқық бұзушылықтармен күрес бағдарламаларын әзірлеуге және іске асыруға қатысу;</w:t>
      </w:r>
    </w:p>
    <w:bookmarkEnd w:id="1277"/>
    <w:bookmarkStart w:name="z1297" w:id="1278"/>
    <w:p>
      <w:pPr>
        <w:spacing w:after="0"/>
        <w:ind w:left="0"/>
        <w:jc w:val="both"/>
      </w:pPr>
      <w:r>
        <w:rPr>
          <w:rFonts w:ascii="Times New Roman"/>
          <w:b w:val="false"/>
          <w:i w:val="false"/>
          <w:color w:val="000000"/>
          <w:sz w:val="28"/>
        </w:rPr>
        <w:t>
      2) Қазақстан Республикасының заңнамасында белгіленген тәртіпте криминалистикалық зерттеулер жүргізу;</w:t>
      </w:r>
    </w:p>
    <w:bookmarkEnd w:id="1278"/>
    <w:bookmarkStart w:name="z1298" w:id="1279"/>
    <w:p>
      <w:pPr>
        <w:spacing w:after="0"/>
        <w:ind w:left="0"/>
        <w:jc w:val="both"/>
      </w:pPr>
      <w:r>
        <w:rPr>
          <w:rFonts w:ascii="Times New Roman"/>
          <w:b w:val="false"/>
          <w:i w:val="false"/>
          <w:color w:val="000000"/>
          <w:sz w:val="28"/>
        </w:rPr>
        <w:t xml:space="preserve">
      3) өз құзыреті шегінде жедел-іздестіру іс-шараларын жария және жасырын, сондай-ақ Қазақстан Республикасының заңнамасында айқындалған жасырын тергеу әрекеттерін жүргізу; </w:t>
      </w:r>
    </w:p>
    <w:bookmarkEnd w:id="1279"/>
    <w:bookmarkStart w:name="z1299" w:id="1280"/>
    <w:p>
      <w:pPr>
        <w:spacing w:after="0"/>
        <w:ind w:left="0"/>
        <w:jc w:val="both"/>
      </w:pPr>
      <w:r>
        <w:rPr>
          <w:rFonts w:ascii="Times New Roman"/>
          <w:b w:val="false"/>
          <w:i w:val="false"/>
          <w:color w:val="000000"/>
          <w:sz w:val="28"/>
        </w:rPr>
        <w:t xml:space="preserve">
      4) жедел-іздестіру іс-шаралары мен жасырын тергеу әрекеттері барысында жазбаша немесе ауызша шарт бойынша жеке және заңды тұлғалардың, әскери бөлімдердің тұрғын және тұрғын емес үй-жайларын, көлік құралдарын, сондай-ақ өзге де мүлкін, залал келтірілген жағдайда сол залалды, сондай-ақ шығыстарды иелеріне Департаменттің есебінен өтей отырып пайдалану; </w:t>
      </w:r>
    </w:p>
    <w:bookmarkEnd w:id="1280"/>
    <w:bookmarkStart w:name="z1300" w:id="1281"/>
    <w:p>
      <w:pPr>
        <w:spacing w:after="0"/>
        <w:ind w:left="0"/>
        <w:jc w:val="both"/>
      </w:pPr>
      <w:r>
        <w:rPr>
          <w:rFonts w:ascii="Times New Roman"/>
          <w:b w:val="false"/>
          <w:i w:val="false"/>
          <w:color w:val="000000"/>
          <w:sz w:val="28"/>
        </w:rPr>
        <w:t xml:space="preserve">
      5) астыртын ұйымдар құру мақсатында, жедел-іздестіру қызметі мен жасырын тергеу әрекеттерін жүзеге асыратын органдардың жұмыскерлерін, бөлімшелерінің, ұйымдарының, үй-жайлары мен көлік құралдарының ведомстволық тиесілігін, сондай-ақ құпия көмекшілердің жеке басын шифрлайтын құжаттарды пайдалану; </w:t>
      </w:r>
    </w:p>
    <w:bookmarkEnd w:id="1281"/>
    <w:bookmarkStart w:name="z1301" w:id="1282"/>
    <w:p>
      <w:pPr>
        <w:spacing w:after="0"/>
        <w:ind w:left="0"/>
        <w:jc w:val="both"/>
      </w:pPr>
      <w:r>
        <w:rPr>
          <w:rFonts w:ascii="Times New Roman"/>
          <w:b w:val="false"/>
          <w:i w:val="false"/>
          <w:color w:val="000000"/>
          <w:sz w:val="28"/>
        </w:rPr>
        <w:t xml:space="preserve">
      6) жедел-іздестіру қызметін жүзеге асыратын органдардың көлік құралдарын пайдалану қағидаларын әзірлеу және бекіту; </w:t>
      </w:r>
    </w:p>
    <w:bookmarkEnd w:id="1282"/>
    <w:bookmarkStart w:name="z1302" w:id="1283"/>
    <w:p>
      <w:pPr>
        <w:spacing w:after="0"/>
        <w:ind w:left="0"/>
        <w:jc w:val="both"/>
      </w:pPr>
      <w:r>
        <w:rPr>
          <w:rFonts w:ascii="Times New Roman"/>
          <w:b w:val="false"/>
          <w:i w:val="false"/>
          <w:color w:val="000000"/>
          <w:sz w:val="28"/>
        </w:rPr>
        <w:t xml:space="preserve">
      7) қажетті ғылыми-техникалық немесе өзге де арнайы білімі бар лауазымды адамдар мен мамандардың көмегін пайдалану; </w:t>
      </w:r>
    </w:p>
    <w:bookmarkEnd w:id="1283"/>
    <w:bookmarkStart w:name="z1303" w:id="1284"/>
    <w:p>
      <w:pPr>
        <w:spacing w:after="0"/>
        <w:ind w:left="0"/>
        <w:jc w:val="both"/>
      </w:pPr>
      <w:r>
        <w:rPr>
          <w:rFonts w:ascii="Times New Roman"/>
          <w:b w:val="false"/>
          <w:i w:val="false"/>
          <w:color w:val="000000"/>
          <w:sz w:val="28"/>
        </w:rPr>
        <w:t xml:space="preserve">
      8) Қазақстан Республикасының заңнамалық актілерінде белгіленген, коммерциялық, банктік және заңмен қорғалатын өзге де құпияны құрайтын мәліметтерді жария етуге қойылатын талаптарды сақтай отырып, басқа ұйымдардан жедел-іздестіру қызметінің міндеттерін шешу үшін маңызы бар ақпаратты өтеусіз алу және пайдалану; </w:t>
      </w:r>
    </w:p>
    <w:bookmarkEnd w:id="1284"/>
    <w:bookmarkStart w:name="z1304" w:id="1285"/>
    <w:p>
      <w:pPr>
        <w:spacing w:after="0"/>
        <w:ind w:left="0"/>
        <w:jc w:val="both"/>
      </w:pPr>
      <w:r>
        <w:rPr>
          <w:rFonts w:ascii="Times New Roman"/>
          <w:b w:val="false"/>
          <w:i w:val="false"/>
          <w:color w:val="000000"/>
          <w:sz w:val="28"/>
        </w:rPr>
        <w:t xml:space="preserve">
      9) Қазақстан Республикасының аумағында жедел-іздестіру қызметі мен жасырын тергеу әрекеттерін жүзеге асыруға құқығы бар басқа органдармен келісу бойынша Департаменттің күші мен қаражатын жекелеген іс-шаралар жүргізу үшін тартуға; </w:t>
      </w:r>
    </w:p>
    <w:bookmarkEnd w:id="1285"/>
    <w:bookmarkStart w:name="z1305" w:id="1286"/>
    <w:p>
      <w:pPr>
        <w:spacing w:after="0"/>
        <w:ind w:left="0"/>
        <w:jc w:val="both"/>
      </w:pPr>
      <w:r>
        <w:rPr>
          <w:rFonts w:ascii="Times New Roman"/>
          <w:b w:val="false"/>
          <w:i w:val="false"/>
          <w:color w:val="000000"/>
          <w:sz w:val="28"/>
        </w:rPr>
        <w:t xml:space="preserve">
      10) жедел-іздестіру іс-шаралары мен жасырын тергеу әрекеттерін жүргізу мақсатында ғана тәуліктің кез келген уақытында ұйымдардың аумағына және үй-жайларына, ал, күзетуді әскери жарғыларға сәйкес әскери қызметшілер, сондай-ақ, құқық қорғау органдары мен арнаулы мемлекеттік органдардың қызметшілері жүзеге асыратын әскери бөлімдер мен басқа да режимдік объектілердің аумағына – олардың басшыларымен не құрамында режимдік объектілері немесе әскери бөлімдері бар орталық мемлекеттік органдар басшыларымен келісу бойынша кедергісіз кіру; </w:t>
      </w:r>
    </w:p>
    <w:bookmarkEnd w:id="1286"/>
    <w:bookmarkStart w:name="z1306" w:id="1287"/>
    <w:p>
      <w:pPr>
        <w:spacing w:after="0"/>
        <w:ind w:left="0"/>
        <w:jc w:val="both"/>
      </w:pPr>
      <w:r>
        <w:rPr>
          <w:rFonts w:ascii="Times New Roman"/>
          <w:b w:val="false"/>
          <w:i w:val="false"/>
          <w:color w:val="000000"/>
          <w:sz w:val="28"/>
        </w:rPr>
        <w:t>
      11) жедел-іздестіру іс-шаралары барысында анықталған қылмыстық құқық бұзушылықтар туралы мәліметтерді оларды растайтын материалдарды қоса бере отырып, Қазақстан Республикасының қылмыстық-процестік заңнамасында белгіленген тәртіппен және мерзімдерде тіркеу және (немесе) тергелуі бойынша беру;</w:t>
      </w:r>
    </w:p>
    <w:bookmarkEnd w:id="1287"/>
    <w:bookmarkStart w:name="z1307" w:id="1288"/>
    <w:p>
      <w:pPr>
        <w:spacing w:after="0"/>
        <w:ind w:left="0"/>
        <w:jc w:val="both"/>
      </w:pPr>
      <w:r>
        <w:rPr>
          <w:rFonts w:ascii="Times New Roman"/>
          <w:b w:val="false"/>
          <w:i w:val="false"/>
          <w:color w:val="000000"/>
          <w:sz w:val="28"/>
        </w:rPr>
        <w:t>
      12) құқық бұзушылық жасаған адамдарды Қазақстан Республикасының заңнамасына сәйкес ұстау және Қазақстан Республикасының қаржы мониторингі органдарының немесе өзге де органдарының қызметтік үй-жайларына жеткізу;</w:t>
      </w:r>
    </w:p>
    <w:bookmarkEnd w:id="1288"/>
    <w:bookmarkStart w:name="z1308" w:id="1289"/>
    <w:p>
      <w:pPr>
        <w:spacing w:after="0"/>
        <w:ind w:left="0"/>
        <w:jc w:val="both"/>
      </w:pPr>
      <w:r>
        <w:rPr>
          <w:rFonts w:ascii="Times New Roman"/>
          <w:b w:val="false"/>
          <w:i w:val="false"/>
          <w:color w:val="000000"/>
          <w:sz w:val="28"/>
        </w:rPr>
        <w:t>
      13)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1289"/>
    <w:bookmarkStart w:name="z1309" w:id="1290"/>
    <w:p>
      <w:pPr>
        <w:spacing w:after="0"/>
        <w:ind w:left="0"/>
        <w:jc w:val="both"/>
      </w:pPr>
      <w:r>
        <w:rPr>
          <w:rFonts w:ascii="Times New Roman"/>
          <w:b w:val="false"/>
          <w:i w:val="false"/>
          <w:color w:val="000000"/>
          <w:sz w:val="28"/>
        </w:rPr>
        <w:t>
      14) Қазақстан Республикасының заңнамасына сәйкес дыбыс-, бейнежазба, кино-, суретке түсіру, көшірме бедер жасау, баспатаңба, жоспарлар, схемалар және ақпаратты түсіріп алудың басқа да тәсілдерін жүргізу;</w:t>
      </w:r>
    </w:p>
    <w:bookmarkEnd w:id="1290"/>
    <w:bookmarkStart w:name="z1310" w:id="1291"/>
    <w:p>
      <w:pPr>
        <w:spacing w:after="0"/>
        <w:ind w:left="0"/>
        <w:jc w:val="both"/>
      </w:pPr>
      <w:r>
        <w:rPr>
          <w:rFonts w:ascii="Times New Roman"/>
          <w:b w:val="false"/>
          <w:i w:val="false"/>
          <w:color w:val="000000"/>
          <w:sz w:val="28"/>
        </w:rPr>
        <w:t xml:space="preserve">
      15)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алғанда тауарлар сатып алу; </w:t>
      </w:r>
    </w:p>
    <w:bookmarkEnd w:id="1291"/>
    <w:bookmarkStart w:name="z1311" w:id="1292"/>
    <w:p>
      <w:pPr>
        <w:spacing w:after="0"/>
        <w:ind w:left="0"/>
        <w:jc w:val="both"/>
      </w:pPr>
      <w:r>
        <w:rPr>
          <w:rFonts w:ascii="Times New Roman"/>
          <w:b w:val="false"/>
          <w:i w:val="false"/>
          <w:color w:val="000000"/>
          <w:sz w:val="28"/>
        </w:rPr>
        <w:t xml:space="preserve">
      16) Қазақстан Республикасының заңнамасында белгіленген тәртіпте дене күшін, оның ішінде күрестің жауынгерлік тәсілдерін қолдану, атыс және өзге қаруды, арнайы құралдарды алып жүру, сақтау және қолдану; </w:t>
      </w:r>
    </w:p>
    <w:bookmarkEnd w:id="1292"/>
    <w:bookmarkStart w:name="z1312" w:id="1293"/>
    <w:p>
      <w:pPr>
        <w:spacing w:after="0"/>
        <w:ind w:left="0"/>
        <w:jc w:val="both"/>
      </w:pPr>
      <w:r>
        <w:rPr>
          <w:rFonts w:ascii="Times New Roman"/>
          <w:b w:val="false"/>
          <w:i w:val="false"/>
          <w:color w:val="000000"/>
          <w:sz w:val="28"/>
        </w:rPr>
        <w:t>
      17) іс жүргізуде бар материалдар мен қылмыстық істер бойынша құжаттарға, материалдарға, статистикалық ақпаратқа және өзге де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1293"/>
    <w:bookmarkStart w:name="z1313" w:id="1294"/>
    <w:p>
      <w:pPr>
        <w:spacing w:after="0"/>
        <w:ind w:left="0"/>
        <w:jc w:val="both"/>
      </w:pPr>
      <w:r>
        <w:rPr>
          <w:rFonts w:ascii="Times New Roman"/>
          <w:b w:val="false"/>
          <w:i w:val="false"/>
          <w:color w:val="000000"/>
          <w:sz w:val="28"/>
        </w:rPr>
        <w:t>
      18) Қазақстан Республикасының заңнамасында көзделген тәртіпте тиісті уақытша ұстау изоляторларын, тергеу изоляторларын пайдалану;</w:t>
      </w:r>
    </w:p>
    <w:bookmarkEnd w:id="1294"/>
    <w:bookmarkStart w:name="z1314" w:id="1295"/>
    <w:p>
      <w:pPr>
        <w:spacing w:after="0"/>
        <w:ind w:left="0"/>
        <w:jc w:val="both"/>
      </w:pPr>
      <w:r>
        <w:rPr>
          <w:rFonts w:ascii="Times New Roman"/>
          <w:b w:val="false"/>
          <w:i w:val="false"/>
          <w:color w:val="000000"/>
          <w:sz w:val="28"/>
        </w:rPr>
        <w:t xml:space="preserve">
      19) іс жүргізудегі қылмыстық істер бойынша шақыруға келуден жалтарған адамдарды күштеп әкелу; </w:t>
      </w:r>
    </w:p>
    <w:bookmarkEnd w:id="1295"/>
    <w:bookmarkStart w:name="z1315" w:id="1296"/>
    <w:p>
      <w:pPr>
        <w:spacing w:after="0"/>
        <w:ind w:left="0"/>
        <w:jc w:val="both"/>
      </w:pPr>
      <w:r>
        <w:rPr>
          <w:rFonts w:ascii="Times New Roman"/>
          <w:b w:val="false"/>
          <w:i w:val="false"/>
          <w:color w:val="000000"/>
          <w:sz w:val="28"/>
        </w:rPr>
        <w:t xml:space="preserve">
      20) ұсталғандарды және қамауға алынған өзге де адамдарды айдауылмен алып жүру; </w:t>
      </w:r>
    </w:p>
    <w:bookmarkEnd w:id="1296"/>
    <w:bookmarkStart w:name="z1316" w:id="1297"/>
    <w:p>
      <w:pPr>
        <w:spacing w:after="0"/>
        <w:ind w:left="0"/>
        <w:jc w:val="both"/>
      </w:pPr>
      <w:r>
        <w:rPr>
          <w:rFonts w:ascii="Times New Roman"/>
          <w:b w:val="false"/>
          <w:i w:val="false"/>
          <w:color w:val="000000"/>
          <w:sz w:val="28"/>
        </w:rPr>
        <w:t>
      21) Департаменттің қызметкерлерін және жұмыскерлерін даярлауды, қайта даярлауды және олардың біліктілігін арттыруды жүзеге асыру;</w:t>
      </w:r>
    </w:p>
    <w:bookmarkEnd w:id="1297"/>
    <w:bookmarkStart w:name="z1317" w:id="1298"/>
    <w:p>
      <w:pPr>
        <w:spacing w:after="0"/>
        <w:ind w:left="0"/>
        <w:jc w:val="both"/>
      </w:pPr>
      <w:r>
        <w:rPr>
          <w:rFonts w:ascii="Times New Roman"/>
          <w:b w:val="false"/>
          <w:i w:val="false"/>
          <w:color w:val="000000"/>
          <w:sz w:val="28"/>
        </w:rPr>
        <w:t>
      22) Қазақстан Республикасының заңнамасында көзделген өзге құқықтарды жүзеге асыру;</w:t>
      </w:r>
    </w:p>
    <w:bookmarkEnd w:id="1298"/>
    <w:bookmarkStart w:name="z1318" w:id="1299"/>
    <w:p>
      <w:pPr>
        <w:spacing w:after="0"/>
        <w:ind w:left="0"/>
        <w:jc w:val="both"/>
      </w:pPr>
      <w:r>
        <w:rPr>
          <w:rFonts w:ascii="Times New Roman"/>
          <w:b w:val="false"/>
          <w:i w:val="false"/>
          <w:color w:val="000000"/>
          <w:sz w:val="28"/>
        </w:rPr>
        <w:t>
      Міндеттері:</w:t>
      </w:r>
    </w:p>
    <w:bookmarkEnd w:id="1299"/>
    <w:bookmarkStart w:name="z1319" w:id="1300"/>
    <w:p>
      <w:pPr>
        <w:spacing w:after="0"/>
        <w:ind w:left="0"/>
        <w:jc w:val="both"/>
      </w:pPr>
      <w:r>
        <w:rPr>
          <w:rFonts w:ascii="Times New Roman"/>
          <w:b w:val="false"/>
          <w:i w:val="false"/>
          <w:color w:val="000000"/>
          <w:sz w:val="28"/>
        </w:rPr>
        <w:t>
      23) жасалған немесе дайындалып жатқан қылмыстық құқық бұзушылықтар туралы арыздар мен хабарламаларды қабылдау, тіркеу және қарастыру, олардың алдын алу, анықтау, жолын кесу, ашу және тергеп-тексеру, сондай-ақ оларды жасаған адамдарды ұстау және қоғамға қауіпті зардаптарды болдырмау бойынша шараларды уақтылы қабылдау;</w:t>
      </w:r>
    </w:p>
    <w:bookmarkEnd w:id="1300"/>
    <w:bookmarkStart w:name="z1320" w:id="1301"/>
    <w:p>
      <w:pPr>
        <w:spacing w:after="0"/>
        <w:ind w:left="0"/>
        <w:jc w:val="both"/>
      </w:pPr>
      <w:r>
        <w:rPr>
          <w:rFonts w:ascii="Times New Roman"/>
          <w:b w:val="false"/>
          <w:i w:val="false"/>
          <w:color w:val="000000"/>
          <w:sz w:val="28"/>
        </w:rPr>
        <w:t>
      24) Қазақстан Республикасының жедел-іздестіру қызметі туралы заңнамасына сәйкес жедел-іздестіру іс-шараларын жүзеге асыру;</w:t>
      </w:r>
    </w:p>
    <w:bookmarkEnd w:id="1301"/>
    <w:bookmarkStart w:name="z1321" w:id="1302"/>
    <w:p>
      <w:pPr>
        <w:spacing w:after="0"/>
        <w:ind w:left="0"/>
        <w:jc w:val="both"/>
      </w:pPr>
      <w:r>
        <w:rPr>
          <w:rFonts w:ascii="Times New Roman"/>
          <w:b w:val="false"/>
          <w:i w:val="false"/>
          <w:color w:val="000000"/>
          <w:sz w:val="28"/>
        </w:rPr>
        <w:t>
      25) Қазақстан Республикасының қылмыстық-процестік заңнамасына сәйкес өкілеттіктерді жүзеге асыру;</w:t>
      </w:r>
    </w:p>
    <w:bookmarkEnd w:id="1302"/>
    <w:bookmarkStart w:name="z1322" w:id="1303"/>
    <w:p>
      <w:pPr>
        <w:spacing w:after="0"/>
        <w:ind w:left="0"/>
        <w:jc w:val="both"/>
      </w:pPr>
      <w:r>
        <w:rPr>
          <w:rFonts w:ascii="Times New Roman"/>
          <w:b w:val="false"/>
          <w:i w:val="false"/>
          <w:color w:val="000000"/>
          <w:sz w:val="28"/>
        </w:rPr>
        <w:t>
      26) жедел-іздестіру қызметінің міндеттерін шешуді қамтамасыз ететін жедел есепке алуларды және ақпараттық жүйелерді құру және пайдалану;</w:t>
      </w:r>
    </w:p>
    <w:bookmarkEnd w:id="1303"/>
    <w:bookmarkStart w:name="z1323" w:id="1304"/>
    <w:p>
      <w:pPr>
        <w:spacing w:after="0"/>
        <w:ind w:left="0"/>
        <w:jc w:val="both"/>
      </w:pPr>
      <w:r>
        <w:rPr>
          <w:rFonts w:ascii="Times New Roman"/>
          <w:b w:val="false"/>
          <w:i w:val="false"/>
          <w:color w:val="000000"/>
          <w:sz w:val="28"/>
        </w:rPr>
        <w:t>
      27) жеке және заңды тұлғалардың заңмен қорғалатын құқықтарын, бостандықтары мен мүдделерiн, меншiктi, қоғамның, мемлекеттiң қауiпсiздiгiн қорғау және оның экономикалық әлеуетiн нығайту үшiн құзыретiне сәйкес қажеттi шаралар қабылдау;</w:t>
      </w:r>
    </w:p>
    <w:bookmarkEnd w:id="1304"/>
    <w:bookmarkStart w:name="z1324" w:id="1305"/>
    <w:p>
      <w:pPr>
        <w:spacing w:after="0"/>
        <w:ind w:left="0"/>
        <w:jc w:val="both"/>
      </w:pPr>
      <w:r>
        <w:rPr>
          <w:rFonts w:ascii="Times New Roman"/>
          <w:b w:val="false"/>
          <w:i w:val="false"/>
          <w:color w:val="000000"/>
          <w:sz w:val="28"/>
        </w:rPr>
        <w:t>
      28) жедел-іздестіру іс-шаралары мен жасырын тергеу әрекеттерін жүзеге асыру арқылы құқық бұзушылықтардың алдын алуды, оларды анықтауды, жолын кесуді, ашуды және тергеп-тексеруді, олардың нәтижесін қылмыстық процесте пайдалану үшін тіркеуді қамтамасыз ету;</w:t>
      </w:r>
    </w:p>
    <w:bookmarkEnd w:id="1305"/>
    <w:bookmarkStart w:name="z1325" w:id="1306"/>
    <w:p>
      <w:pPr>
        <w:spacing w:after="0"/>
        <w:ind w:left="0"/>
        <w:jc w:val="both"/>
      </w:pPr>
      <w:r>
        <w:rPr>
          <w:rFonts w:ascii="Times New Roman"/>
          <w:b w:val="false"/>
          <w:i w:val="false"/>
          <w:color w:val="000000"/>
          <w:sz w:val="28"/>
        </w:rPr>
        <w:t>
      29) қылмыстық іс бойынша жасырынған сотталушыны және азаматтық іс бойынша жауапкерді, жазасын өтеуден немесе пробациялық бақылаудан жалтарып жүрген адамды іздестіру туралы сот актілерін, сондай-ақ сот орындаушыларының прокурор санкциялаған атқарушылық іс жүргізу бойынша борышкерді іздестіру туралы қаулыларын орындау;</w:t>
      </w:r>
    </w:p>
    <w:bookmarkEnd w:id="1306"/>
    <w:bookmarkStart w:name="z1326" w:id="1307"/>
    <w:p>
      <w:pPr>
        <w:spacing w:after="0"/>
        <w:ind w:left="0"/>
        <w:jc w:val="both"/>
      </w:pPr>
      <w:r>
        <w:rPr>
          <w:rFonts w:ascii="Times New Roman"/>
          <w:b w:val="false"/>
          <w:i w:val="false"/>
          <w:color w:val="000000"/>
          <w:sz w:val="28"/>
        </w:rPr>
        <w:t>
      30) қоғам мен мемлекет қауiпсiздiгiне қатер төнгенiн дәлелдейтiн өздерiне белгiлi болған жәйттер мен деректердi Қазақстан Республикасының мемлекеттiк өкiмет пен басқару органдарына дер кезiнде хабарлау;</w:t>
      </w:r>
    </w:p>
    <w:bookmarkEnd w:id="1307"/>
    <w:bookmarkStart w:name="z1327" w:id="1308"/>
    <w:p>
      <w:pPr>
        <w:spacing w:after="0"/>
        <w:ind w:left="0"/>
        <w:jc w:val="both"/>
      </w:pPr>
      <w:r>
        <w:rPr>
          <w:rFonts w:ascii="Times New Roman"/>
          <w:b w:val="false"/>
          <w:i w:val="false"/>
          <w:color w:val="000000"/>
          <w:sz w:val="28"/>
        </w:rPr>
        <w:t>
      31) құқықтық көмек туралы шарттар (келiсiмдер) негiзiнде тиiстi халықаралық құқық қорғау ұйымдары мен шет мемлекеттердiң құқық қорғау органдарының сұрау-салуларын орындау;</w:t>
      </w:r>
    </w:p>
    <w:bookmarkEnd w:id="1308"/>
    <w:bookmarkStart w:name="z1328" w:id="1309"/>
    <w:p>
      <w:pPr>
        <w:spacing w:after="0"/>
        <w:ind w:left="0"/>
        <w:jc w:val="both"/>
      </w:pPr>
      <w:r>
        <w:rPr>
          <w:rFonts w:ascii="Times New Roman"/>
          <w:b w:val="false"/>
          <w:i w:val="false"/>
          <w:color w:val="000000"/>
          <w:sz w:val="28"/>
        </w:rPr>
        <w:t>
      32) жедел-iздестiру іс-шаралары мен жасырын тергеу әрекеттерін жүргiзу кезінде, сондай-ақ жүргізілген жедел-іздестіру іс-шаралары мен жасырын тергеу әрекеттерінің нәтижелерін көрсететін материалдарды қылмыстық процесте пайдалану үшін беру кезінде құпиялылықты қамтамасыз ету және ақпарат көздерiнің құпиясын ашуға жол бермеу жөнiндегi қажеттi шараларды қолдану;</w:t>
      </w:r>
    </w:p>
    <w:bookmarkEnd w:id="1309"/>
    <w:bookmarkStart w:name="z1329" w:id="1310"/>
    <w:p>
      <w:pPr>
        <w:spacing w:after="0"/>
        <w:ind w:left="0"/>
        <w:jc w:val="both"/>
      </w:pPr>
      <w:r>
        <w:rPr>
          <w:rFonts w:ascii="Times New Roman"/>
          <w:b w:val="false"/>
          <w:i w:val="false"/>
          <w:color w:val="000000"/>
          <w:sz w:val="28"/>
        </w:rPr>
        <w:t>
      33)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кодексінде көзделген басқа да шараларды қолдану;</w:t>
      </w:r>
    </w:p>
    <w:bookmarkEnd w:id="1310"/>
    <w:bookmarkStart w:name="z1330" w:id="1311"/>
    <w:p>
      <w:pPr>
        <w:spacing w:after="0"/>
        <w:ind w:left="0"/>
        <w:jc w:val="both"/>
      </w:pPr>
      <w:r>
        <w:rPr>
          <w:rFonts w:ascii="Times New Roman"/>
          <w:b w:val="false"/>
          <w:i w:val="false"/>
          <w:color w:val="000000"/>
          <w:sz w:val="28"/>
        </w:rPr>
        <w:t>
      34)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w:t>
      </w:r>
    </w:p>
    <w:bookmarkEnd w:id="1311"/>
    <w:bookmarkStart w:name="z1331" w:id="1312"/>
    <w:p>
      <w:pPr>
        <w:spacing w:after="0"/>
        <w:ind w:left="0"/>
        <w:jc w:val="both"/>
      </w:pPr>
      <w:r>
        <w:rPr>
          <w:rFonts w:ascii="Times New Roman"/>
          <w:b w:val="false"/>
          <w:i w:val="false"/>
          <w:color w:val="000000"/>
          <w:sz w:val="28"/>
        </w:rPr>
        <w:t>
      35)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w:t>
      </w:r>
    </w:p>
    <w:bookmarkEnd w:id="1312"/>
    <w:bookmarkStart w:name="z1332" w:id="1313"/>
    <w:p>
      <w:pPr>
        <w:spacing w:after="0"/>
        <w:ind w:left="0"/>
        <w:jc w:val="both"/>
      </w:pPr>
      <w:r>
        <w:rPr>
          <w:rFonts w:ascii="Times New Roman"/>
          <w:b w:val="false"/>
          <w:i w:val="false"/>
          <w:color w:val="000000"/>
          <w:sz w:val="28"/>
        </w:rPr>
        <w:t>
      36) Қазақстан Республикасының заңнамасында белгіленген тәртіпте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1313"/>
    <w:bookmarkStart w:name="z1333" w:id="1314"/>
    <w:p>
      <w:pPr>
        <w:spacing w:after="0"/>
        <w:ind w:left="0"/>
        <w:jc w:val="both"/>
      </w:pPr>
      <w:r>
        <w:rPr>
          <w:rFonts w:ascii="Times New Roman"/>
          <w:b w:val="false"/>
          <w:i w:val="false"/>
          <w:color w:val="000000"/>
          <w:sz w:val="28"/>
        </w:rPr>
        <w:t>
      37) Қазақстан Республикасының заңнамасында осы органның құзырына жатқызылған қылмыстық құқық бұзушылықтар келтірген мүліктік зиянның орнын толтыруды қамтамасыз ету үшін құзыреті шегінде шаралар қабылдау;</w:t>
      </w:r>
    </w:p>
    <w:bookmarkEnd w:id="1314"/>
    <w:bookmarkStart w:name="z1334" w:id="1315"/>
    <w:p>
      <w:pPr>
        <w:spacing w:after="0"/>
        <w:ind w:left="0"/>
        <w:jc w:val="both"/>
      </w:pPr>
      <w:r>
        <w:rPr>
          <w:rFonts w:ascii="Times New Roman"/>
          <w:b w:val="false"/>
          <w:i w:val="false"/>
          <w:color w:val="000000"/>
          <w:sz w:val="28"/>
        </w:rPr>
        <w:t>
      38) қылмыстық процеске қатысатын адамдарды мемлекеттік қорғау бойынша заңнамалық актілермен көзделген шараларды қабылдау;</w:t>
      </w:r>
    </w:p>
    <w:bookmarkEnd w:id="1315"/>
    <w:bookmarkStart w:name="z1335" w:id="1316"/>
    <w:p>
      <w:pPr>
        <w:spacing w:after="0"/>
        <w:ind w:left="0"/>
        <w:jc w:val="both"/>
      </w:pPr>
      <w:r>
        <w:rPr>
          <w:rFonts w:ascii="Times New Roman"/>
          <w:b w:val="false"/>
          <w:i w:val="false"/>
          <w:color w:val="000000"/>
          <w:sz w:val="28"/>
        </w:rPr>
        <w:t>
      39) заңнамада белгіленген тәртіпте негізгі функциялар мен міндеттерді іске асыру үшін қажетті ақпаратты Агенттікке ұсыну;</w:t>
      </w:r>
    </w:p>
    <w:bookmarkEnd w:id="1316"/>
    <w:bookmarkStart w:name="z1336" w:id="1317"/>
    <w:p>
      <w:pPr>
        <w:spacing w:after="0"/>
        <w:ind w:left="0"/>
        <w:jc w:val="both"/>
      </w:pPr>
      <w:r>
        <w:rPr>
          <w:rFonts w:ascii="Times New Roman"/>
          <w:b w:val="false"/>
          <w:i w:val="false"/>
          <w:color w:val="000000"/>
          <w:sz w:val="28"/>
        </w:rPr>
        <w:t>
      40) Қазақстан Республикасының заңнамасында көзделген өзге де құқықтар мен міндеттерді жүзеге асыру.</w:t>
      </w:r>
    </w:p>
    <w:bookmarkEnd w:id="1317"/>
    <w:bookmarkStart w:name="z1337" w:id="1318"/>
    <w:p>
      <w:pPr>
        <w:spacing w:after="0"/>
        <w:ind w:left="0"/>
        <w:jc w:val="left"/>
      </w:pPr>
      <w:r>
        <w:rPr>
          <w:rFonts w:ascii="Times New Roman"/>
          <w:b/>
          <w:i w:val="false"/>
          <w:color w:val="000000"/>
        </w:rPr>
        <w:t xml:space="preserve"> 3-тарау. Департаменттің қызметін ұйымдастыру</w:t>
      </w:r>
    </w:p>
    <w:bookmarkEnd w:id="1318"/>
    <w:bookmarkStart w:name="z1338" w:id="131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дербес жауапты болатын басшы жүзеге асырады.</w:t>
      </w:r>
    </w:p>
    <w:bookmarkEnd w:id="1319"/>
    <w:bookmarkStart w:name="z1339" w:id="132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1320"/>
    <w:bookmarkStart w:name="z1340" w:id="132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321"/>
    <w:bookmarkStart w:name="z1341" w:id="1322"/>
    <w:p>
      <w:pPr>
        <w:spacing w:after="0"/>
        <w:ind w:left="0"/>
        <w:jc w:val="both"/>
      </w:pPr>
      <w:r>
        <w:rPr>
          <w:rFonts w:ascii="Times New Roman"/>
          <w:b w:val="false"/>
          <w:i w:val="false"/>
          <w:color w:val="000000"/>
          <w:sz w:val="28"/>
        </w:rPr>
        <w:t>
      19. Департамент басшысының өкілеттігі:</w:t>
      </w:r>
    </w:p>
    <w:bookmarkEnd w:id="1322"/>
    <w:bookmarkStart w:name="z1342" w:id="1323"/>
    <w:p>
      <w:pPr>
        <w:spacing w:after="0"/>
        <w:ind w:left="0"/>
        <w:jc w:val="both"/>
      </w:pPr>
      <w:r>
        <w:rPr>
          <w:rFonts w:ascii="Times New Roman"/>
          <w:b w:val="false"/>
          <w:i w:val="false"/>
          <w:color w:val="000000"/>
          <w:sz w:val="28"/>
        </w:rPr>
        <w:t>
      1) Департаментке жүктелген міндеттерге сәйкес оның қызметін ұйымдастырады және жалпы басшылықты жүзеге асырады;</w:t>
      </w:r>
    </w:p>
    <w:bookmarkEnd w:id="1323"/>
    <w:bookmarkStart w:name="z1343" w:id="1324"/>
    <w:p>
      <w:pPr>
        <w:spacing w:after="0"/>
        <w:ind w:left="0"/>
        <w:jc w:val="both"/>
      </w:pPr>
      <w:r>
        <w:rPr>
          <w:rFonts w:ascii="Times New Roman"/>
          <w:b w:val="false"/>
          <w:i w:val="false"/>
          <w:color w:val="000000"/>
          <w:sz w:val="28"/>
        </w:rPr>
        <w:t xml:space="preserve">
      2) еңбек қатынастары мәселелері Агенттіктің құзыретіне жатқызылған қызметкерлерді қоспағанда, Департамент қызметкерлері мен жұмыскерлерін лауазымға тағайындайды және лауазымнан босатады; </w:t>
      </w:r>
    </w:p>
    <w:bookmarkEnd w:id="1324"/>
    <w:bookmarkStart w:name="z1344" w:id="1325"/>
    <w:p>
      <w:pPr>
        <w:spacing w:after="0"/>
        <w:ind w:left="0"/>
        <w:jc w:val="both"/>
      </w:pPr>
      <w:r>
        <w:rPr>
          <w:rFonts w:ascii="Times New Roman"/>
          <w:b w:val="false"/>
          <w:i w:val="false"/>
          <w:color w:val="000000"/>
          <w:sz w:val="28"/>
        </w:rPr>
        <w:t>
      3) Департаменттің қызметкерлері мен жұмыскерлерін іссапарға жіберу, демалыстар беру, даярлау (қайта даярлау), біліктілігін арттыру мәселелерін, өзінің құзыретіне жатқызылған қызметкерлері мен жұмыскерлердің еңбек қатынастары мәселелерін шешеді;</w:t>
      </w:r>
    </w:p>
    <w:bookmarkEnd w:id="1325"/>
    <w:bookmarkStart w:name="z1345" w:id="1326"/>
    <w:p>
      <w:pPr>
        <w:spacing w:after="0"/>
        <w:ind w:left="0"/>
        <w:jc w:val="both"/>
      </w:pPr>
      <w:r>
        <w:rPr>
          <w:rFonts w:ascii="Times New Roman"/>
          <w:b w:val="false"/>
          <w:i w:val="false"/>
          <w:color w:val="000000"/>
          <w:sz w:val="28"/>
        </w:rPr>
        <w:t>
      4) өңір шегінде өзіне және өзінің орынбасарларына қатысты іссапарға жіберу мәселелерін шешеді;</w:t>
      </w:r>
    </w:p>
    <w:bookmarkEnd w:id="1326"/>
    <w:bookmarkStart w:name="z1346" w:id="1327"/>
    <w:p>
      <w:pPr>
        <w:spacing w:after="0"/>
        <w:ind w:left="0"/>
        <w:jc w:val="both"/>
      </w:pPr>
      <w:r>
        <w:rPr>
          <w:rFonts w:ascii="Times New Roman"/>
          <w:b w:val="false"/>
          <w:i w:val="false"/>
          <w:color w:val="000000"/>
          <w:sz w:val="28"/>
        </w:rPr>
        <w:t>
      5) Қазақстан Республикасының заңнамасында белгіленген тәртіпте еңбек қатынастары мәселелері өзінің құзыретіне жатқызылған Департаменттің қызметкерлері мен жұмыскерлеріне тәртіптік жаза қолданады және көтермелеу шараларын қолданады;</w:t>
      </w:r>
    </w:p>
    <w:bookmarkEnd w:id="1327"/>
    <w:bookmarkStart w:name="z1347" w:id="1328"/>
    <w:p>
      <w:pPr>
        <w:spacing w:after="0"/>
        <w:ind w:left="0"/>
        <w:jc w:val="both"/>
      </w:pPr>
      <w:r>
        <w:rPr>
          <w:rFonts w:ascii="Times New Roman"/>
          <w:b w:val="false"/>
          <w:i w:val="false"/>
          <w:color w:val="000000"/>
          <w:sz w:val="28"/>
        </w:rPr>
        <w:t xml:space="preserve">
      6) өз құзыреті шегінде Департаменттің қызметкерлері мен жұмыскерлерінің орындауы үшін міндетті құқықтық актілер шығарады және нұсқаулар береді; </w:t>
      </w:r>
    </w:p>
    <w:bookmarkEnd w:id="1328"/>
    <w:bookmarkStart w:name="z1348" w:id="1329"/>
    <w:p>
      <w:pPr>
        <w:spacing w:after="0"/>
        <w:ind w:left="0"/>
        <w:jc w:val="both"/>
      </w:pPr>
      <w:r>
        <w:rPr>
          <w:rFonts w:ascii="Times New Roman"/>
          <w:b w:val="false"/>
          <w:i w:val="false"/>
          <w:color w:val="000000"/>
          <w:sz w:val="28"/>
        </w:rPr>
        <w:t xml:space="preserve">
      7) Қазақстан Республикасының заңнамасына сәйкес мемлекеттік органдармен және өзге де ұйымдармен қарым-қатынастарда Департамент атынан өкілдік етеді; </w:t>
      </w:r>
    </w:p>
    <w:bookmarkEnd w:id="1329"/>
    <w:bookmarkStart w:name="z1349" w:id="1330"/>
    <w:p>
      <w:pPr>
        <w:spacing w:after="0"/>
        <w:ind w:left="0"/>
        <w:jc w:val="both"/>
      </w:pPr>
      <w:r>
        <w:rPr>
          <w:rFonts w:ascii="Times New Roman"/>
          <w:b w:val="false"/>
          <w:i w:val="false"/>
          <w:color w:val="000000"/>
          <w:sz w:val="28"/>
        </w:rPr>
        <w:t>
      8) Департаменттің құрылымдық бөлімшелерінің ережелерін және қызметкерлері мен жұмыскерлерінің лауазымдық нұсқаулықтарын бекітеді;</w:t>
      </w:r>
    </w:p>
    <w:bookmarkEnd w:id="1330"/>
    <w:bookmarkStart w:name="z1350" w:id="1331"/>
    <w:p>
      <w:pPr>
        <w:spacing w:after="0"/>
        <w:ind w:left="0"/>
        <w:jc w:val="both"/>
      </w:pPr>
      <w:r>
        <w:rPr>
          <w:rFonts w:ascii="Times New Roman"/>
          <w:b w:val="false"/>
          <w:i w:val="false"/>
          <w:color w:val="000000"/>
          <w:sz w:val="28"/>
        </w:rPr>
        <w:t xml:space="preserve">
      9) Департаментте сыбайлас жемқорлыққа қарсы іс-қимылға бағытталған шараларды қабылдайды; </w:t>
      </w:r>
    </w:p>
    <w:bookmarkEnd w:id="1331"/>
    <w:bookmarkStart w:name="z1351" w:id="1332"/>
    <w:p>
      <w:pPr>
        <w:spacing w:after="0"/>
        <w:ind w:left="0"/>
        <w:jc w:val="both"/>
      </w:pPr>
      <w:r>
        <w:rPr>
          <w:rFonts w:ascii="Times New Roman"/>
          <w:b w:val="false"/>
          <w:i w:val="false"/>
          <w:color w:val="000000"/>
          <w:sz w:val="28"/>
        </w:rPr>
        <w:t>
      10)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жауапты болады;</w:t>
      </w:r>
    </w:p>
    <w:bookmarkEnd w:id="1332"/>
    <w:bookmarkStart w:name="z1352" w:id="1333"/>
    <w:p>
      <w:pPr>
        <w:spacing w:after="0"/>
        <w:ind w:left="0"/>
        <w:jc w:val="both"/>
      </w:pPr>
      <w:r>
        <w:rPr>
          <w:rFonts w:ascii="Times New Roman"/>
          <w:b w:val="false"/>
          <w:i w:val="false"/>
          <w:color w:val="000000"/>
          <w:sz w:val="28"/>
        </w:rPr>
        <w:t>
      11) Агенттікке берілетін ақпараттың дұрыстығына дербес жауапты болады;</w:t>
      </w:r>
    </w:p>
    <w:bookmarkEnd w:id="1333"/>
    <w:bookmarkStart w:name="z1353" w:id="1334"/>
    <w:p>
      <w:pPr>
        <w:spacing w:after="0"/>
        <w:ind w:left="0"/>
        <w:jc w:val="both"/>
      </w:pPr>
      <w:r>
        <w:rPr>
          <w:rFonts w:ascii="Times New Roman"/>
          <w:b w:val="false"/>
          <w:i w:val="false"/>
          <w:color w:val="000000"/>
          <w:sz w:val="28"/>
        </w:rPr>
        <w:t>
      12) Департаменттің қызметін ақпараттық-талдамалық, ұйымдастырушылық, материалдық-техникалық және қаржылық қамтамасыз етуді ұйымдастырады;</w:t>
      </w:r>
    </w:p>
    <w:bookmarkEnd w:id="1334"/>
    <w:bookmarkStart w:name="z1354" w:id="1335"/>
    <w:p>
      <w:pPr>
        <w:spacing w:after="0"/>
        <w:ind w:left="0"/>
        <w:jc w:val="both"/>
      </w:pPr>
      <w:r>
        <w:rPr>
          <w:rFonts w:ascii="Times New Roman"/>
          <w:b w:val="false"/>
          <w:i w:val="false"/>
          <w:color w:val="000000"/>
          <w:sz w:val="28"/>
        </w:rPr>
        <w:t xml:space="preserve">
      13) Агенттікке Департаменттің қызметкерлері мен жұмыскерлерін мемлекеттік және ведомстволық наградалармен марапаттау туралы ұсыныстар енгізеді; </w:t>
      </w:r>
    </w:p>
    <w:bookmarkEnd w:id="1335"/>
    <w:bookmarkStart w:name="z1355" w:id="1336"/>
    <w:p>
      <w:pPr>
        <w:spacing w:after="0"/>
        <w:ind w:left="0"/>
        <w:jc w:val="both"/>
      </w:pPr>
      <w:r>
        <w:rPr>
          <w:rFonts w:ascii="Times New Roman"/>
          <w:b w:val="false"/>
          <w:i w:val="false"/>
          <w:color w:val="000000"/>
          <w:sz w:val="28"/>
        </w:rPr>
        <w:t>
      14) Қазақстан Республикасының заңнамасына сәйкес өзге де өкілеттіктерді жүзеге асырады.</w:t>
      </w:r>
    </w:p>
    <w:bookmarkEnd w:id="1336"/>
    <w:bookmarkStart w:name="z1356" w:id="1337"/>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1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Қаржылық мониторинг агенттігі Төрағасының 08.06.2021 </w:t>
      </w:r>
      <w:r>
        <w:rPr>
          <w:rFonts w:ascii="Times New Roman"/>
          <w:b w:val="false"/>
          <w:i w:val="false"/>
          <w:color w:val="000000"/>
          <w:sz w:val="28"/>
        </w:rPr>
        <w:t>№ 130-НҚ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57" w:id="1338"/>
    <w:p>
      <w:pPr>
        <w:spacing w:after="0"/>
        <w:ind w:left="0"/>
        <w:jc w:val="left"/>
      </w:pPr>
      <w:r>
        <w:rPr>
          <w:rFonts w:ascii="Times New Roman"/>
          <w:b/>
          <w:i w:val="false"/>
          <w:color w:val="000000"/>
        </w:rPr>
        <w:t xml:space="preserve"> 4-тарау. Департаменттің мүлкі</w:t>
      </w:r>
    </w:p>
    <w:bookmarkEnd w:id="1338"/>
    <w:bookmarkStart w:name="z1358" w:id="1339"/>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болады.</w:t>
      </w:r>
    </w:p>
    <w:bookmarkEnd w:id="1339"/>
    <w:bookmarkStart w:name="z1359" w:id="1340"/>
    <w:p>
      <w:pPr>
        <w:spacing w:after="0"/>
        <w:ind w:left="0"/>
        <w:jc w:val="both"/>
      </w:pPr>
      <w:r>
        <w:rPr>
          <w:rFonts w:ascii="Times New Roman"/>
          <w:b w:val="false"/>
          <w:i w:val="false"/>
          <w:color w:val="000000"/>
          <w:sz w:val="28"/>
        </w:rPr>
        <w:t>
      Департаменттің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кірісін қоса алғанда) және өзге де көздер есебінен құралады.</w:t>
      </w:r>
    </w:p>
    <w:bookmarkEnd w:id="1340"/>
    <w:bookmarkStart w:name="z1360" w:id="1341"/>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1341"/>
    <w:bookmarkStart w:name="z1361" w:id="1342"/>
    <w:p>
      <w:pPr>
        <w:spacing w:after="0"/>
        <w:ind w:left="0"/>
        <w:jc w:val="both"/>
      </w:pPr>
      <w:r>
        <w:rPr>
          <w:rFonts w:ascii="Times New Roman"/>
          <w:b w:val="false"/>
          <w:i w:val="false"/>
          <w:color w:val="000000"/>
          <w:sz w:val="28"/>
        </w:rPr>
        <w:t>
      22. Департаменттің өзіне бекітілген мүлікті және қаржыландыру жоспары бойынша берілген қаражат есебінен сатып алынған мүлікті, егер заңнамада өзгеше белгіленбесе, дербес иеліктен шығаруға немесе оған өзгедей тәсілмен билік етуге құқығы жоқ.</w:t>
      </w:r>
    </w:p>
    <w:bookmarkEnd w:id="1342"/>
    <w:bookmarkStart w:name="z1362" w:id="1343"/>
    <w:p>
      <w:pPr>
        <w:spacing w:after="0"/>
        <w:ind w:left="0"/>
        <w:jc w:val="left"/>
      </w:pPr>
      <w:r>
        <w:rPr>
          <w:rFonts w:ascii="Times New Roman"/>
          <w:b/>
          <w:i w:val="false"/>
          <w:color w:val="000000"/>
        </w:rPr>
        <w:t xml:space="preserve"> 5-тарау. Департаментті қайта ұйымдастыру және тарату</w:t>
      </w:r>
    </w:p>
    <w:bookmarkEnd w:id="1343"/>
    <w:bookmarkStart w:name="z1363" w:id="134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3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2021 жылғы 25 ақпандағы</w:t>
            </w:r>
            <w:r>
              <w:br/>
            </w:r>
            <w:r>
              <w:rPr>
                <w:rFonts w:ascii="Times New Roman"/>
                <w:b w:val="false"/>
                <w:i w:val="false"/>
                <w:color w:val="000000"/>
                <w:sz w:val="20"/>
              </w:rPr>
              <w:t>№ 2 бұйрығына</w:t>
            </w:r>
            <w:r>
              <w:br/>
            </w:r>
            <w:r>
              <w:rPr>
                <w:rFonts w:ascii="Times New Roman"/>
                <w:b w:val="false"/>
                <w:i w:val="false"/>
                <w:color w:val="000000"/>
                <w:sz w:val="20"/>
              </w:rPr>
              <w:t>13-қосымша</w:t>
            </w:r>
          </w:p>
        </w:tc>
      </w:tr>
    </w:tbl>
    <w:bookmarkStart w:name="z1365" w:id="1345"/>
    <w:p>
      <w:pPr>
        <w:spacing w:after="0"/>
        <w:ind w:left="0"/>
        <w:jc w:val="left"/>
      </w:pPr>
      <w:r>
        <w:rPr>
          <w:rFonts w:ascii="Times New Roman"/>
          <w:b/>
          <w:i w:val="false"/>
          <w:color w:val="000000"/>
        </w:rPr>
        <w:t xml:space="preserve"> Қазақстан Республикасы Қаржылық мониторинг агенттігінің Солтүстік Қазақстан облысы бойынша Экономикалық тергеп-тексеру департаменті туралы ереже</w:t>
      </w:r>
    </w:p>
    <w:bookmarkEnd w:id="1345"/>
    <w:bookmarkStart w:name="z1366" w:id="1346"/>
    <w:p>
      <w:pPr>
        <w:spacing w:after="0"/>
        <w:ind w:left="0"/>
        <w:jc w:val="left"/>
      </w:pPr>
      <w:r>
        <w:rPr>
          <w:rFonts w:ascii="Times New Roman"/>
          <w:b/>
          <w:i w:val="false"/>
          <w:color w:val="000000"/>
        </w:rPr>
        <w:t xml:space="preserve"> 1-тарау. Жалпы ережелер</w:t>
      </w:r>
    </w:p>
    <w:bookmarkEnd w:id="1346"/>
    <w:bookmarkStart w:name="z1367" w:id="1347"/>
    <w:p>
      <w:pPr>
        <w:spacing w:after="0"/>
        <w:ind w:left="0"/>
        <w:jc w:val="both"/>
      </w:pPr>
      <w:r>
        <w:rPr>
          <w:rFonts w:ascii="Times New Roman"/>
          <w:b w:val="false"/>
          <w:i w:val="false"/>
          <w:color w:val="000000"/>
          <w:sz w:val="28"/>
        </w:rPr>
        <w:t>
      1. Қазақстан Республикасы Қаржылық мониторинг агенттігінің Солтүстік Қазақстан облысы бойынша Экономикалық тергеп-тексеру департаменті (бұдан әрі – Департамент)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 бойынша іске асыру функцияларын, сондай-ақ Қазақстан Республикасының заңнамасына сәйкес өзге де функцияларды жүзеге асыратын Қазақстан Республикасы Қаржылық мониторинг агенттігінің (бұдан әрі – Агенттік) аумақтық органы.</w:t>
      </w:r>
    </w:p>
    <w:bookmarkEnd w:id="1347"/>
    <w:bookmarkStart w:name="z1368" w:id="134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1348"/>
    <w:bookmarkStart w:name="z1369" w:id="1349"/>
    <w:p>
      <w:pPr>
        <w:spacing w:after="0"/>
        <w:ind w:left="0"/>
        <w:jc w:val="both"/>
      </w:pPr>
      <w:r>
        <w:rPr>
          <w:rFonts w:ascii="Times New Roman"/>
          <w:b w:val="false"/>
          <w:i w:val="false"/>
          <w:color w:val="000000"/>
          <w:sz w:val="28"/>
        </w:rPr>
        <w:t xml:space="preserve">
      3. Департамент республикалық мемлекеттік мекеме ұйымдық-құқықтық нысанындағы заңды тұлға, мемлекеттік тілде өз атауы бар мөрі мен мөртабандары,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 </w:t>
      </w:r>
    </w:p>
    <w:bookmarkEnd w:id="1349"/>
    <w:bookmarkStart w:name="z1370" w:id="135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350"/>
    <w:bookmarkStart w:name="z1371" w:id="1351"/>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оған уәкілеттік берілген болса, мемлекеттің атынан азаматтық-құқықтық қатынастардың тарапы бола алады. </w:t>
      </w:r>
    </w:p>
    <w:bookmarkEnd w:id="1351"/>
    <w:bookmarkStart w:name="z1372" w:id="1352"/>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w:t>
      </w:r>
    </w:p>
    <w:bookmarkEnd w:id="1352"/>
    <w:bookmarkStart w:name="z1373" w:id="1353"/>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353"/>
    <w:bookmarkStart w:name="z1374" w:id="1354"/>
    <w:p>
      <w:pPr>
        <w:spacing w:after="0"/>
        <w:ind w:left="0"/>
        <w:jc w:val="both"/>
      </w:pPr>
      <w:r>
        <w:rPr>
          <w:rFonts w:ascii="Times New Roman"/>
          <w:b w:val="false"/>
          <w:i w:val="false"/>
          <w:color w:val="000000"/>
          <w:sz w:val="28"/>
        </w:rPr>
        <w:t>
      8. Департаменттің заңды мекенжайы: 150000, Қазақстан Республикасы, Солтүстік Қазақстан облысы, Петропавл қаласы, Н. Назарбаев көшесі, 120.</w:t>
      </w:r>
    </w:p>
    <w:bookmarkEnd w:id="1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Қаржылық мониторинг агенттігі Төрағасының 15.04.2021 </w:t>
      </w:r>
      <w:r>
        <w:rPr>
          <w:rFonts w:ascii="Times New Roman"/>
          <w:b w:val="false"/>
          <w:i w:val="false"/>
          <w:color w:val="000000"/>
          <w:sz w:val="28"/>
        </w:rPr>
        <w:t>№ 61-НҚ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75" w:id="1355"/>
    <w:p>
      <w:pPr>
        <w:spacing w:after="0"/>
        <w:ind w:left="0"/>
        <w:jc w:val="both"/>
      </w:pPr>
      <w:r>
        <w:rPr>
          <w:rFonts w:ascii="Times New Roman"/>
          <w:b w:val="false"/>
          <w:i w:val="false"/>
          <w:color w:val="000000"/>
          <w:sz w:val="28"/>
        </w:rPr>
        <w:t>
      9. Мемлекеттік органның толық атауы – "Қазақстан Республикасы Қаржылық мониторинг агенттігінің Солтүстік Қазақстан облысы бойынша Экономикалық тергеп-тексеру департаменті" республикалық мемлекеттік мекемесі.</w:t>
      </w:r>
    </w:p>
    <w:bookmarkEnd w:id="1355"/>
    <w:bookmarkStart w:name="z1376" w:id="1356"/>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356"/>
    <w:bookmarkStart w:name="z1377" w:id="135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357"/>
    <w:bookmarkStart w:name="z1378" w:id="1358"/>
    <w:p>
      <w:pPr>
        <w:spacing w:after="0"/>
        <w:ind w:left="0"/>
        <w:jc w:val="both"/>
      </w:pPr>
      <w:r>
        <w:rPr>
          <w:rFonts w:ascii="Times New Roman"/>
          <w:b w:val="false"/>
          <w:i w:val="false"/>
          <w:color w:val="000000"/>
          <w:sz w:val="28"/>
        </w:rPr>
        <w:t>
      12. Департаменттің функциялары болатын міндеттерді орындау тұрғысында Департаментке кәсіпкерлік субъектілерімен шарттық қатынастарға түсуге тыйым салынады.</w:t>
      </w:r>
    </w:p>
    <w:bookmarkEnd w:id="1358"/>
    <w:bookmarkStart w:name="z1379" w:id="1359"/>
    <w:p>
      <w:pPr>
        <w:spacing w:after="0"/>
        <w:ind w:left="0"/>
        <w:jc w:val="both"/>
      </w:pPr>
      <w:r>
        <w:rPr>
          <w:rFonts w:ascii="Times New Roman"/>
          <w:b w:val="false"/>
          <w:i w:val="false"/>
          <w:color w:val="000000"/>
          <w:sz w:val="28"/>
        </w:rPr>
        <w:t xml:space="preserve">
      Егер Департаментке кіріс әкелетін қызмет атқаруға заңнамалық актілермен құқық берілсе, онда сондай қызметтен алынған кіріс мемлекеттік бюджет кірісіне жолданады. </w:t>
      </w:r>
    </w:p>
    <w:bookmarkEnd w:id="1359"/>
    <w:bookmarkStart w:name="z1380" w:id="1360"/>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360"/>
    <w:bookmarkStart w:name="z1381" w:id="1361"/>
    <w:p>
      <w:pPr>
        <w:spacing w:after="0"/>
        <w:ind w:left="0"/>
        <w:jc w:val="both"/>
      </w:pPr>
      <w:r>
        <w:rPr>
          <w:rFonts w:ascii="Times New Roman"/>
          <w:b w:val="false"/>
          <w:i w:val="false"/>
          <w:color w:val="000000"/>
          <w:sz w:val="28"/>
        </w:rPr>
        <w:t>
      13. Департаменттің міндеттері:</w:t>
      </w:r>
    </w:p>
    <w:bookmarkEnd w:id="1361"/>
    <w:bookmarkStart w:name="z1382" w:id="1362"/>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1362"/>
    <w:bookmarkStart w:name="z1383" w:id="1363"/>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w:t>
      </w:r>
    </w:p>
    <w:bookmarkEnd w:id="1363"/>
    <w:bookmarkStart w:name="z1384" w:id="1364"/>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1364"/>
    <w:bookmarkStart w:name="z1385" w:id="1365"/>
    <w:p>
      <w:pPr>
        <w:spacing w:after="0"/>
        <w:ind w:left="0"/>
        <w:jc w:val="both"/>
      </w:pPr>
      <w:r>
        <w:rPr>
          <w:rFonts w:ascii="Times New Roman"/>
          <w:b w:val="false"/>
          <w:i w:val="false"/>
          <w:color w:val="000000"/>
          <w:sz w:val="28"/>
        </w:rPr>
        <w:t>
      14. Департаменттің функциялары:</w:t>
      </w:r>
    </w:p>
    <w:bookmarkEnd w:id="1365"/>
    <w:bookmarkStart w:name="z1386" w:id="1366"/>
    <w:p>
      <w:pPr>
        <w:spacing w:after="0"/>
        <w:ind w:left="0"/>
        <w:jc w:val="both"/>
      </w:pPr>
      <w:r>
        <w:rPr>
          <w:rFonts w:ascii="Times New Roman"/>
          <w:b w:val="false"/>
          <w:i w:val="false"/>
          <w:color w:val="000000"/>
          <w:sz w:val="28"/>
        </w:rPr>
        <w:t>
      1) қылмыстық құқық бұзушылықтар туралы арыздарды, хабарламаларды және өзге де ақпаратты қабылдау, тіркеу және қарау;</w:t>
      </w:r>
    </w:p>
    <w:bookmarkEnd w:id="1366"/>
    <w:bookmarkStart w:name="z1387" w:id="1367"/>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құқық бұзушылықтарға сотқа дейінгі тергеп-тексеруді жүргізу;</w:t>
      </w:r>
    </w:p>
    <w:bookmarkEnd w:id="1367"/>
    <w:bookmarkStart w:name="z1388" w:id="1368"/>
    <w:p>
      <w:pPr>
        <w:spacing w:after="0"/>
        <w:ind w:left="0"/>
        <w:jc w:val="both"/>
      </w:pPr>
      <w:r>
        <w:rPr>
          <w:rFonts w:ascii="Times New Roman"/>
          <w:b w:val="false"/>
          <w:i w:val="false"/>
          <w:color w:val="000000"/>
          <w:sz w:val="28"/>
        </w:rPr>
        <w:t xml:space="preserve">
      3) Қазақстан Республикасының жедел-iздестiру қызметі туралы заңнамасына сәйкес жедел-іздестіру іс-шараларын ұйымдастыру және жүзеге асыру; </w:t>
      </w:r>
    </w:p>
    <w:bookmarkEnd w:id="1368"/>
    <w:bookmarkStart w:name="z1389" w:id="1369"/>
    <w:p>
      <w:pPr>
        <w:spacing w:after="0"/>
        <w:ind w:left="0"/>
        <w:jc w:val="both"/>
      </w:pPr>
      <w:r>
        <w:rPr>
          <w:rFonts w:ascii="Times New Roman"/>
          <w:b w:val="false"/>
          <w:i w:val="false"/>
          <w:color w:val="000000"/>
          <w:sz w:val="28"/>
        </w:rPr>
        <w:t>
      4) қылмыстық процеске қатысатын адамдардың қауіпсіздігін қамтамасыз ету;</w:t>
      </w:r>
    </w:p>
    <w:bookmarkEnd w:id="1369"/>
    <w:bookmarkStart w:name="z1390" w:id="1370"/>
    <w:p>
      <w:pPr>
        <w:spacing w:after="0"/>
        <w:ind w:left="0"/>
        <w:jc w:val="both"/>
      </w:pPr>
      <w:r>
        <w:rPr>
          <w:rFonts w:ascii="Times New Roman"/>
          <w:b w:val="false"/>
          <w:i w:val="false"/>
          <w:color w:val="000000"/>
          <w:sz w:val="28"/>
        </w:rPr>
        <w:t>
      5) Қазақстан Республикасының әкімшілік құқық бұзушылық туралы заңнамасында белгіленген тәртіпте қылмыстық-процестік қызметті қамтамасыз етуге байланысты әкімшілік құқық бұзушылықтар туралы істер бойынша іс жүргізуді жүзеге асыру;</w:t>
      </w:r>
    </w:p>
    <w:bookmarkEnd w:id="1370"/>
    <w:bookmarkStart w:name="z1391" w:id="1371"/>
    <w:p>
      <w:pPr>
        <w:spacing w:after="0"/>
        <w:ind w:left="0"/>
        <w:jc w:val="both"/>
      </w:pPr>
      <w:r>
        <w:rPr>
          <w:rFonts w:ascii="Times New Roman"/>
          <w:b w:val="false"/>
          <w:i w:val="false"/>
          <w:color w:val="000000"/>
          <w:sz w:val="28"/>
        </w:rPr>
        <w:t xml:space="preserve">
      6) Қазақстан Республикасының заңнамасында осы органның құзырына жатқызылған құқық бұзушылықтар жөніндегі қылмыстық істер бойынша тәркіленген және қылмыстық жолмен табылған қаражатқа сатып алынған мүлікті мемлекеттің кірісіне айналдыру туралы ақпаратты кейіннен жариялай отырып өткізуге мониторингті жүзеге асыру; </w:t>
      </w:r>
    </w:p>
    <w:bookmarkEnd w:id="1371"/>
    <w:bookmarkStart w:name="z1392" w:id="1372"/>
    <w:p>
      <w:pPr>
        <w:spacing w:after="0"/>
        <w:ind w:left="0"/>
        <w:jc w:val="both"/>
      </w:pPr>
      <w:r>
        <w:rPr>
          <w:rFonts w:ascii="Times New Roman"/>
          <w:b w:val="false"/>
          <w:i w:val="false"/>
          <w:color w:val="000000"/>
          <w:sz w:val="28"/>
        </w:rPr>
        <w:t>
      7) Қазақстан Республикасының заңнамасында осы органның құзырына жатқызылған құқық бұзушылықтардың алдын алу, оларды анықтау, жолын кесу, ашу және тергеп-тексеру тұрғысынан әлеуметтік-экономикалық саладағы криминогендік жағдайды талдау;</w:t>
      </w:r>
    </w:p>
    <w:bookmarkEnd w:id="1372"/>
    <w:bookmarkStart w:name="z1393" w:id="1373"/>
    <w:p>
      <w:pPr>
        <w:spacing w:after="0"/>
        <w:ind w:left="0"/>
        <w:jc w:val="both"/>
      </w:pPr>
      <w:r>
        <w:rPr>
          <w:rFonts w:ascii="Times New Roman"/>
          <w:b w:val="false"/>
          <w:i w:val="false"/>
          <w:color w:val="000000"/>
          <w:sz w:val="28"/>
        </w:rPr>
        <w:t xml:space="preserve">
      8) Қазақстан Республикасының заңнамасында осы органның құзырына жатқызылған қылмыстық құқық бұзушылықтармен күрес нысандары мен әдістерін жетілдіру; </w:t>
      </w:r>
    </w:p>
    <w:bookmarkEnd w:id="1373"/>
    <w:bookmarkStart w:name="z1394" w:id="1374"/>
    <w:p>
      <w:pPr>
        <w:spacing w:after="0"/>
        <w:ind w:left="0"/>
        <w:jc w:val="both"/>
      </w:pPr>
      <w:r>
        <w:rPr>
          <w:rFonts w:ascii="Times New Roman"/>
          <w:b w:val="false"/>
          <w:i w:val="false"/>
          <w:color w:val="000000"/>
          <w:sz w:val="28"/>
        </w:rPr>
        <w:t>
      9) басқа құқық қорғау және арнаулы органдардан келіп түскен өтінішхаттар мен сұрау салуларды орындау;</w:t>
      </w:r>
    </w:p>
    <w:bookmarkEnd w:id="1374"/>
    <w:bookmarkStart w:name="z1395" w:id="1375"/>
    <w:p>
      <w:pPr>
        <w:spacing w:after="0"/>
        <w:ind w:left="0"/>
        <w:jc w:val="both"/>
      </w:pPr>
      <w:r>
        <w:rPr>
          <w:rFonts w:ascii="Times New Roman"/>
          <w:b w:val="false"/>
          <w:i w:val="false"/>
          <w:color w:val="000000"/>
          <w:sz w:val="28"/>
        </w:rPr>
        <w:t xml:space="preserve">
      10) өз құзыретінің шегінде Қазақстан Республикасының заңнамасында осы органның құзырына жатқызылған құқық бұзушылықтардың алдын алу, анықтау, жолын кесу, ашу және тергеп-тексеру мәселелері бойынша басқа мемлекеттік органдармен, ұйымдармен өзара іс-қимыл жасау; </w:t>
      </w:r>
    </w:p>
    <w:bookmarkEnd w:id="1375"/>
    <w:bookmarkStart w:name="z1396" w:id="1376"/>
    <w:p>
      <w:pPr>
        <w:spacing w:after="0"/>
        <w:ind w:left="0"/>
        <w:jc w:val="both"/>
      </w:pPr>
      <w:r>
        <w:rPr>
          <w:rFonts w:ascii="Times New Roman"/>
          <w:b w:val="false"/>
          <w:i w:val="false"/>
          <w:color w:val="000000"/>
          <w:sz w:val="28"/>
        </w:rPr>
        <w:t>
      11) Қазақстан Республикасының заңнамасында осы органның құзырына жатқызылған қылмыстық құқық бұзушылықтармен күрес мәселелері бойынша шет мемлекеттердің тиісті органдарымен өзара іс-қимыл жасау және өз өкілеттіктері шегінде халықаралық ұйымдардың қызметіне қатысу;</w:t>
      </w:r>
    </w:p>
    <w:bookmarkEnd w:id="1376"/>
    <w:bookmarkStart w:name="z1397" w:id="1377"/>
    <w:p>
      <w:pPr>
        <w:spacing w:after="0"/>
        <w:ind w:left="0"/>
        <w:jc w:val="both"/>
      </w:pPr>
      <w:r>
        <w:rPr>
          <w:rFonts w:ascii="Times New Roman"/>
          <w:b w:val="false"/>
          <w:i w:val="false"/>
          <w:color w:val="000000"/>
          <w:sz w:val="28"/>
        </w:rPr>
        <w:t xml:space="preserve">
      12) ақпараттық қауіпсіздік саясатын іске асыру, Департаменттің техникалық және ақпараттық қызметін қамтамасыз ету және жетілдіру; </w:t>
      </w:r>
    </w:p>
    <w:bookmarkEnd w:id="1377"/>
    <w:bookmarkStart w:name="z1398" w:id="1378"/>
    <w:p>
      <w:pPr>
        <w:spacing w:after="0"/>
        <w:ind w:left="0"/>
        <w:jc w:val="both"/>
      </w:pPr>
      <w:r>
        <w:rPr>
          <w:rFonts w:ascii="Times New Roman"/>
          <w:b w:val="false"/>
          <w:i w:val="false"/>
          <w:color w:val="000000"/>
          <w:sz w:val="28"/>
        </w:rPr>
        <w:t>
      13) Департаментке жүктелген міндеттерді шешуді қамтамасыз ететін ақпараттық жүйелерді пайдалану;</w:t>
      </w:r>
    </w:p>
    <w:bookmarkEnd w:id="1378"/>
    <w:bookmarkStart w:name="z1399" w:id="1379"/>
    <w:p>
      <w:pPr>
        <w:spacing w:after="0"/>
        <w:ind w:left="0"/>
        <w:jc w:val="both"/>
      </w:pPr>
      <w:r>
        <w:rPr>
          <w:rFonts w:ascii="Times New Roman"/>
          <w:b w:val="false"/>
          <w:i w:val="false"/>
          <w:color w:val="000000"/>
          <w:sz w:val="28"/>
        </w:rPr>
        <w:t>
      14) Департаменттің әкімшілік ғимараттарын күзету режимін және өткізу режимін қамтамасыз ету;</w:t>
      </w:r>
    </w:p>
    <w:bookmarkEnd w:id="1379"/>
    <w:bookmarkStart w:name="z1400" w:id="1380"/>
    <w:p>
      <w:pPr>
        <w:spacing w:after="0"/>
        <w:ind w:left="0"/>
        <w:jc w:val="both"/>
      </w:pPr>
      <w:r>
        <w:rPr>
          <w:rFonts w:ascii="Times New Roman"/>
          <w:b w:val="false"/>
          <w:i w:val="false"/>
          <w:color w:val="000000"/>
          <w:sz w:val="28"/>
        </w:rPr>
        <w:t>
      15) Департаменттің қару-жарағына кіретін қарулардың, оқ-дәрілердің, арнайы қорғау құралдарының сақталуын есепке алу және бақылау;</w:t>
      </w:r>
    </w:p>
    <w:bookmarkEnd w:id="1380"/>
    <w:bookmarkStart w:name="z1401" w:id="1381"/>
    <w:p>
      <w:pPr>
        <w:spacing w:after="0"/>
        <w:ind w:left="0"/>
        <w:jc w:val="both"/>
      </w:pPr>
      <w:r>
        <w:rPr>
          <w:rFonts w:ascii="Times New Roman"/>
          <w:b w:val="false"/>
          <w:i w:val="false"/>
          <w:color w:val="000000"/>
          <w:sz w:val="28"/>
        </w:rPr>
        <w:t>
      16) бейбіт және соғыс уақытында төтенше жағдайлар туындаған кезде жұмылдыру даярлығы, Департамент жұмысының тұрақтылығын арттыру;</w:t>
      </w:r>
    </w:p>
    <w:bookmarkEnd w:id="1381"/>
    <w:bookmarkStart w:name="z1402" w:id="1382"/>
    <w:p>
      <w:pPr>
        <w:spacing w:after="0"/>
        <w:ind w:left="0"/>
        <w:jc w:val="both"/>
      </w:pPr>
      <w:r>
        <w:rPr>
          <w:rFonts w:ascii="Times New Roman"/>
          <w:b w:val="false"/>
          <w:i w:val="false"/>
          <w:color w:val="000000"/>
          <w:sz w:val="28"/>
        </w:rPr>
        <w:t>
      17) мемлекеттік құпияларды қорғауды қамтамасыз ету және құпиялылық режимін сақтау;</w:t>
      </w:r>
    </w:p>
    <w:bookmarkEnd w:id="1382"/>
    <w:bookmarkStart w:name="z1403" w:id="1383"/>
    <w:p>
      <w:pPr>
        <w:spacing w:after="0"/>
        <w:ind w:left="0"/>
        <w:jc w:val="both"/>
      </w:pPr>
      <w:r>
        <w:rPr>
          <w:rFonts w:ascii="Times New Roman"/>
          <w:b w:val="false"/>
          <w:i w:val="false"/>
          <w:color w:val="000000"/>
          <w:sz w:val="28"/>
        </w:rPr>
        <w:t>
      18) Департамент жеке құрамының арасындағы құқық бұзушылықтардың профилактикасы, алдын алу және жолын кесу;</w:t>
      </w:r>
    </w:p>
    <w:bookmarkEnd w:id="1383"/>
    <w:bookmarkStart w:name="z1404" w:id="1384"/>
    <w:p>
      <w:pPr>
        <w:spacing w:after="0"/>
        <w:ind w:left="0"/>
        <w:jc w:val="both"/>
      </w:pPr>
      <w:r>
        <w:rPr>
          <w:rFonts w:ascii="Times New Roman"/>
          <w:b w:val="false"/>
          <w:i w:val="false"/>
          <w:color w:val="000000"/>
          <w:sz w:val="28"/>
        </w:rPr>
        <w:t>
      19) Қазақстан Республикасының заңнамасында көзделген өзге функцияларды жүзеге асыру.</w:t>
      </w:r>
    </w:p>
    <w:bookmarkEnd w:id="1384"/>
    <w:bookmarkStart w:name="z1405" w:id="1385"/>
    <w:p>
      <w:pPr>
        <w:spacing w:after="0"/>
        <w:ind w:left="0"/>
        <w:jc w:val="both"/>
      </w:pPr>
      <w:r>
        <w:rPr>
          <w:rFonts w:ascii="Times New Roman"/>
          <w:b w:val="false"/>
          <w:i w:val="false"/>
          <w:color w:val="000000"/>
          <w:sz w:val="28"/>
        </w:rPr>
        <w:t>
      15. Департаменттің құқықтары мен міндеттері:</w:t>
      </w:r>
    </w:p>
    <w:bookmarkEnd w:id="1385"/>
    <w:bookmarkStart w:name="z1406" w:id="1386"/>
    <w:p>
      <w:pPr>
        <w:spacing w:after="0"/>
        <w:ind w:left="0"/>
        <w:jc w:val="both"/>
      </w:pPr>
      <w:r>
        <w:rPr>
          <w:rFonts w:ascii="Times New Roman"/>
          <w:b w:val="false"/>
          <w:i w:val="false"/>
          <w:color w:val="000000"/>
          <w:sz w:val="28"/>
        </w:rPr>
        <w:t>
      Құқықтары:</w:t>
      </w:r>
    </w:p>
    <w:bookmarkEnd w:id="1386"/>
    <w:bookmarkStart w:name="z1407" w:id="1387"/>
    <w:p>
      <w:pPr>
        <w:spacing w:after="0"/>
        <w:ind w:left="0"/>
        <w:jc w:val="both"/>
      </w:pPr>
      <w:r>
        <w:rPr>
          <w:rFonts w:ascii="Times New Roman"/>
          <w:b w:val="false"/>
          <w:i w:val="false"/>
          <w:color w:val="000000"/>
          <w:sz w:val="28"/>
        </w:rPr>
        <w:t>
      1) Қазақстан Республикасының заңнамасында осы органның құзырына жатқызылған құқық бұзушылықтармен күрес бағдарламаларын әзірлеуге және іске асыруға қатысу;</w:t>
      </w:r>
    </w:p>
    <w:bookmarkEnd w:id="1387"/>
    <w:bookmarkStart w:name="z1408" w:id="1388"/>
    <w:p>
      <w:pPr>
        <w:spacing w:after="0"/>
        <w:ind w:left="0"/>
        <w:jc w:val="both"/>
      </w:pPr>
      <w:r>
        <w:rPr>
          <w:rFonts w:ascii="Times New Roman"/>
          <w:b w:val="false"/>
          <w:i w:val="false"/>
          <w:color w:val="000000"/>
          <w:sz w:val="28"/>
        </w:rPr>
        <w:t>
      2) Қазақстан Республикасының заңнамасында белгіленген тәртіпте криминалистикалық зерттеулер жүргізу;</w:t>
      </w:r>
    </w:p>
    <w:bookmarkEnd w:id="1388"/>
    <w:bookmarkStart w:name="z1409" w:id="1389"/>
    <w:p>
      <w:pPr>
        <w:spacing w:after="0"/>
        <w:ind w:left="0"/>
        <w:jc w:val="both"/>
      </w:pPr>
      <w:r>
        <w:rPr>
          <w:rFonts w:ascii="Times New Roman"/>
          <w:b w:val="false"/>
          <w:i w:val="false"/>
          <w:color w:val="000000"/>
          <w:sz w:val="28"/>
        </w:rPr>
        <w:t xml:space="preserve">
      3) өз құзыреті шегінде жедел-іздестіру іс-шараларын жария және жасырын, сондай-ақ Қазақстан Республикасының заңнамасында айқындалған жасырын тергеу әрекеттерін жүргізу; </w:t>
      </w:r>
    </w:p>
    <w:bookmarkEnd w:id="1389"/>
    <w:bookmarkStart w:name="z1410" w:id="1390"/>
    <w:p>
      <w:pPr>
        <w:spacing w:after="0"/>
        <w:ind w:left="0"/>
        <w:jc w:val="both"/>
      </w:pPr>
      <w:r>
        <w:rPr>
          <w:rFonts w:ascii="Times New Roman"/>
          <w:b w:val="false"/>
          <w:i w:val="false"/>
          <w:color w:val="000000"/>
          <w:sz w:val="28"/>
        </w:rPr>
        <w:t xml:space="preserve">
      4) жедел-іздестіру іс-шаралары мен жасырын тергеу әрекеттері барысында жазбаша немесе ауызша шарт бойынша жеке және заңды тұлғалардың, әскери бөлімдердің тұрғын және тұрғын емес үй-жайларын, көлік құралдарын, сондай-ақ өзге де мүлкін, залал келтірілген жағдайда сол залалды, сондай-ақ шығыстарды иелеріне Департаменттің есебінен өтей отырып пайдалану; </w:t>
      </w:r>
    </w:p>
    <w:bookmarkEnd w:id="1390"/>
    <w:bookmarkStart w:name="z1411" w:id="1391"/>
    <w:p>
      <w:pPr>
        <w:spacing w:after="0"/>
        <w:ind w:left="0"/>
        <w:jc w:val="both"/>
      </w:pPr>
      <w:r>
        <w:rPr>
          <w:rFonts w:ascii="Times New Roman"/>
          <w:b w:val="false"/>
          <w:i w:val="false"/>
          <w:color w:val="000000"/>
          <w:sz w:val="28"/>
        </w:rPr>
        <w:t xml:space="preserve">
      5) астыртын ұйымдар құру мақсатында, жедел-іздестіру қызметі мен жасырын тергеу әрекеттерін жүзеге асыратын органдардың жұмыскерлерін, бөлімшелерінің, ұйымдарының, үй-жайлары мен көлік құралдарының ведомстволық тиесілігін, сондай-ақ құпия көмекшілердің жеке басын шифрлайтын құжаттарды пайдалану; </w:t>
      </w:r>
    </w:p>
    <w:bookmarkEnd w:id="1391"/>
    <w:bookmarkStart w:name="z1412" w:id="1392"/>
    <w:p>
      <w:pPr>
        <w:spacing w:after="0"/>
        <w:ind w:left="0"/>
        <w:jc w:val="both"/>
      </w:pPr>
      <w:r>
        <w:rPr>
          <w:rFonts w:ascii="Times New Roman"/>
          <w:b w:val="false"/>
          <w:i w:val="false"/>
          <w:color w:val="000000"/>
          <w:sz w:val="28"/>
        </w:rPr>
        <w:t xml:space="preserve">
      6) жедел-іздестіру қызметін жүзеге асыратын органдардың көлік құралдарын пайдалану қағидаларын әзірлеу және бекіту; </w:t>
      </w:r>
    </w:p>
    <w:bookmarkEnd w:id="1392"/>
    <w:bookmarkStart w:name="z1413" w:id="1393"/>
    <w:p>
      <w:pPr>
        <w:spacing w:after="0"/>
        <w:ind w:left="0"/>
        <w:jc w:val="both"/>
      </w:pPr>
      <w:r>
        <w:rPr>
          <w:rFonts w:ascii="Times New Roman"/>
          <w:b w:val="false"/>
          <w:i w:val="false"/>
          <w:color w:val="000000"/>
          <w:sz w:val="28"/>
        </w:rPr>
        <w:t xml:space="preserve">
      7) қажетті ғылыми-техникалық немесе өзге де арнайы білімі бар лауазымды адамдар мен мамандардың көмегін пайдалану; </w:t>
      </w:r>
    </w:p>
    <w:bookmarkEnd w:id="1393"/>
    <w:bookmarkStart w:name="z1414" w:id="1394"/>
    <w:p>
      <w:pPr>
        <w:spacing w:after="0"/>
        <w:ind w:left="0"/>
        <w:jc w:val="both"/>
      </w:pPr>
      <w:r>
        <w:rPr>
          <w:rFonts w:ascii="Times New Roman"/>
          <w:b w:val="false"/>
          <w:i w:val="false"/>
          <w:color w:val="000000"/>
          <w:sz w:val="28"/>
        </w:rPr>
        <w:t xml:space="preserve">
      8) Қазақстан Республикасының заңнамалық актілерінде белгіленген, коммерциялық, банктік және заңмен қорғалатын өзге де құпияны құрайтын мәліметтерді жария етуге қойылатын талаптарды сақтай отырып, басқа ұйымдардан жедел-іздестіру қызметінің міндеттерін шешу үшін маңызы бар ақпаратты өтеусіз алу және пайдалану; </w:t>
      </w:r>
    </w:p>
    <w:bookmarkEnd w:id="1394"/>
    <w:bookmarkStart w:name="z1415" w:id="1395"/>
    <w:p>
      <w:pPr>
        <w:spacing w:after="0"/>
        <w:ind w:left="0"/>
        <w:jc w:val="both"/>
      </w:pPr>
      <w:r>
        <w:rPr>
          <w:rFonts w:ascii="Times New Roman"/>
          <w:b w:val="false"/>
          <w:i w:val="false"/>
          <w:color w:val="000000"/>
          <w:sz w:val="28"/>
        </w:rPr>
        <w:t xml:space="preserve">
      9) Қазақстан Республикасының аумағында жедел-іздестіру қызметі мен жасырын тергеу әрекеттерін жүзеге асыруға құқығы бар басқа органдармен келісу бойынша Департаменттің күші мен қаражатын жекелеген іс-шаралар жүргізу үшін тартуға; </w:t>
      </w:r>
    </w:p>
    <w:bookmarkEnd w:id="1395"/>
    <w:bookmarkStart w:name="z1416" w:id="1396"/>
    <w:p>
      <w:pPr>
        <w:spacing w:after="0"/>
        <w:ind w:left="0"/>
        <w:jc w:val="both"/>
      </w:pPr>
      <w:r>
        <w:rPr>
          <w:rFonts w:ascii="Times New Roman"/>
          <w:b w:val="false"/>
          <w:i w:val="false"/>
          <w:color w:val="000000"/>
          <w:sz w:val="28"/>
        </w:rPr>
        <w:t xml:space="preserve">
      10) жедел-іздестіру іс-шаралары мен жасырын тергеу әрекеттерін жүргізу мақсатында ғана тәуліктің кез келген уақытында ұйымдардың аумағына және үй-жайларына, ал, күзетуді әскери жарғыларға сәйкес әскери қызметшілер, сондай-ақ, құқық қорғау органдары мен арнаулы мемлекеттік органдардың қызметшілері жүзеге асыратын әскери бөлімдер мен басқа да режимдік объектілердің аумағына – олардың басшыларымен не құрамында режимдік объектілері немесе әскери бөлімдері бар орталық мемлекеттік органдар басшыларымен келісу бойынша кедергісіз кіру; </w:t>
      </w:r>
    </w:p>
    <w:bookmarkEnd w:id="1396"/>
    <w:bookmarkStart w:name="z1417" w:id="1397"/>
    <w:p>
      <w:pPr>
        <w:spacing w:after="0"/>
        <w:ind w:left="0"/>
        <w:jc w:val="both"/>
      </w:pPr>
      <w:r>
        <w:rPr>
          <w:rFonts w:ascii="Times New Roman"/>
          <w:b w:val="false"/>
          <w:i w:val="false"/>
          <w:color w:val="000000"/>
          <w:sz w:val="28"/>
        </w:rPr>
        <w:t>
      11) жедел-іздестіру іс-шаралары барысында анықталған қылмыстық құқық бұзушылықтар туралы мәліметтерді оларды растайтын материалдарды қоса бере отырып, Қазақстан Республикасының қылмыстық-процестік заңнамасында белгіленген тәртіппен және мерзімдерде тіркеу және (немесе) тергелуі бойынша беру;</w:t>
      </w:r>
    </w:p>
    <w:bookmarkEnd w:id="1397"/>
    <w:bookmarkStart w:name="z1418" w:id="1398"/>
    <w:p>
      <w:pPr>
        <w:spacing w:after="0"/>
        <w:ind w:left="0"/>
        <w:jc w:val="both"/>
      </w:pPr>
      <w:r>
        <w:rPr>
          <w:rFonts w:ascii="Times New Roman"/>
          <w:b w:val="false"/>
          <w:i w:val="false"/>
          <w:color w:val="000000"/>
          <w:sz w:val="28"/>
        </w:rPr>
        <w:t>
      12) құқық бұзушылық жасаған адамдарды Қазақстан Республикасының заңнамасына сәйкес ұстау және Қазақстан Республикасының қаржы мониторингі органдарының немесе өзге де органдарының қызметтік үй-жайларына жеткізу;</w:t>
      </w:r>
    </w:p>
    <w:bookmarkEnd w:id="1398"/>
    <w:bookmarkStart w:name="z1419" w:id="1399"/>
    <w:p>
      <w:pPr>
        <w:spacing w:after="0"/>
        <w:ind w:left="0"/>
        <w:jc w:val="both"/>
      </w:pPr>
      <w:r>
        <w:rPr>
          <w:rFonts w:ascii="Times New Roman"/>
          <w:b w:val="false"/>
          <w:i w:val="false"/>
          <w:color w:val="000000"/>
          <w:sz w:val="28"/>
        </w:rPr>
        <w:t>
      13)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1399"/>
    <w:bookmarkStart w:name="z1420" w:id="1400"/>
    <w:p>
      <w:pPr>
        <w:spacing w:after="0"/>
        <w:ind w:left="0"/>
        <w:jc w:val="both"/>
      </w:pPr>
      <w:r>
        <w:rPr>
          <w:rFonts w:ascii="Times New Roman"/>
          <w:b w:val="false"/>
          <w:i w:val="false"/>
          <w:color w:val="000000"/>
          <w:sz w:val="28"/>
        </w:rPr>
        <w:t>
      14) Қазақстан Республикасының заңнамасына сәйкес дыбыс-, бейнежазба, кино-, суретке түсіру, көшірме бедер жасау, баспатаңба, жоспарлар, схемалар және ақпаратты түсіріп алудың басқа да тәсілдерін жүргізу;</w:t>
      </w:r>
    </w:p>
    <w:bookmarkEnd w:id="1400"/>
    <w:bookmarkStart w:name="z1421" w:id="1401"/>
    <w:p>
      <w:pPr>
        <w:spacing w:after="0"/>
        <w:ind w:left="0"/>
        <w:jc w:val="both"/>
      </w:pPr>
      <w:r>
        <w:rPr>
          <w:rFonts w:ascii="Times New Roman"/>
          <w:b w:val="false"/>
          <w:i w:val="false"/>
          <w:color w:val="000000"/>
          <w:sz w:val="28"/>
        </w:rPr>
        <w:t xml:space="preserve">
      15)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алғанда тауарлар сатып алу; </w:t>
      </w:r>
    </w:p>
    <w:bookmarkEnd w:id="1401"/>
    <w:bookmarkStart w:name="z1422" w:id="1402"/>
    <w:p>
      <w:pPr>
        <w:spacing w:after="0"/>
        <w:ind w:left="0"/>
        <w:jc w:val="both"/>
      </w:pPr>
      <w:r>
        <w:rPr>
          <w:rFonts w:ascii="Times New Roman"/>
          <w:b w:val="false"/>
          <w:i w:val="false"/>
          <w:color w:val="000000"/>
          <w:sz w:val="28"/>
        </w:rPr>
        <w:t xml:space="preserve">
      16) Қазақстан Республикасының заңнамасында белгіленген тәртіпте дене күшін, оның ішінде күрестің жауынгерлік тәсілдерін қолдану, атыс және өзге қаруды, арнайы құралдарды алып жүру, сақтау және қолдану; </w:t>
      </w:r>
    </w:p>
    <w:bookmarkEnd w:id="1402"/>
    <w:bookmarkStart w:name="z1423" w:id="1403"/>
    <w:p>
      <w:pPr>
        <w:spacing w:after="0"/>
        <w:ind w:left="0"/>
        <w:jc w:val="both"/>
      </w:pPr>
      <w:r>
        <w:rPr>
          <w:rFonts w:ascii="Times New Roman"/>
          <w:b w:val="false"/>
          <w:i w:val="false"/>
          <w:color w:val="000000"/>
          <w:sz w:val="28"/>
        </w:rPr>
        <w:t>
      17) іс жүргізуде бар материалдар мен қылмыстық істер бойынша құжаттарға, материалдарға, статистикалық ақпаратқа және өзге де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1403"/>
    <w:bookmarkStart w:name="z1424" w:id="1404"/>
    <w:p>
      <w:pPr>
        <w:spacing w:after="0"/>
        <w:ind w:left="0"/>
        <w:jc w:val="both"/>
      </w:pPr>
      <w:r>
        <w:rPr>
          <w:rFonts w:ascii="Times New Roman"/>
          <w:b w:val="false"/>
          <w:i w:val="false"/>
          <w:color w:val="000000"/>
          <w:sz w:val="28"/>
        </w:rPr>
        <w:t>
      18) Қазақстан Республикасының заңнамасында көзделген тәртіпте тиісті уақытша ұстау изоляторларын, тергеу изоляторларын пайдалану;</w:t>
      </w:r>
    </w:p>
    <w:bookmarkEnd w:id="1404"/>
    <w:bookmarkStart w:name="z1425" w:id="1405"/>
    <w:p>
      <w:pPr>
        <w:spacing w:after="0"/>
        <w:ind w:left="0"/>
        <w:jc w:val="both"/>
      </w:pPr>
      <w:r>
        <w:rPr>
          <w:rFonts w:ascii="Times New Roman"/>
          <w:b w:val="false"/>
          <w:i w:val="false"/>
          <w:color w:val="000000"/>
          <w:sz w:val="28"/>
        </w:rPr>
        <w:t xml:space="preserve">
      19) іс жүргізудегі қылмыстық істер бойынша шақыруға келуден жалтарған адамдарды күштеп әкелу; </w:t>
      </w:r>
    </w:p>
    <w:bookmarkEnd w:id="1405"/>
    <w:bookmarkStart w:name="z1426" w:id="1406"/>
    <w:p>
      <w:pPr>
        <w:spacing w:after="0"/>
        <w:ind w:left="0"/>
        <w:jc w:val="both"/>
      </w:pPr>
      <w:r>
        <w:rPr>
          <w:rFonts w:ascii="Times New Roman"/>
          <w:b w:val="false"/>
          <w:i w:val="false"/>
          <w:color w:val="000000"/>
          <w:sz w:val="28"/>
        </w:rPr>
        <w:t xml:space="preserve">
      20) ұсталғандарды және қамауға алынған өзге де адамдарды айдауылмен алып жүру; </w:t>
      </w:r>
    </w:p>
    <w:bookmarkEnd w:id="1406"/>
    <w:bookmarkStart w:name="z1427" w:id="1407"/>
    <w:p>
      <w:pPr>
        <w:spacing w:after="0"/>
        <w:ind w:left="0"/>
        <w:jc w:val="both"/>
      </w:pPr>
      <w:r>
        <w:rPr>
          <w:rFonts w:ascii="Times New Roman"/>
          <w:b w:val="false"/>
          <w:i w:val="false"/>
          <w:color w:val="000000"/>
          <w:sz w:val="28"/>
        </w:rPr>
        <w:t>
      21) Департаменттің қызметкерлерін және жұмыскерлерін даярлауды, қайта даярлауды және олардың біліктілігін арттыруды жүзеге асыру;</w:t>
      </w:r>
    </w:p>
    <w:bookmarkEnd w:id="1407"/>
    <w:bookmarkStart w:name="z1428" w:id="1408"/>
    <w:p>
      <w:pPr>
        <w:spacing w:after="0"/>
        <w:ind w:left="0"/>
        <w:jc w:val="both"/>
      </w:pPr>
      <w:r>
        <w:rPr>
          <w:rFonts w:ascii="Times New Roman"/>
          <w:b w:val="false"/>
          <w:i w:val="false"/>
          <w:color w:val="000000"/>
          <w:sz w:val="28"/>
        </w:rPr>
        <w:t>
      22) Қазақстан Республикасының заңнамасында көзделген өзге құқықтарды жүзеге асыру;</w:t>
      </w:r>
    </w:p>
    <w:bookmarkEnd w:id="1408"/>
    <w:bookmarkStart w:name="z1429" w:id="1409"/>
    <w:p>
      <w:pPr>
        <w:spacing w:after="0"/>
        <w:ind w:left="0"/>
        <w:jc w:val="both"/>
      </w:pPr>
      <w:r>
        <w:rPr>
          <w:rFonts w:ascii="Times New Roman"/>
          <w:b w:val="false"/>
          <w:i w:val="false"/>
          <w:color w:val="000000"/>
          <w:sz w:val="28"/>
        </w:rPr>
        <w:t>
      Міндеттері:</w:t>
      </w:r>
    </w:p>
    <w:bookmarkEnd w:id="1409"/>
    <w:bookmarkStart w:name="z1430" w:id="1410"/>
    <w:p>
      <w:pPr>
        <w:spacing w:after="0"/>
        <w:ind w:left="0"/>
        <w:jc w:val="both"/>
      </w:pPr>
      <w:r>
        <w:rPr>
          <w:rFonts w:ascii="Times New Roman"/>
          <w:b w:val="false"/>
          <w:i w:val="false"/>
          <w:color w:val="000000"/>
          <w:sz w:val="28"/>
        </w:rPr>
        <w:t>
      23) жасалған немесе дайындалып жатқан қылмыстық құқық бұзушылықтар туралы арыздар мен хабарламаларды қабылдау, тіркеу және қарастыру, олардың алдын алу, анықтау, жолын кесу, ашу және тергеп-тексеру, сондай-ақ оларды жасаған адамдарды ұстау және қоғамға қауіпті зардаптарды болдырмау бойынша шараларды уақтылы қабылдау;</w:t>
      </w:r>
    </w:p>
    <w:bookmarkEnd w:id="1410"/>
    <w:bookmarkStart w:name="z1431" w:id="1411"/>
    <w:p>
      <w:pPr>
        <w:spacing w:after="0"/>
        <w:ind w:left="0"/>
        <w:jc w:val="both"/>
      </w:pPr>
      <w:r>
        <w:rPr>
          <w:rFonts w:ascii="Times New Roman"/>
          <w:b w:val="false"/>
          <w:i w:val="false"/>
          <w:color w:val="000000"/>
          <w:sz w:val="28"/>
        </w:rPr>
        <w:t>
      24) Қазақстан Республикасының жедел-іздестіру қызметі туралы заңнамасына сәйкес жедел-іздестіру іс-шараларын жүзеге асыру;</w:t>
      </w:r>
    </w:p>
    <w:bookmarkEnd w:id="1411"/>
    <w:bookmarkStart w:name="z1432" w:id="1412"/>
    <w:p>
      <w:pPr>
        <w:spacing w:after="0"/>
        <w:ind w:left="0"/>
        <w:jc w:val="both"/>
      </w:pPr>
      <w:r>
        <w:rPr>
          <w:rFonts w:ascii="Times New Roman"/>
          <w:b w:val="false"/>
          <w:i w:val="false"/>
          <w:color w:val="000000"/>
          <w:sz w:val="28"/>
        </w:rPr>
        <w:t>
      25) Қазақстан Республикасының қылмыстық-процестік заңнамасына сәйкес өкілеттіктерді жүзеге асыру;</w:t>
      </w:r>
    </w:p>
    <w:bookmarkEnd w:id="1412"/>
    <w:bookmarkStart w:name="z1433" w:id="1413"/>
    <w:p>
      <w:pPr>
        <w:spacing w:after="0"/>
        <w:ind w:left="0"/>
        <w:jc w:val="both"/>
      </w:pPr>
      <w:r>
        <w:rPr>
          <w:rFonts w:ascii="Times New Roman"/>
          <w:b w:val="false"/>
          <w:i w:val="false"/>
          <w:color w:val="000000"/>
          <w:sz w:val="28"/>
        </w:rPr>
        <w:t>
      26) жедел-іздестіру қызметінің міндеттерін шешуді қамтамасыз ететін жедел есепке алуларды және ақпараттық жүйелерді құру және пайдалану;</w:t>
      </w:r>
    </w:p>
    <w:bookmarkEnd w:id="1413"/>
    <w:bookmarkStart w:name="z1434" w:id="1414"/>
    <w:p>
      <w:pPr>
        <w:spacing w:after="0"/>
        <w:ind w:left="0"/>
        <w:jc w:val="both"/>
      </w:pPr>
      <w:r>
        <w:rPr>
          <w:rFonts w:ascii="Times New Roman"/>
          <w:b w:val="false"/>
          <w:i w:val="false"/>
          <w:color w:val="000000"/>
          <w:sz w:val="28"/>
        </w:rPr>
        <w:t>
      27) жеке және заңды тұлғалардың заңмен қорғалатын құқықтарын, бостандықтары мен мүдделерiн, меншiктi, қоғамның, мемлекеттiң қауiпсiздiгiн қорғау және оның экономикалық әлеуетiн нығайту үшiн құзыретiне сәйкес қажеттi шаралар қабылдау;</w:t>
      </w:r>
    </w:p>
    <w:bookmarkEnd w:id="1414"/>
    <w:bookmarkStart w:name="z1435" w:id="1415"/>
    <w:p>
      <w:pPr>
        <w:spacing w:after="0"/>
        <w:ind w:left="0"/>
        <w:jc w:val="both"/>
      </w:pPr>
      <w:r>
        <w:rPr>
          <w:rFonts w:ascii="Times New Roman"/>
          <w:b w:val="false"/>
          <w:i w:val="false"/>
          <w:color w:val="000000"/>
          <w:sz w:val="28"/>
        </w:rPr>
        <w:t>
      28) жедел-іздестіру іс-шаралары мен жасырын тергеу әрекеттерін жүзеге асыру арқылы құқық бұзушылықтардың алдын алуды, оларды анықтауды, жолын кесуді, ашуды және тергеп-тексеруді, олардың нәтижесін қылмыстық процесте пайдалану үшін тіркеуді қамтамасыз ету;</w:t>
      </w:r>
    </w:p>
    <w:bookmarkEnd w:id="1415"/>
    <w:bookmarkStart w:name="z1436" w:id="1416"/>
    <w:p>
      <w:pPr>
        <w:spacing w:after="0"/>
        <w:ind w:left="0"/>
        <w:jc w:val="both"/>
      </w:pPr>
      <w:r>
        <w:rPr>
          <w:rFonts w:ascii="Times New Roman"/>
          <w:b w:val="false"/>
          <w:i w:val="false"/>
          <w:color w:val="000000"/>
          <w:sz w:val="28"/>
        </w:rPr>
        <w:t>
      29) қылмыстық іс бойынша жасырынған сотталушыны және азаматтық іс бойынша жауапкерді, жазасын өтеуден немесе пробациялық бақылаудан жалтарып жүрген адамды іздестіру туралы сот актілерін, сондай-ақ сот орындаушыларының прокурор санкциялаған атқарушылық іс жүргізу бойынша борышкерді іздестіру туралы қаулыларын орындау;</w:t>
      </w:r>
    </w:p>
    <w:bookmarkEnd w:id="1416"/>
    <w:bookmarkStart w:name="z1437" w:id="1417"/>
    <w:p>
      <w:pPr>
        <w:spacing w:after="0"/>
        <w:ind w:left="0"/>
        <w:jc w:val="both"/>
      </w:pPr>
      <w:r>
        <w:rPr>
          <w:rFonts w:ascii="Times New Roman"/>
          <w:b w:val="false"/>
          <w:i w:val="false"/>
          <w:color w:val="000000"/>
          <w:sz w:val="28"/>
        </w:rPr>
        <w:t>
      30) қоғам мен мемлекет қауiпсiздiгiне қатер төнгенiн дәлелдейтiн өздерiне белгiлi болған жәйттер мен деректердi Қазақстан Республикасының мемлекеттiк өкiмет пен басқару органдарына дер кезiнде хабарлау;</w:t>
      </w:r>
    </w:p>
    <w:bookmarkEnd w:id="1417"/>
    <w:bookmarkStart w:name="z1438" w:id="1418"/>
    <w:p>
      <w:pPr>
        <w:spacing w:after="0"/>
        <w:ind w:left="0"/>
        <w:jc w:val="both"/>
      </w:pPr>
      <w:r>
        <w:rPr>
          <w:rFonts w:ascii="Times New Roman"/>
          <w:b w:val="false"/>
          <w:i w:val="false"/>
          <w:color w:val="000000"/>
          <w:sz w:val="28"/>
        </w:rPr>
        <w:t>
      31) құқықтық көмек туралы шарттар (келiсiмдер) негiзiнде тиiстi халықаралық құқық қорғау ұйымдары мен шет мемлекеттердiң құқық қорғау органдарының сұрау-салуларын орындау;</w:t>
      </w:r>
    </w:p>
    <w:bookmarkEnd w:id="1418"/>
    <w:bookmarkStart w:name="z1439" w:id="1419"/>
    <w:p>
      <w:pPr>
        <w:spacing w:after="0"/>
        <w:ind w:left="0"/>
        <w:jc w:val="both"/>
      </w:pPr>
      <w:r>
        <w:rPr>
          <w:rFonts w:ascii="Times New Roman"/>
          <w:b w:val="false"/>
          <w:i w:val="false"/>
          <w:color w:val="000000"/>
          <w:sz w:val="28"/>
        </w:rPr>
        <w:t>
      32) жедел-iздестiру іс-шаралары мен жасырын тергеу әрекеттерін жүргiзу кезінде, сондай-ақ жүргізілген жедел-іздестіру іс-шаралары мен жасырын тергеу әрекеттерінің нәтижелерін көрсететін материалдарды қылмыстық процесте пайдалану үшін беру кезінде құпиялылықты қамтамасыз ету және ақпарат көздерiнің құпиясын ашуға жол бермеу жөнiндегi қажеттi шараларды қолдану;</w:t>
      </w:r>
    </w:p>
    <w:bookmarkEnd w:id="1419"/>
    <w:bookmarkStart w:name="z1440" w:id="1420"/>
    <w:p>
      <w:pPr>
        <w:spacing w:after="0"/>
        <w:ind w:left="0"/>
        <w:jc w:val="both"/>
      </w:pPr>
      <w:r>
        <w:rPr>
          <w:rFonts w:ascii="Times New Roman"/>
          <w:b w:val="false"/>
          <w:i w:val="false"/>
          <w:color w:val="000000"/>
          <w:sz w:val="28"/>
        </w:rPr>
        <w:t>
      33)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кодексінде көзделген басқа да шараларды қолдану;</w:t>
      </w:r>
    </w:p>
    <w:bookmarkEnd w:id="1420"/>
    <w:bookmarkStart w:name="z1441" w:id="1421"/>
    <w:p>
      <w:pPr>
        <w:spacing w:after="0"/>
        <w:ind w:left="0"/>
        <w:jc w:val="both"/>
      </w:pPr>
      <w:r>
        <w:rPr>
          <w:rFonts w:ascii="Times New Roman"/>
          <w:b w:val="false"/>
          <w:i w:val="false"/>
          <w:color w:val="000000"/>
          <w:sz w:val="28"/>
        </w:rPr>
        <w:t>
      34)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w:t>
      </w:r>
    </w:p>
    <w:bookmarkEnd w:id="1421"/>
    <w:bookmarkStart w:name="z1442" w:id="1422"/>
    <w:p>
      <w:pPr>
        <w:spacing w:after="0"/>
        <w:ind w:left="0"/>
        <w:jc w:val="both"/>
      </w:pPr>
      <w:r>
        <w:rPr>
          <w:rFonts w:ascii="Times New Roman"/>
          <w:b w:val="false"/>
          <w:i w:val="false"/>
          <w:color w:val="000000"/>
          <w:sz w:val="28"/>
        </w:rPr>
        <w:t>
      35)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w:t>
      </w:r>
    </w:p>
    <w:bookmarkEnd w:id="1422"/>
    <w:bookmarkStart w:name="z1443" w:id="1423"/>
    <w:p>
      <w:pPr>
        <w:spacing w:after="0"/>
        <w:ind w:left="0"/>
        <w:jc w:val="both"/>
      </w:pPr>
      <w:r>
        <w:rPr>
          <w:rFonts w:ascii="Times New Roman"/>
          <w:b w:val="false"/>
          <w:i w:val="false"/>
          <w:color w:val="000000"/>
          <w:sz w:val="28"/>
        </w:rPr>
        <w:t>
      36) Қазақстан Республикасының заңнамасында белгіленген тәртіпте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1423"/>
    <w:bookmarkStart w:name="z1444" w:id="1424"/>
    <w:p>
      <w:pPr>
        <w:spacing w:after="0"/>
        <w:ind w:left="0"/>
        <w:jc w:val="both"/>
      </w:pPr>
      <w:r>
        <w:rPr>
          <w:rFonts w:ascii="Times New Roman"/>
          <w:b w:val="false"/>
          <w:i w:val="false"/>
          <w:color w:val="000000"/>
          <w:sz w:val="28"/>
        </w:rPr>
        <w:t>
      37) Қазақстан Республикасының заңнамасында осы органның құзырына жатқызылған қылмыстық құқық бұзушылықтар келтірген мүліктік зиянның орнын толтыруды қамтамасыз ету үшін құзыреті шегінде шаралар қабылдау;</w:t>
      </w:r>
    </w:p>
    <w:bookmarkEnd w:id="1424"/>
    <w:bookmarkStart w:name="z1445" w:id="1425"/>
    <w:p>
      <w:pPr>
        <w:spacing w:after="0"/>
        <w:ind w:left="0"/>
        <w:jc w:val="both"/>
      </w:pPr>
      <w:r>
        <w:rPr>
          <w:rFonts w:ascii="Times New Roman"/>
          <w:b w:val="false"/>
          <w:i w:val="false"/>
          <w:color w:val="000000"/>
          <w:sz w:val="28"/>
        </w:rPr>
        <w:t>
      38) қылмыстық процеске қатысатын адамдарды мемлекеттік қорғау бойынша заңнамалық актілермен көзделген шараларды қабылдау;</w:t>
      </w:r>
    </w:p>
    <w:bookmarkEnd w:id="1425"/>
    <w:bookmarkStart w:name="z1446" w:id="1426"/>
    <w:p>
      <w:pPr>
        <w:spacing w:after="0"/>
        <w:ind w:left="0"/>
        <w:jc w:val="both"/>
      </w:pPr>
      <w:r>
        <w:rPr>
          <w:rFonts w:ascii="Times New Roman"/>
          <w:b w:val="false"/>
          <w:i w:val="false"/>
          <w:color w:val="000000"/>
          <w:sz w:val="28"/>
        </w:rPr>
        <w:t>
      39) заңнамада белгіленген тәртіпте негізгі функциялар мен міндеттерді іске асыру үшін қажетті ақпаратты Агенттікке ұсыну;</w:t>
      </w:r>
    </w:p>
    <w:bookmarkEnd w:id="1426"/>
    <w:bookmarkStart w:name="z1447" w:id="1427"/>
    <w:p>
      <w:pPr>
        <w:spacing w:after="0"/>
        <w:ind w:left="0"/>
        <w:jc w:val="both"/>
      </w:pPr>
      <w:r>
        <w:rPr>
          <w:rFonts w:ascii="Times New Roman"/>
          <w:b w:val="false"/>
          <w:i w:val="false"/>
          <w:color w:val="000000"/>
          <w:sz w:val="28"/>
        </w:rPr>
        <w:t>
      40) Қазақстан Республикасының заңнамасында көзделген өзге де құқықтар мен міндеттерді жүзеге асыру.</w:t>
      </w:r>
    </w:p>
    <w:bookmarkEnd w:id="1427"/>
    <w:bookmarkStart w:name="z1448" w:id="1428"/>
    <w:p>
      <w:pPr>
        <w:spacing w:after="0"/>
        <w:ind w:left="0"/>
        <w:jc w:val="left"/>
      </w:pPr>
      <w:r>
        <w:rPr>
          <w:rFonts w:ascii="Times New Roman"/>
          <w:b/>
          <w:i w:val="false"/>
          <w:color w:val="000000"/>
        </w:rPr>
        <w:t xml:space="preserve"> 3-тарау. Департаменттің қызметін ұйымдастыру</w:t>
      </w:r>
    </w:p>
    <w:bookmarkEnd w:id="1428"/>
    <w:bookmarkStart w:name="z1449" w:id="142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дербес жауапты болатын басшы жүзеге асырады.</w:t>
      </w:r>
    </w:p>
    <w:bookmarkEnd w:id="1429"/>
    <w:bookmarkStart w:name="z1450" w:id="143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1430"/>
    <w:bookmarkStart w:name="z1451" w:id="143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431"/>
    <w:bookmarkStart w:name="z1452" w:id="1432"/>
    <w:p>
      <w:pPr>
        <w:spacing w:after="0"/>
        <w:ind w:left="0"/>
        <w:jc w:val="both"/>
      </w:pPr>
      <w:r>
        <w:rPr>
          <w:rFonts w:ascii="Times New Roman"/>
          <w:b w:val="false"/>
          <w:i w:val="false"/>
          <w:color w:val="000000"/>
          <w:sz w:val="28"/>
        </w:rPr>
        <w:t>
      19. Департамент басшысының өкілеттігі:</w:t>
      </w:r>
    </w:p>
    <w:bookmarkEnd w:id="1432"/>
    <w:bookmarkStart w:name="z1453" w:id="1433"/>
    <w:p>
      <w:pPr>
        <w:spacing w:after="0"/>
        <w:ind w:left="0"/>
        <w:jc w:val="both"/>
      </w:pPr>
      <w:r>
        <w:rPr>
          <w:rFonts w:ascii="Times New Roman"/>
          <w:b w:val="false"/>
          <w:i w:val="false"/>
          <w:color w:val="000000"/>
          <w:sz w:val="28"/>
        </w:rPr>
        <w:t>
      1) Департаментке жүктелген міндеттерге сәйкес оның қызметін ұйымдастырады және жалпы басшылықты жүзеге асырады;</w:t>
      </w:r>
    </w:p>
    <w:bookmarkEnd w:id="1433"/>
    <w:bookmarkStart w:name="z1454" w:id="1434"/>
    <w:p>
      <w:pPr>
        <w:spacing w:after="0"/>
        <w:ind w:left="0"/>
        <w:jc w:val="both"/>
      </w:pPr>
      <w:r>
        <w:rPr>
          <w:rFonts w:ascii="Times New Roman"/>
          <w:b w:val="false"/>
          <w:i w:val="false"/>
          <w:color w:val="000000"/>
          <w:sz w:val="28"/>
        </w:rPr>
        <w:t xml:space="preserve">
      2) еңбек қатынастары мәселелері Агенттіктің құзыретіне жатқызылған қызметкерлерді қоспағанда, Департамент қызметкерлері мен жұмыскерлерін лауазымға тағайындайды және лауазымнан босатады; </w:t>
      </w:r>
    </w:p>
    <w:bookmarkEnd w:id="1434"/>
    <w:bookmarkStart w:name="z1455" w:id="1435"/>
    <w:p>
      <w:pPr>
        <w:spacing w:after="0"/>
        <w:ind w:left="0"/>
        <w:jc w:val="both"/>
      </w:pPr>
      <w:r>
        <w:rPr>
          <w:rFonts w:ascii="Times New Roman"/>
          <w:b w:val="false"/>
          <w:i w:val="false"/>
          <w:color w:val="000000"/>
          <w:sz w:val="28"/>
        </w:rPr>
        <w:t>
      3) Департаменттің қызметкерлері мен жұмыскерлерін іссапарға жіберу, демалыстар беру, даярлау (қайта даярлау), біліктілігін арттыру мәселелерін, өзінің құзыретіне жатқызылған қызметкерлері мен жұмыскерлердің еңбек қатынастары мәселелерін шешеді;</w:t>
      </w:r>
    </w:p>
    <w:bookmarkEnd w:id="1435"/>
    <w:bookmarkStart w:name="z1456" w:id="1436"/>
    <w:p>
      <w:pPr>
        <w:spacing w:after="0"/>
        <w:ind w:left="0"/>
        <w:jc w:val="both"/>
      </w:pPr>
      <w:r>
        <w:rPr>
          <w:rFonts w:ascii="Times New Roman"/>
          <w:b w:val="false"/>
          <w:i w:val="false"/>
          <w:color w:val="000000"/>
          <w:sz w:val="28"/>
        </w:rPr>
        <w:t>
      4) өңір шегінде өзіне және өзінің орынбасарларына қатысты іссапарға жіберу мәселелерін шешеді;</w:t>
      </w:r>
    </w:p>
    <w:bookmarkEnd w:id="1436"/>
    <w:bookmarkStart w:name="z1457" w:id="1437"/>
    <w:p>
      <w:pPr>
        <w:spacing w:after="0"/>
        <w:ind w:left="0"/>
        <w:jc w:val="both"/>
      </w:pPr>
      <w:r>
        <w:rPr>
          <w:rFonts w:ascii="Times New Roman"/>
          <w:b w:val="false"/>
          <w:i w:val="false"/>
          <w:color w:val="000000"/>
          <w:sz w:val="28"/>
        </w:rPr>
        <w:t>
      5) Қазақстан Республикасының заңнамасында белгіленген тәртіпте еңбек қатынастары мәселелері өзінің құзыретіне жатқызылған Департаменттің қызметкерлері мен жұмыскерлеріне тәртіптік жаза қолданады және көтермелеу шараларын қолданады;</w:t>
      </w:r>
    </w:p>
    <w:bookmarkEnd w:id="1437"/>
    <w:bookmarkStart w:name="z1458" w:id="1438"/>
    <w:p>
      <w:pPr>
        <w:spacing w:after="0"/>
        <w:ind w:left="0"/>
        <w:jc w:val="both"/>
      </w:pPr>
      <w:r>
        <w:rPr>
          <w:rFonts w:ascii="Times New Roman"/>
          <w:b w:val="false"/>
          <w:i w:val="false"/>
          <w:color w:val="000000"/>
          <w:sz w:val="28"/>
        </w:rPr>
        <w:t xml:space="preserve">
      6) өз құзыреті шегінде Департаменттің қызметкерлері мен жұмыскерлерінің орындауы үшін міндетті құқықтық актілер шығарады және нұсқаулар береді; </w:t>
      </w:r>
    </w:p>
    <w:bookmarkEnd w:id="1438"/>
    <w:bookmarkStart w:name="z1459" w:id="1439"/>
    <w:p>
      <w:pPr>
        <w:spacing w:after="0"/>
        <w:ind w:left="0"/>
        <w:jc w:val="both"/>
      </w:pPr>
      <w:r>
        <w:rPr>
          <w:rFonts w:ascii="Times New Roman"/>
          <w:b w:val="false"/>
          <w:i w:val="false"/>
          <w:color w:val="000000"/>
          <w:sz w:val="28"/>
        </w:rPr>
        <w:t xml:space="preserve">
      7) Қазақстан Республикасының заңнамасына сәйкес мемлекеттік органдармен және өзге де ұйымдармен қарым-қатынастарда Департамент атынан өкілдік етеді; </w:t>
      </w:r>
    </w:p>
    <w:bookmarkEnd w:id="1439"/>
    <w:bookmarkStart w:name="z1460" w:id="1440"/>
    <w:p>
      <w:pPr>
        <w:spacing w:after="0"/>
        <w:ind w:left="0"/>
        <w:jc w:val="both"/>
      </w:pPr>
      <w:r>
        <w:rPr>
          <w:rFonts w:ascii="Times New Roman"/>
          <w:b w:val="false"/>
          <w:i w:val="false"/>
          <w:color w:val="000000"/>
          <w:sz w:val="28"/>
        </w:rPr>
        <w:t>
      8) Департаменттің құрылымдық бөлімшелерінің ережелерін және қызметкерлері мен жұмыскерлерінің лауазымдық нұсқаулықтарын бекітеді;</w:t>
      </w:r>
    </w:p>
    <w:bookmarkEnd w:id="1440"/>
    <w:bookmarkStart w:name="z1461" w:id="1441"/>
    <w:p>
      <w:pPr>
        <w:spacing w:after="0"/>
        <w:ind w:left="0"/>
        <w:jc w:val="both"/>
      </w:pPr>
      <w:r>
        <w:rPr>
          <w:rFonts w:ascii="Times New Roman"/>
          <w:b w:val="false"/>
          <w:i w:val="false"/>
          <w:color w:val="000000"/>
          <w:sz w:val="28"/>
        </w:rPr>
        <w:t xml:space="preserve">
      9) Департаментте сыбайлас жемқорлыққа қарсы іс-қимылға бағытталған шараларды қабылдайды; </w:t>
      </w:r>
    </w:p>
    <w:bookmarkEnd w:id="1441"/>
    <w:bookmarkStart w:name="z1462" w:id="1442"/>
    <w:p>
      <w:pPr>
        <w:spacing w:after="0"/>
        <w:ind w:left="0"/>
        <w:jc w:val="both"/>
      </w:pPr>
      <w:r>
        <w:rPr>
          <w:rFonts w:ascii="Times New Roman"/>
          <w:b w:val="false"/>
          <w:i w:val="false"/>
          <w:color w:val="000000"/>
          <w:sz w:val="28"/>
        </w:rPr>
        <w:t>
      10)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жауапты болады;</w:t>
      </w:r>
    </w:p>
    <w:bookmarkEnd w:id="1442"/>
    <w:bookmarkStart w:name="z1463" w:id="1443"/>
    <w:p>
      <w:pPr>
        <w:spacing w:after="0"/>
        <w:ind w:left="0"/>
        <w:jc w:val="both"/>
      </w:pPr>
      <w:r>
        <w:rPr>
          <w:rFonts w:ascii="Times New Roman"/>
          <w:b w:val="false"/>
          <w:i w:val="false"/>
          <w:color w:val="000000"/>
          <w:sz w:val="28"/>
        </w:rPr>
        <w:t>
      11) Агенттікке берілетін ақпараттың дұрыстығына дербес жауапты болады;</w:t>
      </w:r>
    </w:p>
    <w:bookmarkEnd w:id="1443"/>
    <w:bookmarkStart w:name="z1464" w:id="1444"/>
    <w:p>
      <w:pPr>
        <w:spacing w:after="0"/>
        <w:ind w:left="0"/>
        <w:jc w:val="both"/>
      </w:pPr>
      <w:r>
        <w:rPr>
          <w:rFonts w:ascii="Times New Roman"/>
          <w:b w:val="false"/>
          <w:i w:val="false"/>
          <w:color w:val="000000"/>
          <w:sz w:val="28"/>
        </w:rPr>
        <w:t>
      12) Департаменттің қызметін ақпараттық-талдамалық, ұйымдастырушылық, материалдық-техникалық және қаржылық қамтамасыз етуді ұйымдастырады;</w:t>
      </w:r>
    </w:p>
    <w:bookmarkEnd w:id="1444"/>
    <w:bookmarkStart w:name="z1465" w:id="1445"/>
    <w:p>
      <w:pPr>
        <w:spacing w:after="0"/>
        <w:ind w:left="0"/>
        <w:jc w:val="both"/>
      </w:pPr>
      <w:r>
        <w:rPr>
          <w:rFonts w:ascii="Times New Roman"/>
          <w:b w:val="false"/>
          <w:i w:val="false"/>
          <w:color w:val="000000"/>
          <w:sz w:val="28"/>
        </w:rPr>
        <w:t xml:space="preserve">
      13) Агенттікке Департаменттің қызметкерлері мен жұмыскерлерін мемлекеттік және ведомстволық наградалармен марапаттау туралы ұсыныстар енгізеді; </w:t>
      </w:r>
    </w:p>
    <w:bookmarkEnd w:id="1445"/>
    <w:bookmarkStart w:name="z1466" w:id="1446"/>
    <w:p>
      <w:pPr>
        <w:spacing w:after="0"/>
        <w:ind w:left="0"/>
        <w:jc w:val="both"/>
      </w:pPr>
      <w:r>
        <w:rPr>
          <w:rFonts w:ascii="Times New Roman"/>
          <w:b w:val="false"/>
          <w:i w:val="false"/>
          <w:color w:val="000000"/>
          <w:sz w:val="28"/>
        </w:rPr>
        <w:t>
      14) Қазақстан Республикасының заңнамасына сәйкес өзге де өкілеттіктерді жүзеге асырады.</w:t>
      </w:r>
    </w:p>
    <w:bookmarkEnd w:id="1446"/>
    <w:bookmarkStart w:name="z1467" w:id="1447"/>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1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Қаржылық мониторинг агенттігі Төрағасының 08.06.2021 </w:t>
      </w:r>
      <w:r>
        <w:rPr>
          <w:rFonts w:ascii="Times New Roman"/>
          <w:b w:val="false"/>
          <w:i w:val="false"/>
          <w:color w:val="000000"/>
          <w:sz w:val="28"/>
        </w:rPr>
        <w:t>№ 130-НҚ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68" w:id="1448"/>
    <w:p>
      <w:pPr>
        <w:spacing w:after="0"/>
        <w:ind w:left="0"/>
        <w:jc w:val="left"/>
      </w:pPr>
      <w:r>
        <w:rPr>
          <w:rFonts w:ascii="Times New Roman"/>
          <w:b/>
          <w:i w:val="false"/>
          <w:color w:val="000000"/>
        </w:rPr>
        <w:t xml:space="preserve"> 4-тарау. Департаменттің мүлкі</w:t>
      </w:r>
    </w:p>
    <w:bookmarkEnd w:id="1448"/>
    <w:bookmarkStart w:name="z1469" w:id="1449"/>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болады.</w:t>
      </w:r>
    </w:p>
    <w:bookmarkEnd w:id="1449"/>
    <w:bookmarkStart w:name="z1470" w:id="1450"/>
    <w:p>
      <w:pPr>
        <w:spacing w:after="0"/>
        <w:ind w:left="0"/>
        <w:jc w:val="both"/>
      </w:pPr>
      <w:r>
        <w:rPr>
          <w:rFonts w:ascii="Times New Roman"/>
          <w:b w:val="false"/>
          <w:i w:val="false"/>
          <w:color w:val="000000"/>
          <w:sz w:val="28"/>
        </w:rPr>
        <w:t>
      Департаменттің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кірісін қоса алғанда) және өзге де көздер есебінен құралады.</w:t>
      </w:r>
    </w:p>
    <w:bookmarkEnd w:id="1450"/>
    <w:bookmarkStart w:name="z1471" w:id="1451"/>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1451"/>
    <w:bookmarkStart w:name="z1472" w:id="1452"/>
    <w:p>
      <w:pPr>
        <w:spacing w:after="0"/>
        <w:ind w:left="0"/>
        <w:jc w:val="both"/>
      </w:pPr>
      <w:r>
        <w:rPr>
          <w:rFonts w:ascii="Times New Roman"/>
          <w:b w:val="false"/>
          <w:i w:val="false"/>
          <w:color w:val="000000"/>
          <w:sz w:val="28"/>
        </w:rPr>
        <w:t>
      22. Департаменттің өзіне бекітілген мүлікті және қаржыландыру жоспары бойынша берілген қаражат есебінен сатып алынған мүлікті, егер заңнамада өзгеше белгіленбесе, дербес иеліктен шығаруға немесе оған өзгедей тәсілмен билік етуге құқығы жоқ.</w:t>
      </w:r>
    </w:p>
    <w:bookmarkEnd w:id="1452"/>
    <w:bookmarkStart w:name="z1473" w:id="1453"/>
    <w:p>
      <w:pPr>
        <w:spacing w:after="0"/>
        <w:ind w:left="0"/>
        <w:jc w:val="left"/>
      </w:pPr>
      <w:r>
        <w:rPr>
          <w:rFonts w:ascii="Times New Roman"/>
          <w:b/>
          <w:i w:val="false"/>
          <w:color w:val="000000"/>
        </w:rPr>
        <w:t xml:space="preserve"> 5-тарау. Департаментті қайта ұйымдастыру және тарату</w:t>
      </w:r>
    </w:p>
    <w:bookmarkEnd w:id="1453"/>
    <w:bookmarkStart w:name="z1474" w:id="145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4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2021 жылғы 25 ақпандағы</w:t>
            </w:r>
            <w:r>
              <w:br/>
            </w:r>
            <w:r>
              <w:rPr>
                <w:rFonts w:ascii="Times New Roman"/>
                <w:b w:val="false"/>
                <w:i w:val="false"/>
                <w:color w:val="000000"/>
                <w:sz w:val="20"/>
              </w:rPr>
              <w:t>№ 2 бұйрығына</w:t>
            </w:r>
            <w:r>
              <w:br/>
            </w:r>
            <w:r>
              <w:rPr>
                <w:rFonts w:ascii="Times New Roman"/>
                <w:b w:val="false"/>
                <w:i w:val="false"/>
                <w:color w:val="000000"/>
                <w:sz w:val="20"/>
              </w:rPr>
              <w:t>14-қосымша</w:t>
            </w:r>
          </w:p>
        </w:tc>
      </w:tr>
    </w:tbl>
    <w:bookmarkStart w:name="z1476" w:id="1455"/>
    <w:p>
      <w:pPr>
        <w:spacing w:after="0"/>
        <w:ind w:left="0"/>
        <w:jc w:val="left"/>
      </w:pPr>
      <w:r>
        <w:rPr>
          <w:rFonts w:ascii="Times New Roman"/>
          <w:b/>
          <w:i w:val="false"/>
          <w:color w:val="000000"/>
        </w:rPr>
        <w:t xml:space="preserve"> Қазақстан Республикасы Қаржылық мониторинг агенттігінің Түркістан облысы бойынша Экономикалық тергеп-тексеру департаменті туралы ереже</w:t>
      </w:r>
    </w:p>
    <w:bookmarkEnd w:id="1455"/>
    <w:bookmarkStart w:name="z1477" w:id="1456"/>
    <w:p>
      <w:pPr>
        <w:spacing w:after="0"/>
        <w:ind w:left="0"/>
        <w:jc w:val="left"/>
      </w:pPr>
      <w:r>
        <w:rPr>
          <w:rFonts w:ascii="Times New Roman"/>
          <w:b/>
          <w:i w:val="false"/>
          <w:color w:val="000000"/>
        </w:rPr>
        <w:t xml:space="preserve"> 1-тарау. Жалпы ережелер</w:t>
      </w:r>
    </w:p>
    <w:bookmarkEnd w:id="1456"/>
    <w:bookmarkStart w:name="z1478" w:id="1457"/>
    <w:p>
      <w:pPr>
        <w:spacing w:after="0"/>
        <w:ind w:left="0"/>
        <w:jc w:val="both"/>
      </w:pPr>
      <w:r>
        <w:rPr>
          <w:rFonts w:ascii="Times New Roman"/>
          <w:b w:val="false"/>
          <w:i w:val="false"/>
          <w:color w:val="000000"/>
          <w:sz w:val="28"/>
        </w:rPr>
        <w:t>
      1. Қазақстан Республикасы Қаржылық мониторинг агенттігінің Түркістан облысы бойынша Экономикалық тергеп-тексеру департаменті (бұдан әрі – Департамент)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 бойынша іске асыру функцияларын, сондай-ақ Қазақстан Республикасының заңнамасына сәйкес өзге де функцияларды жүзеге асыратын Қазақстан Республикасы Қаржылық мониторинг агенттігінің (бұдан әрі – Агенттік) аумақтық органы.</w:t>
      </w:r>
    </w:p>
    <w:bookmarkEnd w:id="1457"/>
    <w:bookmarkStart w:name="z1479" w:id="145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1458"/>
    <w:bookmarkStart w:name="z1480" w:id="1459"/>
    <w:p>
      <w:pPr>
        <w:spacing w:after="0"/>
        <w:ind w:left="0"/>
        <w:jc w:val="both"/>
      </w:pPr>
      <w:r>
        <w:rPr>
          <w:rFonts w:ascii="Times New Roman"/>
          <w:b w:val="false"/>
          <w:i w:val="false"/>
          <w:color w:val="000000"/>
          <w:sz w:val="28"/>
        </w:rPr>
        <w:t xml:space="preserve">
      3. Департамент республикалық мемлекеттік мекеме ұйымдық-құқықтық нысанындағы заңды тұлға, мемлекеттік тілде өз атауы бар мөрі мен мөртабандары,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 </w:t>
      </w:r>
    </w:p>
    <w:bookmarkEnd w:id="1459"/>
    <w:bookmarkStart w:name="z1481" w:id="146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460"/>
    <w:bookmarkStart w:name="z1482" w:id="1461"/>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оған уәкілеттік берілген болса, мемлекеттің атынан азаматтық-құқықтық қатынастардың тарапы бола алады. </w:t>
      </w:r>
    </w:p>
    <w:bookmarkEnd w:id="1461"/>
    <w:bookmarkStart w:name="z1483" w:id="1462"/>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w:t>
      </w:r>
    </w:p>
    <w:bookmarkEnd w:id="1462"/>
    <w:bookmarkStart w:name="z1484" w:id="1463"/>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463"/>
    <w:bookmarkStart w:name="z1485" w:id="1464"/>
    <w:p>
      <w:pPr>
        <w:spacing w:after="0"/>
        <w:ind w:left="0"/>
        <w:jc w:val="both"/>
      </w:pPr>
      <w:r>
        <w:rPr>
          <w:rFonts w:ascii="Times New Roman"/>
          <w:b w:val="false"/>
          <w:i w:val="false"/>
          <w:color w:val="000000"/>
          <w:sz w:val="28"/>
        </w:rPr>
        <w:t>
      8. Департаменттің заңды мекенжайы: 161204, Қазақстан Республикасы, Түркістан облысы, Түркістан қаласы, Тәуке хан даңғылы, 278 В.</w:t>
      </w:r>
    </w:p>
    <w:bookmarkEnd w:id="1464"/>
    <w:bookmarkStart w:name="z1486" w:id="1465"/>
    <w:p>
      <w:pPr>
        <w:spacing w:after="0"/>
        <w:ind w:left="0"/>
        <w:jc w:val="both"/>
      </w:pPr>
      <w:r>
        <w:rPr>
          <w:rFonts w:ascii="Times New Roman"/>
          <w:b w:val="false"/>
          <w:i w:val="false"/>
          <w:color w:val="000000"/>
          <w:sz w:val="28"/>
        </w:rPr>
        <w:t>
      9. Мемлекеттік органның толық атауы – "Қазақстан Республикасы Қаржылық мониторинг агенттігінің Түркістан облысы бойынша Экономикалық тергеп-тексеру департаменті" республикалық мемлекеттік мекемесі.</w:t>
      </w:r>
    </w:p>
    <w:bookmarkEnd w:id="1465"/>
    <w:bookmarkStart w:name="z1487" w:id="1466"/>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466"/>
    <w:bookmarkStart w:name="z1488" w:id="146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467"/>
    <w:bookmarkStart w:name="z1489" w:id="1468"/>
    <w:p>
      <w:pPr>
        <w:spacing w:after="0"/>
        <w:ind w:left="0"/>
        <w:jc w:val="both"/>
      </w:pPr>
      <w:r>
        <w:rPr>
          <w:rFonts w:ascii="Times New Roman"/>
          <w:b w:val="false"/>
          <w:i w:val="false"/>
          <w:color w:val="000000"/>
          <w:sz w:val="28"/>
        </w:rPr>
        <w:t>
      12. Департаменттің функциялары болатын міндеттерді орындау тұрғысында Департаментке кәсіпкерлік субъектілерімен шарттық қатынастарға түсуге тыйым салынады.</w:t>
      </w:r>
    </w:p>
    <w:bookmarkEnd w:id="1468"/>
    <w:bookmarkStart w:name="z1490" w:id="1469"/>
    <w:p>
      <w:pPr>
        <w:spacing w:after="0"/>
        <w:ind w:left="0"/>
        <w:jc w:val="both"/>
      </w:pPr>
      <w:r>
        <w:rPr>
          <w:rFonts w:ascii="Times New Roman"/>
          <w:b w:val="false"/>
          <w:i w:val="false"/>
          <w:color w:val="000000"/>
          <w:sz w:val="28"/>
        </w:rPr>
        <w:t xml:space="preserve">
      Егер Департаментке кіріс әкелетін қызмет атқаруға заңнамалық актілермен құқық берілсе, онда сондай қызметтен алынған кіріс мемлекеттік бюджет кірісіне жолданады. </w:t>
      </w:r>
    </w:p>
    <w:bookmarkEnd w:id="1469"/>
    <w:bookmarkStart w:name="z1491" w:id="1470"/>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470"/>
    <w:bookmarkStart w:name="z1492" w:id="1471"/>
    <w:p>
      <w:pPr>
        <w:spacing w:after="0"/>
        <w:ind w:left="0"/>
        <w:jc w:val="both"/>
      </w:pPr>
      <w:r>
        <w:rPr>
          <w:rFonts w:ascii="Times New Roman"/>
          <w:b w:val="false"/>
          <w:i w:val="false"/>
          <w:color w:val="000000"/>
          <w:sz w:val="28"/>
        </w:rPr>
        <w:t>
      13. Департаменттің міндеттері:</w:t>
      </w:r>
    </w:p>
    <w:bookmarkEnd w:id="1471"/>
    <w:bookmarkStart w:name="z1493" w:id="1472"/>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1472"/>
    <w:bookmarkStart w:name="z1494" w:id="1473"/>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w:t>
      </w:r>
    </w:p>
    <w:bookmarkEnd w:id="1473"/>
    <w:bookmarkStart w:name="z1495" w:id="1474"/>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1474"/>
    <w:bookmarkStart w:name="z1496" w:id="1475"/>
    <w:p>
      <w:pPr>
        <w:spacing w:after="0"/>
        <w:ind w:left="0"/>
        <w:jc w:val="both"/>
      </w:pPr>
      <w:r>
        <w:rPr>
          <w:rFonts w:ascii="Times New Roman"/>
          <w:b w:val="false"/>
          <w:i w:val="false"/>
          <w:color w:val="000000"/>
          <w:sz w:val="28"/>
        </w:rPr>
        <w:t>
      14. Департаменттің функциялары:</w:t>
      </w:r>
    </w:p>
    <w:bookmarkEnd w:id="1475"/>
    <w:bookmarkStart w:name="z1497" w:id="1476"/>
    <w:p>
      <w:pPr>
        <w:spacing w:after="0"/>
        <w:ind w:left="0"/>
        <w:jc w:val="both"/>
      </w:pPr>
      <w:r>
        <w:rPr>
          <w:rFonts w:ascii="Times New Roman"/>
          <w:b w:val="false"/>
          <w:i w:val="false"/>
          <w:color w:val="000000"/>
          <w:sz w:val="28"/>
        </w:rPr>
        <w:t>
      1) қылмыстық құқық бұзушылықтар туралы арыздарды, хабарламаларды және өзге де ақпаратты қабылдау, тіркеу және қарау;</w:t>
      </w:r>
    </w:p>
    <w:bookmarkEnd w:id="1476"/>
    <w:bookmarkStart w:name="z1498" w:id="1477"/>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құқық бұзушылықтарға сотқа дейінгі тергеп-тексеруді жүргізу;</w:t>
      </w:r>
    </w:p>
    <w:bookmarkEnd w:id="1477"/>
    <w:bookmarkStart w:name="z1499" w:id="1478"/>
    <w:p>
      <w:pPr>
        <w:spacing w:after="0"/>
        <w:ind w:left="0"/>
        <w:jc w:val="both"/>
      </w:pPr>
      <w:r>
        <w:rPr>
          <w:rFonts w:ascii="Times New Roman"/>
          <w:b w:val="false"/>
          <w:i w:val="false"/>
          <w:color w:val="000000"/>
          <w:sz w:val="28"/>
        </w:rPr>
        <w:t xml:space="preserve">
      3) Қазақстан Республикасының жедел-iздестiру қызметі туралы заңнамасына сәйкес жедел-іздестіру іс-шараларын ұйымдастыру және жүзеге асыру; </w:t>
      </w:r>
    </w:p>
    <w:bookmarkEnd w:id="1478"/>
    <w:bookmarkStart w:name="z1500" w:id="1479"/>
    <w:p>
      <w:pPr>
        <w:spacing w:after="0"/>
        <w:ind w:left="0"/>
        <w:jc w:val="both"/>
      </w:pPr>
      <w:r>
        <w:rPr>
          <w:rFonts w:ascii="Times New Roman"/>
          <w:b w:val="false"/>
          <w:i w:val="false"/>
          <w:color w:val="000000"/>
          <w:sz w:val="28"/>
        </w:rPr>
        <w:t>
      4) қылмыстық процеске қатысатын адамдардың қауіпсіздігін қамтамасыз ету;</w:t>
      </w:r>
    </w:p>
    <w:bookmarkEnd w:id="1479"/>
    <w:bookmarkStart w:name="z1501" w:id="1480"/>
    <w:p>
      <w:pPr>
        <w:spacing w:after="0"/>
        <w:ind w:left="0"/>
        <w:jc w:val="both"/>
      </w:pPr>
      <w:r>
        <w:rPr>
          <w:rFonts w:ascii="Times New Roman"/>
          <w:b w:val="false"/>
          <w:i w:val="false"/>
          <w:color w:val="000000"/>
          <w:sz w:val="28"/>
        </w:rPr>
        <w:t>
      5) Қазақстан Республикасының әкімшілік құқық бұзушылық туралы заңнамасында белгіленген тәртіпте қылмыстық-процестік қызметті қамтамасыз етуге байланысты әкімшілік құқық бұзушылықтар туралы істер бойынша іс жүргізуді жүзеге асыру;</w:t>
      </w:r>
    </w:p>
    <w:bookmarkEnd w:id="1480"/>
    <w:bookmarkStart w:name="z1502" w:id="1481"/>
    <w:p>
      <w:pPr>
        <w:spacing w:after="0"/>
        <w:ind w:left="0"/>
        <w:jc w:val="both"/>
      </w:pPr>
      <w:r>
        <w:rPr>
          <w:rFonts w:ascii="Times New Roman"/>
          <w:b w:val="false"/>
          <w:i w:val="false"/>
          <w:color w:val="000000"/>
          <w:sz w:val="28"/>
        </w:rPr>
        <w:t xml:space="preserve">
      6) Қазақстан Республикасының заңнамасында осы органның құзырына жатқызылған құқық бұзушылықтар жөніндегі қылмыстық істер бойынша тәркіленген және қылмыстық жолмен табылған қаражатқа сатып алынған мүлікті мемлекеттің кірісіне айналдыру туралы ақпаратты кейіннен жариялай отырып өткізуге мониторингті жүзеге асыру; </w:t>
      </w:r>
    </w:p>
    <w:bookmarkEnd w:id="1481"/>
    <w:bookmarkStart w:name="z1503" w:id="1482"/>
    <w:p>
      <w:pPr>
        <w:spacing w:after="0"/>
        <w:ind w:left="0"/>
        <w:jc w:val="both"/>
      </w:pPr>
      <w:r>
        <w:rPr>
          <w:rFonts w:ascii="Times New Roman"/>
          <w:b w:val="false"/>
          <w:i w:val="false"/>
          <w:color w:val="000000"/>
          <w:sz w:val="28"/>
        </w:rPr>
        <w:t>
      7) Қазақстан Республикасының заңнамасында осы органның құзырына жатқызылған құқық бұзушылықтардың алдын алу, оларды анықтау, жолын кесу, ашу және тергеп-тексеру тұрғысынан әлеуметтік-экономикалық саладағы криминогендік жағдайды талдау;</w:t>
      </w:r>
    </w:p>
    <w:bookmarkEnd w:id="1482"/>
    <w:bookmarkStart w:name="z1504" w:id="1483"/>
    <w:p>
      <w:pPr>
        <w:spacing w:after="0"/>
        <w:ind w:left="0"/>
        <w:jc w:val="both"/>
      </w:pPr>
      <w:r>
        <w:rPr>
          <w:rFonts w:ascii="Times New Roman"/>
          <w:b w:val="false"/>
          <w:i w:val="false"/>
          <w:color w:val="000000"/>
          <w:sz w:val="28"/>
        </w:rPr>
        <w:t xml:space="preserve">
      8) Қазақстан Республикасының заңнамасында осы органның құзырына жатқызылған қылмыстық құқық бұзушылықтармен күрес нысандары мен әдістерін жетілдіру; </w:t>
      </w:r>
    </w:p>
    <w:bookmarkEnd w:id="1483"/>
    <w:bookmarkStart w:name="z1505" w:id="1484"/>
    <w:p>
      <w:pPr>
        <w:spacing w:after="0"/>
        <w:ind w:left="0"/>
        <w:jc w:val="both"/>
      </w:pPr>
      <w:r>
        <w:rPr>
          <w:rFonts w:ascii="Times New Roman"/>
          <w:b w:val="false"/>
          <w:i w:val="false"/>
          <w:color w:val="000000"/>
          <w:sz w:val="28"/>
        </w:rPr>
        <w:t>
      9) басқа құқық қорғау және арнаулы органдардан келіп түскен өтінішхаттар мен сұрау салуларды орындау;</w:t>
      </w:r>
    </w:p>
    <w:bookmarkEnd w:id="1484"/>
    <w:bookmarkStart w:name="z1506" w:id="1485"/>
    <w:p>
      <w:pPr>
        <w:spacing w:after="0"/>
        <w:ind w:left="0"/>
        <w:jc w:val="both"/>
      </w:pPr>
      <w:r>
        <w:rPr>
          <w:rFonts w:ascii="Times New Roman"/>
          <w:b w:val="false"/>
          <w:i w:val="false"/>
          <w:color w:val="000000"/>
          <w:sz w:val="28"/>
        </w:rPr>
        <w:t xml:space="preserve">
      10) өз құзыретінің шегінде Қазақстан Республикасының заңнамасында осы органның құзырына жатқызылған құқық бұзушылықтардың алдын алу, анықтау, жолын кесу, ашу және тергеп-тексеру мәселелері бойынша басқа мемлекеттік органдармен, ұйымдармен өзара іс-қимыл жасау; </w:t>
      </w:r>
    </w:p>
    <w:bookmarkEnd w:id="1485"/>
    <w:bookmarkStart w:name="z1507" w:id="1486"/>
    <w:p>
      <w:pPr>
        <w:spacing w:after="0"/>
        <w:ind w:left="0"/>
        <w:jc w:val="both"/>
      </w:pPr>
      <w:r>
        <w:rPr>
          <w:rFonts w:ascii="Times New Roman"/>
          <w:b w:val="false"/>
          <w:i w:val="false"/>
          <w:color w:val="000000"/>
          <w:sz w:val="28"/>
        </w:rPr>
        <w:t>
      11) Қазақстан Республикасының заңнамасында осы органның құзырына жатқызылған қылмыстық құқық бұзушылықтармен күрес мәселелері бойынша шет мемлекеттердің тиісті органдарымен өзара іс-қимыл жасау және өз өкілеттіктері шегінде халықаралық ұйымдардың қызметіне қатысу;</w:t>
      </w:r>
    </w:p>
    <w:bookmarkEnd w:id="1486"/>
    <w:bookmarkStart w:name="z1508" w:id="1487"/>
    <w:p>
      <w:pPr>
        <w:spacing w:after="0"/>
        <w:ind w:left="0"/>
        <w:jc w:val="both"/>
      </w:pPr>
      <w:r>
        <w:rPr>
          <w:rFonts w:ascii="Times New Roman"/>
          <w:b w:val="false"/>
          <w:i w:val="false"/>
          <w:color w:val="000000"/>
          <w:sz w:val="28"/>
        </w:rPr>
        <w:t xml:space="preserve">
      12) ақпараттық қауіпсіздік саясатын іске асыру, Департаменттің техникалық және ақпараттық қызметін қамтамасыз ету және жетілдіру; </w:t>
      </w:r>
    </w:p>
    <w:bookmarkEnd w:id="1487"/>
    <w:bookmarkStart w:name="z1509" w:id="1488"/>
    <w:p>
      <w:pPr>
        <w:spacing w:after="0"/>
        <w:ind w:left="0"/>
        <w:jc w:val="both"/>
      </w:pPr>
      <w:r>
        <w:rPr>
          <w:rFonts w:ascii="Times New Roman"/>
          <w:b w:val="false"/>
          <w:i w:val="false"/>
          <w:color w:val="000000"/>
          <w:sz w:val="28"/>
        </w:rPr>
        <w:t>
      13) Департаментке жүктелген міндеттерді шешуді қамтамасыз ететін ақпараттық жүйелерді пайдалану;</w:t>
      </w:r>
    </w:p>
    <w:bookmarkEnd w:id="1488"/>
    <w:bookmarkStart w:name="z1510" w:id="1489"/>
    <w:p>
      <w:pPr>
        <w:spacing w:after="0"/>
        <w:ind w:left="0"/>
        <w:jc w:val="both"/>
      </w:pPr>
      <w:r>
        <w:rPr>
          <w:rFonts w:ascii="Times New Roman"/>
          <w:b w:val="false"/>
          <w:i w:val="false"/>
          <w:color w:val="000000"/>
          <w:sz w:val="28"/>
        </w:rPr>
        <w:t>
      14) Департаменттің әкімшілік ғимараттарын күзету режимін және өткізу режимін қамтамасыз ету;</w:t>
      </w:r>
    </w:p>
    <w:bookmarkEnd w:id="1489"/>
    <w:bookmarkStart w:name="z1511" w:id="1490"/>
    <w:p>
      <w:pPr>
        <w:spacing w:after="0"/>
        <w:ind w:left="0"/>
        <w:jc w:val="both"/>
      </w:pPr>
      <w:r>
        <w:rPr>
          <w:rFonts w:ascii="Times New Roman"/>
          <w:b w:val="false"/>
          <w:i w:val="false"/>
          <w:color w:val="000000"/>
          <w:sz w:val="28"/>
        </w:rPr>
        <w:t>
      15) Департаменттің қару-жарағына кіретін қарулардың, оқ-дәрілердің, арнайы қорғау құралдарының сақталуын есепке алу және бақылау;</w:t>
      </w:r>
    </w:p>
    <w:bookmarkEnd w:id="1490"/>
    <w:bookmarkStart w:name="z1512" w:id="1491"/>
    <w:p>
      <w:pPr>
        <w:spacing w:after="0"/>
        <w:ind w:left="0"/>
        <w:jc w:val="both"/>
      </w:pPr>
      <w:r>
        <w:rPr>
          <w:rFonts w:ascii="Times New Roman"/>
          <w:b w:val="false"/>
          <w:i w:val="false"/>
          <w:color w:val="000000"/>
          <w:sz w:val="28"/>
        </w:rPr>
        <w:t>
      16) бейбіт және соғыс уақытында төтенше жағдайлар туындаған кезде жұмылдыру даярлығы, Департамент жұмысының тұрақтылығын арттыру;</w:t>
      </w:r>
    </w:p>
    <w:bookmarkEnd w:id="1491"/>
    <w:bookmarkStart w:name="z1513" w:id="1492"/>
    <w:p>
      <w:pPr>
        <w:spacing w:after="0"/>
        <w:ind w:left="0"/>
        <w:jc w:val="both"/>
      </w:pPr>
      <w:r>
        <w:rPr>
          <w:rFonts w:ascii="Times New Roman"/>
          <w:b w:val="false"/>
          <w:i w:val="false"/>
          <w:color w:val="000000"/>
          <w:sz w:val="28"/>
        </w:rPr>
        <w:t>
      17) мемлекеттік құпияларды қорғауды қамтамасыз ету және құпиялылық режимін сақтау;</w:t>
      </w:r>
    </w:p>
    <w:bookmarkEnd w:id="1492"/>
    <w:bookmarkStart w:name="z1514" w:id="1493"/>
    <w:p>
      <w:pPr>
        <w:spacing w:after="0"/>
        <w:ind w:left="0"/>
        <w:jc w:val="both"/>
      </w:pPr>
      <w:r>
        <w:rPr>
          <w:rFonts w:ascii="Times New Roman"/>
          <w:b w:val="false"/>
          <w:i w:val="false"/>
          <w:color w:val="000000"/>
          <w:sz w:val="28"/>
        </w:rPr>
        <w:t>
      18) Департамент жеке құрамының арасындағы құқық бұзушылықтардың профилактикасы, алдын алу және жолын кесу;</w:t>
      </w:r>
    </w:p>
    <w:bookmarkEnd w:id="1493"/>
    <w:bookmarkStart w:name="z1515" w:id="1494"/>
    <w:p>
      <w:pPr>
        <w:spacing w:after="0"/>
        <w:ind w:left="0"/>
        <w:jc w:val="both"/>
      </w:pPr>
      <w:r>
        <w:rPr>
          <w:rFonts w:ascii="Times New Roman"/>
          <w:b w:val="false"/>
          <w:i w:val="false"/>
          <w:color w:val="000000"/>
          <w:sz w:val="28"/>
        </w:rPr>
        <w:t>
      19) Қазақстан Республикасының заңнамасында көзделген өзге функцияларды жүзеге асыру.</w:t>
      </w:r>
    </w:p>
    <w:bookmarkEnd w:id="1494"/>
    <w:bookmarkStart w:name="z1516" w:id="1495"/>
    <w:p>
      <w:pPr>
        <w:spacing w:after="0"/>
        <w:ind w:left="0"/>
        <w:jc w:val="both"/>
      </w:pPr>
      <w:r>
        <w:rPr>
          <w:rFonts w:ascii="Times New Roman"/>
          <w:b w:val="false"/>
          <w:i w:val="false"/>
          <w:color w:val="000000"/>
          <w:sz w:val="28"/>
        </w:rPr>
        <w:t>
      15. Департаменттің құқықтары мен міндеттері:</w:t>
      </w:r>
    </w:p>
    <w:bookmarkEnd w:id="1495"/>
    <w:bookmarkStart w:name="z1517" w:id="1496"/>
    <w:p>
      <w:pPr>
        <w:spacing w:after="0"/>
        <w:ind w:left="0"/>
        <w:jc w:val="both"/>
      </w:pPr>
      <w:r>
        <w:rPr>
          <w:rFonts w:ascii="Times New Roman"/>
          <w:b w:val="false"/>
          <w:i w:val="false"/>
          <w:color w:val="000000"/>
          <w:sz w:val="28"/>
        </w:rPr>
        <w:t>
      Құқықтары:</w:t>
      </w:r>
    </w:p>
    <w:bookmarkEnd w:id="1496"/>
    <w:bookmarkStart w:name="z1518" w:id="1497"/>
    <w:p>
      <w:pPr>
        <w:spacing w:after="0"/>
        <w:ind w:left="0"/>
        <w:jc w:val="both"/>
      </w:pPr>
      <w:r>
        <w:rPr>
          <w:rFonts w:ascii="Times New Roman"/>
          <w:b w:val="false"/>
          <w:i w:val="false"/>
          <w:color w:val="000000"/>
          <w:sz w:val="28"/>
        </w:rPr>
        <w:t>
      1) Қазақстан Республикасының заңнамасында осы органның құзырына жатқызылған құқық бұзушылықтармен күрес бағдарламаларын әзірлеуге және іске асыруға қатысу;</w:t>
      </w:r>
    </w:p>
    <w:bookmarkEnd w:id="1497"/>
    <w:bookmarkStart w:name="z1519" w:id="1498"/>
    <w:p>
      <w:pPr>
        <w:spacing w:after="0"/>
        <w:ind w:left="0"/>
        <w:jc w:val="both"/>
      </w:pPr>
      <w:r>
        <w:rPr>
          <w:rFonts w:ascii="Times New Roman"/>
          <w:b w:val="false"/>
          <w:i w:val="false"/>
          <w:color w:val="000000"/>
          <w:sz w:val="28"/>
        </w:rPr>
        <w:t>
      2) Қазақстан Республикасының заңнамасында белгіленген тәртіпте криминалистикалық зерттеулер жүргізу;</w:t>
      </w:r>
    </w:p>
    <w:bookmarkEnd w:id="1498"/>
    <w:bookmarkStart w:name="z1520" w:id="1499"/>
    <w:p>
      <w:pPr>
        <w:spacing w:after="0"/>
        <w:ind w:left="0"/>
        <w:jc w:val="both"/>
      </w:pPr>
      <w:r>
        <w:rPr>
          <w:rFonts w:ascii="Times New Roman"/>
          <w:b w:val="false"/>
          <w:i w:val="false"/>
          <w:color w:val="000000"/>
          <w:sz w:val="28"/>
        </w:rPr>
        <w:t xml:space="preserve">
      3) өз құзыреті шегінде жедел-іздестіру іс-шараларын жария және жасырын, сондай-ақ Қазақстан Республикасының заңнамасында айқындалған жасырын тергеу әрекеттерін жүргізу; </w:t>
      </w:r>
    </w:p>
    <w:bookmarkEnd w:id="1499"/>
    <w:bookmarkStart w:name="z1521" w:id="1500"/>
    <w:p>
      <w:pPr>
        <w:spacing w:after="0"/>
        <w:ind w:left="0"/>
        <w:jc w:val="both"/>
      </w:pPr>
      <w:r>
        <w:rPr>
          <w:rFonts w:ascii="Times New Roman"/>
          <w:b w:val="false"/>
          <w:i w:val="false"/>
          <w:color w:val="000000"/>
          <w:sz w:val="28"/>
        </w:rPr>
        <w:t xml:space="preserve">
      4) жедел-іздестіру іс-шаралары мен жасырын тергеу әрекеттері барысында жазбаша немесе ауызша шарт бойынша жеке және заңды тұлғалардың, әскери бөлімдердің тұрғын және тұрғын емес үй-жайларын, көлік құралдарын, сондай-ақ өзге де мүлкін, залал келтірілген жағдайда сол залалды, сондай-ақ шығыстарды иелеріне Департаменттің есебінен өтей отырып пайдалану; </w:t>
      </w:r>
    </w:p>
    <w:bookmarkEnd w:id="1500"/>
    <w:bookmarkStart w:name="z1522" w:id="1501"/>
    <w:p>
      <w:pPr>
        <w:spacing w:after="0"/>
        <w:ind w:left="0"/>
        <w:jc w:val="both"/>
      </w:pPr>
      <w:r>
        <w:rPr>
          <w:rFonts w:ascii="Times New Roman"/>
          <w:b w:val="false"/>
          <w:i w:val="false"/>
          <w:color w:val="000000"/>
          <w:sz w:val="28"/>
        </w:rPr>
        <w:t xml:space="preserve">
      5) астыртын ұйымдар құру мақсатында, жедел-іздестіру қызметі мен жасырын тергеу әрекеттерін жүзеге асыратын органдардың жұмыскерлерін, бөлімшелерінің, ұйымдарының, үй-жайлары мен көлік құралдарының ведомстволық тиесілігін, сондай-ақ құпия көмекшілердің жеке басын шифрлайтын құжаттарды пайдалану; </w:t>
      </w:r>
    </w:p>
    <w:bookmarkEnd w:id="1501"/>
    <w:bookmarkStart w:name="z1523" w:id="1502"/>
    <w:p>
      <w:pPr>
        <w:spacing w:after="0"/>
        <w:ind w:left="0"/>
        <w:jc w:val="both"/>
      </w:pPr>
      <w:r>
        <w:rPr>
          <w:rFonts w:ascii="Times New Roman"/>
          <w:b w:val="false"/>
          <w:i w:val="false"/>
          <w:color w:val="000000"/>
          <w:sz w:val="28"/>
        </w:rPr>
        <w:t xml:space="preserve">
      6) жедел-іздестіру қызметін жүзеге асыратын органдардың көлік құралдарын пайдалану қағидаларын әзірлеу және бекіту; </w:t>
      </w:r>
    </w:p>
    <w:bookmarkEnd w:id="1502"/>
    <w:bookmarkStart w:name="z1524" w:id="1503"/>
    <w:p>
      <w:pPr>
        <w:spacing w:after="0"/>
        <w:ind w:left="0"/>
        <w:jc w:val="both"/>
      </w:pPr>
      <w:r>
        <w:rPr>
          <w:rFonts w:ascii="Times New Roman"/>
          <w:b w:val="false"/>
          <w:i w:val="false"/>
          <w:color w:val="000000"/>
          <w:sz w:val="28"/>
        </w:rPr>
        <w:t xml:space="preserve">
      7) қажетті ғылыми-техникалық немесе өзге де арнайы білімі бар лауазымды адамдар мен мамандардың көмегін пайдалану; </w:t>
      </w:r>
    </w:p>
    <w:bookmarkEnd w:id="1503"/>
    <w:bookmarkStart w:name="z1525" w:id="1504"/>
    <w:p>
      <w:pPr>
        <w:spacing w:after="0"/>
        <w:ind w:left="0"/>
        <w:jc w:val="both"/>
      </w:pPr>
      <w:r>
        <w:rPr>
          <w:rFonts w:ascii="Times New Roman"/>
          <w:b w:val="false"/>
          <w:i w:val="false"/>
          <w:color w:val="000000"/>
          <w:sz w:val="28"/>
        </w:rPr>
        <w:t xml:space="preserve">
      8) Қазақстан Республикасының заңнамалық актілерінде белгіленген, коммерциялық, банктік және заңмен қорғалатын өзге де құпияны құрайтын мәліметтерді жария етуге қойылатын талаптарды сақтай отырып, басқа ұйымдардан жедел-іздестіру қызметінің міндеттерін шешу үшін маңызы бар ақпаратты өтеусіз алу және пайдалану; </w:t>
      </w:r>
    </w:p>
    <w:bookmarkEnd w:id="1504"/>
    <w:bookmarkStart w:name="z1526" w:id="1505"/>
    <w:p>
      <w:pPr>
        <w:spacing w:after="0"/>
        <w:ind w:left="0"/>
        <w:jc w:val="both"/>
      </w:pPr>
      <w:r>
        <w:rPr>
          <w:rFonts w:ascii="Times New Roman"/>
          <w:b w:val="false"/>
          <w:i w:val="false"/>
          <w:color w:val="000000"/>
          <w:sz w:val="28"/>
        </w:rPr>
        <w:t xml:space="preserve">
      9) Қазақстан Республикасының аумағында жедел-іздестіру қызметі мен жасырын тергеу әрекеттерін жүзеге асыруға құқығы бар басқа органдармен келісу бойынша Департаменттің күші мен қаражатын жекелеген іс-шаралар жүргізу үшін тартуға; </w:t>
      </w:r>
    </w:p>
    <w:bookmarkEnd w:id="1505"/>
    <w:bookmarkStart w:name="z1527" w:id="1506"/>
    <w:p>
      <w:pPr>
        <w:spacing w:after="0"/>
        <w:ind w:left="0"/>
        <w:jc w:val="both"/>
      </w:pPr>
      <w:r>
        <w:rPr>
          <w:rFonts w:ascii="Times New Roman"/>
          <w:b w:val="false"/>
          <w:i w:val="false"/>
          <w:color w:val="000000"/>
          <w:sz w:val="28"/>
        </w:rPr>
        <w:t xml:space="preserve">
      10) жедел-іздестіру іс-шаралары мен жасырын тергеу әрекеттерін жүргізу мақсатында ғана тәуліктің кез келген уақытында ұйымдардың аумағына және үй-жайларына, ал, күзетуді әскери жарғыларға сәйкес әскери қызметшілер, сондай-ақ, құқық қорғау органдары мен арнаулы мемлекеттік органдардың қызметшілері жүзеге асыратын әскери бөлімдер мен басқа да режимдік объектілердің аумағына – олардың басшыларымен не құрамында режимдік объектілері немесе әскери бөлімдері бар орталық мемлекеттік органдар басшыларымен келісу бойынша кедергісіз кіру; </w:t>
      </w:r>
    </w:p>
    <w:bookmarkEnd w:id="1506"/>
    <w:bookmarkStart w:name="z1528" w:id="1507"/>
    <w:p>
      <w:pPr>
        <w:spacing w:after="0"/>
        <w:ind w:left="0"/>
        <w:jc w:val="both"/>
      </w:pPr>
      <w:r>
        <w:rPr>
          <w:rFonts w:ascii="Times New Roman"/>
          <w:b w:val="false"/>
          <w:i w:val="false"/>
          <w:color w:val="000000"/>
          <w:sz w:val="28"/>
        </w:rPr>
        <w:t>
      11) жедел-іздестіру іс-шаралары барысында анықталған қылмыстық құқық бұзушылықтар туралы мәліметтерді оларды растайтын материалдарды қоса бере отырып, Қазақстан Республикасының қылмыстық-процестік заңнамасында белгіленген тәртіппен және мерзімдерде тіркеу және (немесе) тергелуі бойынша беру;</w:t>
      </w:r>
    </w:p>
    <w:bookmarkEnd w:id="1507"/>
    <w:bookmarkStart w:name="z1529" w:id="1508"/>
    <w:p>
      <w:pPr>
        <w:spacing w:after="0"/>
        <w:ind w:left="0"/>
        <w:jc w:val="both"/>
      </w:pPr>
      <w:r>
        <w:rPr>
          <w:rFonts w:ascii="Times New Roman"/>
          <w:b w:val="false"/>
          <w:i w:val="false"/>
          <w:color w:val="000000"/>
          <w:sz w:val="28"/>
        </w:rPr>
        <w:t>
      12) құқық бұзушылық жасаған адамдарды Қазақстан Республикасының заңнамасына сәйкес ұстау және Қазақстан Республикасының қаржы мониторингі органдарының немесе өзге де органдарының қызметтік үй-жайларына жеткізу;</w:t>
      </w:r>
    </w:p>
    <w:bookmarkEnd w:id="1508"/>
    <w:bookmarkStart w:name="z1530" w:id="1509"/>
    <w:p>
      <w:pPr>
        <w:spacing w:after="0"/>
        <w:ind w:left="0"/>
        <w:jc w:val="both"/>
      </w:pPr>
      <w:r>
        <w:rPr>
          <w:rFonts w:ascii="Times New Roman"/>
          <w:b w:val="false"/>
          <w:i w:val="false"/>
          <w:color w:val="000000"/>
          <w:sz w:val="28"/>
        </w:rPr>
        <w:t>
      13)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1509"/>
    <w:bookmarkStart w:name="z1531" w:id="1510"/>
    <w:p>
      <w:pPr>
        <w:spacing w:after="0"/>
        <w:ind w:left="0"/>
        <w:jc w:val="both"/>
      </w:pPr>
      <w:r>
        <w:rPr>
          <w:rFonts w:ascii="Times New Roman"/>
          <w:b w:val="false"/>
          <w:i w:val="false"/>
          <w:color w:val="000000"/>
          <w:sz w:val="28"/>
        </w:rPr>
        <w:t>
      14) Қазақстан Республикасының заңнамасына сәйкес дыбыс-, бейнежазба, кино-, суретке түсіру, көшірме бедер жасау, баспатаңба, жоспарлар, схемалар және ақпаратты түсіріп алудың басқа да тәсілдерін жүргізу;</w:t>
      </w:r>
    </w:p>
    <w:bookmarkEnd w:id="1510"/>
    <w:bookmarkStart w:name="z1532" w:id="1511"/>
    <w:p>
      <w:pPr>
        <w:spacing w:after="0"/>
        <w:ind w:left="0"/>
        <w:jc w:val="both"/>
      </w:pPr>
      <w:r>
        <w:rPr>
          <w:rFonts w:ascii="Times New Roman"/>
          <w:b w:val="false"/>
          <w:i w:val="false"/>
          <w:color w:val="000000"/>
          <w:sz w:val="28"/>
        </w:rPr>
        <w:t xml:space="preserve">
      15)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алғанда тауарлар сатып алу; </w:t>
      </w:r>
    </w:p>
    <w:bookmarkEnd w:id="1511"/>
    <w:bookmarkStart w:name="z1533" w:id="1512"/>
    <w:p>
      <w:pPr>
        <w:spacing w:after="0"/>
        <w:ind w:left="0"/>
        <w:jc w:val="both"/>
      </w:pPr>
      <w:r>
        <w:rPr>
          <w:rFonts w:ascii="Times New Roman"/>
          <w:b w:val="false"/>
          <w:i w:val="false"/>
          <w:color w:val="000000"/>
          <w:sz w:val="28"/>
        </w:rPr>
        <w:t xml:space="preserve">
      16) Қазақстан Республикасының заңнамасында белгіленген тәртіпте дене күшін, оның ішінде күрестің жауынгерлік тәсілдерін қолдану, атыс және өзге қаруды, арнайы құралдарды алып жүру, сақтау және қолдану; </w:t>
      </w:r>
    </w:p>
    <w:bookmarkEnd w:id="1512"/>
    <w:bookmarkStart w:name="z1534" w:id="1513"/>
    <w:p>
      <w:pPr>
        <w:spacing w:after="0"/>
        <w:ind w:left="0"/>
        <w:jc w:val="both"/>
      </w:pPr>
      <w:r>
        <w:rPr>
          <w:rFonts w:ascii="Times New Roman"/>
          <w:b w:val="false"/>
          <w:i w:val="false"/>
          <w:color w:val="000000"/>
          <w:sz w:val="28"/>
        </w:rPr>
        <w:t>
      17) іс жүргізуде бар материалдар мен қылмыстық істер бойынша құжаттарға, материалдарға, статистикалық ақпаратқа және өзге де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1513"/>
    <w:bookmarkStart w:name="z1535" w:id="1514"/>
    <w:p>
      <w:pPr>
        <w:spacing w:after="0"/>
        <w:ind w:left="0"/>
        <w:jc w:val="both"/>
      </w:pPr>
      <w:r>
        <w:rPr>
          <w:rFonts w:ascii="Times New Roman"/>
          <w:b w:val="false"/>
          <w:i w:val="false"/>
          <w:color w:val="000000"/>
          <w:sz w:val="28"/>
        </w:rPr>
        <w:t>
      18) Қазақстан Республикасының заңнамасында көзделген тәртіпте тиісті уақытша ұстау изоляторларын, тергеу изоляторларын пайдалану;</w:t>
      </w:r>
    </w:p>
    <w:bookmarkEnd w:id="1514"/>
    <w:bookmarkStart w:name="z1536" w:id="1515"/>
    <w:p>
      <w:pPr>
        <w:spacing w:after="0"/>
        <w:ind w:left="0"/>
        <w:jc w:val="both"/>
      </w:pPr>
      <w:r>
        <w:rPr>
          <w:rFonts w:ascii="Times New Roman"/>
          <w:b w:val="false"/>
          <w:i w:val="false"/>
          <w:color w:val="000000"/>
          <w:sz w:val="28"/>
        </w:rPr>
        <w:t xml:space="preserve">
      19) іс жүргізудегі қылмыстық істер бойынша шақыруға келуден жалтарған адамдарды күштеп әкелу; </w:t>
      </w:r>
    </w:p>
    <w:bookmarkEnd w:id="1515"/>
    <w:bookmarkStart w:name="z1537" w:id="1516"/>
    <w:p>
      <w:pPr>
        <w:spacing w:after="0"/>
        <w:ind w:left="0"/>
        <w:jc w:val="both"/>
      </w:pPr>
      <w:r>
        <w:rPr>
          <w:rFonts w:ascii="Times New Roman"/>
          <w:b w:val="false"/>
          <w:i w:val="false"/>
          <w:color w:val="000000"/>
          <w:sz w:val="28"/>
        </w:rPr>
        <w:t xml:space="preserve">
      20) ұсталғандарды және қамауға алынған өзге де адамдарды айдауылмен алып жүру; </w:t>
      </w:r>
    </w:p>
    <w:bookmarkEnd w:id="1516"/>
    <w:bookmarkStart w:name="z1538" w:id="1517"/>
    <w:p>
      <w:pPr>
        <w:spacing w:after="0"/>
        <w:ind w:left="0"/>
        <w:jc w:val="both"/>
      </w:pPr>
      <w:r>
        <w:rPr>
          <w:rFonts w:ascii="Times New Roman"/>
          <w:b w:val="false"/>
          <w:i w:val="false"/>
          <w:color w:val="000000"/>
          <w:sz w:val="28"/>
        </w:rPr>
        <w:t>
      21) Департаменттің қызметкерлерін және жұмыскерлерін даярлауды, қайта даярлауды және олардың біліктілігін арттыруды жүзеге асыру;</w:t>
      </w:r>
    </w:p>
    <w:bookmarkEnd w:id="1517"/>
    <w:bookmarkStart w:name="z1539" w:id="1518"/>
    <w:p>
      <w:pPr>
        <w:spacing w:after="0"/>
        <w:ind w:left="0"/>
        <w:jc w:val="both"/>
      </w:pPr>
      <w:r>
        <w:rPr>
          <w:rFonts w:ascii="Times New Roman"/>
          <w:b w:val="false"/>
          <w:i w:val="false"/>
          <w:color w:val="000000"/>
          <w:sz w:val="28"/>
        </w:rPr>
        <w:t>
      22) Қазақстан Республикасының заңнамасында көзделген өзге құқықтарды жүзеге асыру;</w:t>
      </w:r>
    </w:p>
    <w:bookmarkEnd w:id="1518"/>
    <w:bookmarkStart w:name="z1540" w:id="1519"/>
    <w:p>
      <w:pPr>
        <w:spacing w:after="0"/>
        <w:ind w:left="0"/>
        <w:jc w:val="both"/>
      </w:pPr>
      <w:r>
        <w:rPr>
          <w:rFonts w:ascii="Times New Roman"/>
          <w:b w:val="false"/>
          <w:i w:val="false"/>
          <w:color w:val="000000"/>
          <w:sz w:val="28"/>
        </w:rPr>
        <w:t>
      Міндеттері:</w:t>
      </w:r>
    </w:p>
    <w:bookmarkEnd w:id="1519"/>
    <w:bookmarkStart w:name="z1541" w:id="1520"/>
    <w:p>
      <w:pPr>
        <w:spacing w:after="0"/>
        <w:ind w:left="0"/>
        <w:jc w:val="both"/>
      </w:pPr>
      <w:r>
        <w:rPr>
          <w:rFonts w:ascii="Times New Roman"/>
          <w:b w:val="false"/>
          <w:i w:val="false"/>
          <w:color w:val="000000"/>
          <w:sz w:val="28"/>
        </w:rPr>
        <w:t>
      23) жасалған немесе дайындалып жатқан қылмыстық құқық бұзушылықтар туралы арыздар мен хабарламаларды қабылдау, тіркеу және қарастыру, олардың алдын алу, анықтау, жолын кесу, ашу және тергеп-тексеру, сондай-ақ оларды жасаған адамдарды ұстау және қоғамға қауіпті зардаптарды болдырмау бойынша шараларды уақтылы қабылдау;</w:t>
      </w:r>
    </w:p>
    <w:bookmarkEnd w:id="1520"/>
    <w:bookmarkStart w:name="z1542" w:id="1521"/>
    <w:p>
      <w:pPr>
        <w:spacing w:after="0"/>
        <w:ind w:left="0"/>
        <w:jc w:val="both"/>
      </w:pPr>
      <w:r>
        <w:rPr>
          <w:rFonts w:ascii="Times New Roman"/>
          <w:b w:val="false"/>
          <w:i w:val="false"/>
          <w:color w:val="000000"/>
          <w:sz w:val="28"/>
        </w:rPr>
        <w:t>
      24) Қазақстан Республикасының жедел-іздестіру қызметі туралы заңнамасына сәйкес жедел-іздестіру іс-шараларын жүзеге асыру;</w:t>
      </w:r>
    </w:p>
    <w:bookmarkEnd w:id="1521"/>
    <w:bookmarkStart w:name="z1543" w:id="1522"/>
    <w:p>
      <w:pPr>
        <w:spacing w:after="0"/>
        <w:ind w:left="0"/>
        <w:jc w:val="both"/>
      </w:pPr>
      <w:r>
        <w:rPr>
          <w:rFonts w:ascii="Times New Roman"/>
          <w:b w:val="false"/>
          <w:i w:val="false"/>
          <w:color w:val="000000"/>
          <w:sz w:val="28"/>
        </w:rPr>
        <w:t>
      25) Қазақстан Республикасының қылмыстық-процестік заңнамасына сәйкес өкілеттіктерді жүзеге асыру;</w:t>
      </w:r>
    </w:p>
    <w:bookmarkEnd w:id="1522"/>
    <w:bookmarkStart w:name="z1544" w:id="1523"/>
    <w:p>
      <w:pPr>
        <w:spacing w:after="0"/>
        <w:ind w:left="0"/>
        <w:jc w:val="both"/>
      </w:pPr>
      <w:r>
        <w:rPr>
          <w:rFonts w:ascii="Times New Roman"/>
          <w:b w:val="false"/>
          <w:i w:val="false"/>
          <w:color w:val="000000"/>
          <w:sz w:val="28"/>
        </w:rPr>
        <w:t>
      26) жедел-іздестіру қызметінің міндеттерін шешуді қамтамасыз ететін жедел есепке алуларды және ақпараттық жүйелерді құру және пайдалану;</w:t>
      </w:r>
    </w:p>
    <w:bookmarkEnd w:id="1523"/>
    <w:bookmarkStart w:name="z1545" w:id="1524"/>
    <w:p>
      <w:pPr>
        <w:spacing w:after="0"/>
        <w:ind w:left="0"/>
        <w:jc w:val="both"/>
      </w:pPr>
      <w:r>
        <w:rPr>
          <w:rFonts w:ascii="Times New Roman"/>
          <w:b w:val="false"/>
          <w:i w:val="false"/>
          <w:color w:val="000000"/>
          <w:sz w:val="28"/>
        </w:rPr>
        <w:t>
      27) жеке және заңды тұлғалардың заңмен қорғалатын құқықтарын, бостандықтары мен мүдделерiн, меншiктi, қоғамның, мемлекеттiң қауiпсiздiгiн қорғау және оның экономикалық әлеуетiн нығайту үшiн құзыретiне сәйкес қажеттi шаралар қабылдау;</w:t>
      </w:r>
    </w:p>
    <w:bookmarkEnd w:id="1524"/>
    <w:bookmarkStart w:name="z1546" w:id="1525"/>
    <w:p>
      <w:pPr>
        <w:spacing w:after="0"/>
        <w:ind w:left="0"/>
        <w:jc w:val="both"/>
      </w:pPr>
      <w:r>
        <w:rPr>
          <w:rFonts w:ascii="Times New Roman"/>
          <w:b w:val="false"/>
          <w:i w:val="false"/>
          <w:color w:val="000000"/>
          <w:sz w:val="28"/>
        </w:rPr>
        <w:t>
      28) жедел-іздестіру іс-шаралары мен жасырын тергеу әрекеттерін жүзеге асыру арқылы құқық бұзушылықтардың алдын алуды, оларды анықтауды, жолын кесуді, ашуды және тергеп-тексеруді, олардың нәтижесін қылмыстық процесте пайдалану үшін тіркеуді қамтамасыз ету;</w:t>
      </w:r>
    </w:p>
    <w:bookmarkEnd w:id="1525"/>
    <w:bookmarkStart w:name="z1547" w:id="1526"/>
    <w:p>
      <w:pPr>
        <w:spacing w:after="0"/>
        <w:ind w:left="0"/>
        <w:jc w:val="both"/>
      </w:pPr>
      <w:r>
        <w:rPr>
          <w:rFonts w:ascii="Times New Roman"/>
          <w:b w:val="false"/>
          <w:i w:val="false"/>
          <w:color w:val="000000"/>
          <w:sz w:val="28"/>
        </w:rPr>
        <w:t>
      29) қылмыстық іс бойынша жасырынған сотталушыны және азаматтық іс бойынша жауапкерді, жазасын өтеуден немесе пробациялық бақылаудан жалтарып жүрген адамды іздестіру туралы сот актілерін, сондай-ақ сот орындаушыларының прокурор санкциялаған атқарушылық іс жүргізу бойынша борышкерді іздестіру туралы қаулыларын орындау;</w:t>
      </w:r>
    </w:p>
    <w:bookmarkEnd w:id="1526"/>
    <w:bookmarkStart w:name="z1548" w:id="1527"/>
    <w:p>
      <w:pPr>
        <w:spacing w:after="0"/>
        <w:ind w:left="0"/>
        <w:jc w:val="both"/>
      </w:pPr>
      <w:r>
        <w:rPr>
          <w:rFonts w:ascii="Times New Roman"/>
          <w:b w:val="false"/>
          <w:i w:val="false"/>
          <w:color w:val="000000"/>
          <w:sz w:val="28"/>
        </w:rPr>
        <w:t>
      30) қоғам мен мемлекет қауiпсiздiгiне қатер төнгенiн дәлелдейтiн өздерiне белгiлi болған жәйттер мен деректердi Қазақстан Республикасының мемлекеттiк өкiмет пен басқару органдарына дер кезiнде хабарлау;</w:t>
      </w:r>
    </w:p>
    <w:bookmarkEnd w:id="1527"/>
    <w:bookmarkStart w:name="z1549" w:id="1528"/>
    <w:p>
      <w:pPr>
        <w:spacing w:after="0"/>
        <w:ind w:left="0"/>
        <w:jc w:val="both"/>
      </w:pPr>
      <w:r>
        <w:rPr>
          <w:rFonts w:ascii="Times New Roman"/>
          <w:b w:val="false"/>
          <w:i w:val="false"/>
          <w:color w:val="000000"/>
          <w:sz w:val="28"/>
        </w:rPr>
        <w:t>
      31) құқықтық көмек туралы шарттар (келiсiмдер) негiзiнде тиiстi халықаралық құқық қорғау ұйымдары мен шет мемлекеттердiң құқық қорғау органдарының сұрау-салуларын орындау;</w:t>
      </w:r>
    </w:p>
    <w:bookmarkEnd w:id="1528"/>
    <w:bookmarkStart w:name="z1550" w:id="1529"/>
    <w:p>
      <w:pPr>
        <w:spacing w:after="0"/>
        <w:ind w:left="0"/>
        <w:jc w:val="both"/>
      </w:pPr>
      <w:r>
        <w:rPr>
          <w:rFonts w:ascii="Times New Roman"/>
          <w:b w:val="false"/>
          <w:i w:val="false"/>
          <w:color w:val="000000"/>
          <w:sz w:val="28"/>
        </w:rPr>
        <w:t>
      32) жедел-iздестiру іс-шаралары мен жасырын тергеу әрекеттерін жүргiзу кезінде, сондай-ақ жүргізілген жедел-іздестіру іс-шаралары мен жасырын тергеу әрекеттерінің нәтижелерін көрсететін материалдарды қылмыстық процесте пайдалану үшін беру кезінде құпиялылықты қамтамасыз ету және ақпарат көздерiнің құпиясын ашуға жол бермеу жөнiндегi қажеттi шараларды қолдану;</w:t>
      </w:r>
    </w:p>
    <w:bookmarkEnd w:id="1529"/>
    <w:bookmarkStart w:name="z1551" w:id="1530"/>
    <w:p>
      <w:pPr>
        <w:spacing w:after="0"/>
        <w:ind w:left="0"/>
        <w:jc w:val="both"/>
      </w:pPr>
      <w:r>
        <w:rPr>
          <w:rFonts w:ascii="Times New Roman"/>
          <w:b w:val="false"/>
          <w:i w:val="false"/>
          <w:color w:val="000000"/>
          <w:sz w:val="28"/>
        </w:rPr>
        <w:t>
      33)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кодексінде көзделген басқа да шараларды қолдану;</w:t>
      </w:r>
    </w:p>
    <w:bookmarkEnd w:id="1530"/>
    <w:bookmarkStart w:name="z1552" w:id="1531"/>
    <w:p>
      <w:pPr>
        <w:spacing w:after="0"/>
        <w:ind w:left="0"/>
        <w:jc w:val="both"/>
      </w:pPr>
      <w:r>
        <w:rPr>
          <w:rFonts w:ascii="Times New Roman"/>
          <w:b w:val="false"/>
          <w:i w:val="false"/>
          <w:color w:val="000000"/>
          <w:sz w:val="28"/>
        </w:rPr>
        <w:t>
      34)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w:t>
      </w:r>
    </w:p>
    <w:bookmarkEnd w:id="1531"/>
    <w:bookmarkStart w:name="z1553" w:id="1532"/>
    <w:p>
      <w:pPr>
        <w:spacing w:after="0"/>
        <w:ind w:left="0"/>
        <w:jc w:val="both"/>
      </w:pPr>
      <w:r>
        <w:rPr>
          <w:rFonts w:ascii="Times New Roman"/>
          <w:b w:val="false"/>
          <w:i w:val="false"/>
          <w:color w:val="000000"/>
          <w:sz w:val="28"/>
        </w:rPr>
        <w:t>
      35)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w:t>
      </w:r>
    </w:p>
    <w:bookmarkEnd w:id="1532"/>
    <w:bookmarkStart w:name="z1554" w:id="1533"/>
    <w:p>
      <w:pPr>
        <w:spacing w:after="0"/>
        <w:ind w:left="0"/>
        <w:jc w:val="both"/>
      </w:pPr>
      <w:r>
        <w:rPr>
          <w:rFonts w:ascii="Times New Roman"/>
          <w:b w:val="false"/>
          <w:i w:val="false"/>
          <w:color w:val="000000"/>
          <w:sz w:val="28"/>
        </w:rPr>
        <w:t>
      36) Қазақстан Республикасының заңнамасында белгіленген тәртіпте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1533"/>
    <w:bookmarkStart w:name="z1555" w:id="1534"/>
    <w:p>
      <w:pPr>
        <w:spacing w:after="0"/>
        <w:ind w:left="0"/>
        <w:jc w:val="both"/>
      </w:pPr>
      <w:r>
        <w:rPr>
          <w:rFonts w:ascii="Times New Roman"/>
          <w:b w:val="false"/>
          <w:i w:val="false"/>
          <w:color w:val="000000"/>
          <w:sz w:val="28"/>
        </w:rPr>
        <w:t>
      37) Қазақстан Республикасының заңнамасында осы органның құзырына жатқызылған қылмыстық құқық бұзушылықтар келтірген мүліктік зиянның орнын толтыруды қамтамасыз ету үшін құзыреті шегінде шаралар қабылдау;</w:t>
      </w:r>
    </w:p>
    <w:bookmarkEnd w:id="1534"/>
    <w:bookmarkStart w:name="z1556" w:id="1535"/>
    <w:p>
      <w:pPr>
        <w:spacing w:after="0"/>
        <w:ind w:left="0"/>
        <w:jc w:val="both"/>
      </w:pPr>
      <w:r>
        <w:rPr>
          <w:rFonts w:ascii="Times New Roman"/>
          <w:b w:val="false"/>
          <w:i w:val="false"/>
          <w:color w:val="000000"/>
          <w:sz w:val="28"/>
        </w:rPr>
        <w:t>
      38) қылмыстық процеске қатысатын адамдарды мемлекеттік қорғау бойынша заңнамалық актілермен көзделген шараларды қабылдау;</w:t>
      </w:r>
    </w:p>
    <w:bookmarkEnd w:id="1535"/>
    <w:bookmarkStart w:name="z1557" w:id="1536"/>
    <w:p>
      <w:pPr>
        <w:spacing w:after="0"/>
        <w:ind w:left="0"/>
        <w:jc w:val="both"/>
      </w:pPr>
      <w:r>
        <w:rPr>
          <w:rFonts w:ascii="Times New Roman"/>
          <w:b w:val="false"/>
          <w:i w:val="false"/>
          <w:color w:val="000000"/>
          <w:sz w:val="28"/>
        </w:rPr>
        <w:t>
      39) заңнамада белгіленген тәртіпте негізгі функциялар мен міндеттерді іске асыру үшін қажетті ақпаратты Агенттікке ұсыну;</w:t>
      </w:r>
    </w:p>
    <w:bookmarkEnd w:id="1536"/>
    <w:bookmarkStart w:name="z1558" w:id="1537"/>
    <w:p>
      <w:pPr>
        <w:spacing w:after="0"/>
        <w:ind w:left="0"/>
        <w:jc w:val="both"/>
      </w:pPr>
      <w:r>
        <w:rPr>
          <w:rFonts w:ascii="Times New Roman"/>
          <w:b w:val="false"/>
          <w:i w:val="false"/>
          <w:color w:val="000000"/>
          <w:sz w:val="28"/>
        </w:rPr>
        <w:t>
      40) Қазақстан Республикасының заңнамасында көзделген өзге де құқықтар мен міндеттерді жүзеге асыру.</w:t>
      </w:r>
    </w:p>
    <w:bookmarkEnd w:id="1537"/>
    <w:bookmarkStart w:name="z1559" w:id="1538"/>
    <w:p>
      <w:pPr>
        <w:spacing w:after="0"/>
        <w:ind w:left="0"/>
        <w:jc w:val="left"/>
      </w:pPr>
      <w:r>
        <w:rPr>
          <w:rFonts w:ascii="Times New Roman"/>
          <w:b/>
          <w:i w:val="false"/>
          <w:color w:val="000000"/>
        </w:rPr>
        <w:t xml:space="preserve"> 3-тарау. Департаменттің қызметін ұйымдастыру</w:t>
      </w:r>
    </w:p>
    <w:bookmarkEnd w:id="1538"/>
    <w:bookmarkStart w:name="z1560" w:id="153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дербес жауапты болатын басшы жүзеге асырады.</w:t>
      </w:r>
    </w:p>
    <w:bookmarkEnd w:id="1539"/>
    <w:bookmarkStart w:name="z1561" w:id="154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1540"/>
    <w:bookmarkStart w:name="z1562" w:id="154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541"/>
    <w:bookmarkStart w:name="z1563" w:id="1542"/>
    <w:p>
      <w:pPr>
        <w:spacing w:after="0"/>
        <w:ind w:left="0"/>
        <w:jc w:val="both"/>
      </w:pPr>
      <w:r>
        <w:rPr>
          <w:rFonts w:ascii="Times New Roman"/>
          <w:b w:val="false"/>
          <w:i w:val="false"/>
          <w:color w:val="000000"/>
          <w:sz w:val="28"/>
        </w:rPr>
        <w:t>
      19. Департамент басшысының өкілеттігі:</w:t>
      </w:r>
    </w:p>
    <w:bookmarkEnd w:id="1542"/>
    <w:bookmarkStart w:name="z1564" w:id="1543"/>
    <w:p>
      <w:pPr>
        <w:spacing w:after="0"/>
        <w:ind w:left="0"/>
        <w:jc w:val="both"/>
      </w:pPr>
      <w:r>
        <w:rPr>
          <w:rFonts w:ascii="Times New Roman"/>
          <w:b w:val="false"/>
          <w:i w:val="false"/>
          <w:color w:val="000000"/>
          <w:sz w:val="28"/>
        </w:rPr>
        <w:t>
      1) Департаментке жүктелген міндеттерге сәйкес оның қызметін ұйымдастырады және жалпы басшылықты жүзеге асырады;</w:t>
      </w:r>
    </w:p>
    <w:bookmarkEnd w:id="1543"/>
    <w:bookmarkStart w:name="z1565" w:id="1544"/>
    <w:p>
      <w:pPr>
        <w:spacing w:after="0"/>
        <w:ind w:left="0"/>
        <w:jc w:val="both"/>
      </w:pPr>
      <w:r>
        <w:rPr>
          <w:rFonts w:ascii="Times New Roman"/>
          <w:b w:val="false"/>
          <w:i w:val="false"/>
          <w:color w:val="000000"/>
          <w:sz w:val="28"/>
        </w:rPr>
        <w:t xml:space="preserve">
      2) еңбек қатынастары мәселелері Агенттіктің құзыретіне жатқызылған қызметкерлерді қоспағанда, Департамент қызметкерлері мен жұмыскерлерін лауазымға тағайындайды және лауазымнан босатады; </w:t>
      </w:r>
    </w:p>
    <w:bookmarkEnd w:id="1544"/>
    <w:bookmarkStart w:name="z1566" w:id="1545"/>
    <w:p>
      <w:pPr>
        <w:spacing w:after="0"/>
        <w:ind w:left="0"/>
        <w:jc w:val="both"/>
      </w:pPr>
      <w:r>
        <w:rPr>
          <w:rFonts w:ascii="Times New Roman"/>
          <w:b w:val="false"/>
          <w:i w:val="false"/>
          <w:color w:val="000000"/>
          <w:sz w:val="28"/>
        </w:rPr>
        <w:t>
      3) Департаменттің қызметкерлері мен жұмыскерлерін іссапарға жіберу, демалыстар беру, даярлау (қайта даярлау), біліктілігін арттыру мәселелерін, өзінің құзыретіне жатқызылған қызметкерлері мен жұмыскерлердің еңбек қатынастары мәселелерін шешеді;</w:t>
      </w:r>
    </w:p>
    <w:bookmarkEnd w:id="1545"/>
    <w:bookmarkStart w:name="z1567" w:id="1546"/>
    <w:p>
      <w:pPr>
        <w:spacing w:after="0"/>
        <w:ind w:left="0"/>
        <w:jc w:val="both"/>
      </w:pPr>
      <w:r>
        <w:rPr>
          <w:rFonts w:ascii="Times New Roman"/>
          <w:b w:val="false"/>
          <w:i w:val="false"/>
          <w:color w:val="000000"/>
          <w:sz w:val="28"/>
        </w:rPr>
        <w:t>
      4) өңір шегінде өзіне және өзінің орынбасарларына қатысты іссапарға жіберу мәселелерін шешеді;</w:t>
      </w:r>
    </w:p>
    <w:bookmarkEnd w:id="1546"/>
    <w:bookmarkStart w:name="z1568" w:id="1547"/>
    <w:p>
      <w:pPr>
        <w:spacing w:after="0"/>
        <w:ind w:left="0"/>
        <w:jc w:val="both"/>
      </w:pPr>
      <w:r>
        <w:rPr>
          <w:rFonts w:ascii="Times New Roman"/>
          <w:b w:val="false"/>
          <w:i w:val="false"/>
          <w:color w:val="000000"/>
          <w:sz w:val="28"/>
        </w:rPr>
        <w:t>
      5) Қазақстан Республикасының заңнамасында белгіленген тәртіпте еңбек қатынастары мәселелері өзінің құзыретіне жатқызылған Департаменттің қызметкерлері мен жұмыскерлеріне тәртіптік жаза қолданады және көтермелеу шараларын қолданады;</w:t>
      </w:r>
    </w:p>
    <w:bookmarkEnd w:id="1547"/>
    <w:bookmarkStart w:name="z1569" w:id="1548"/>
    <w:p>
      <w:pPr>
        <w:spacing w:after="0"/>
        <w:ind w:left="0"/>
        <w:jc w:val="both"/>
      </w:pPr>
      <w:r>
        <w:rPr>
          <w:rFonts w:ascii="Times New Roman"/>
          <w:b w:val="false"/>
          <w:i w:val="false"/>
          <w:color w:val="000000"/>
          <w:sz w:val="28"/>
        </w:rPr>
        <w:t xml:space="preserve">
      6) өз құзыреті шегінде Департаменттің қызметкерлері мен жұмыскерлерінің орындауы үшін міндетті құқықтық актілер шығарады және нұсқаулар береді; </w:t>
      </w:r>
    </w:p>
    <w:bookmarkEnd w:id="1548"/>
    <w:bookmarkStart w:name="z1570" w:id="1549"/>
    <w:p>
      <w:pPr>
        <w:spacing w:after="0"/>
        <w:ind w:left="0"/>
        <w:jc w:val="both"/>
      </w:pPr>
      <w:r>
        <w:rPr>
          <w:rFonts w:ascii="Times New Roman"/>
          <w:b w:val="false"/>
          <w:i w:val="false"/>
          <w:color w:val="000000"/>
          <w:sz w:val="28"/>
        </w:rPr>
        <w:t xml:space="preserve">
      7) Қазақстан Республикасының заңнамасына сәйкес мемлекеттік органдармен және өзге де ұйымдармен қарым-қатынастарда Департамент атынан өкілдік етеді; </w:t>
      </w:r>
    </w:p>
    <w:bookmarkEnd w:id="1549"/>
    <w:bookmarkStart w:name="z1571" w:id="1550"/>
    <w:p>
      <w:pPr>
        <w:spacing w:after="0"/>
        <w:ind w:left="0"/>
        <w:jc w:val="both"/>
      </w:pPr>
      <w:r>
        <w:rPr>
          <w:rFonts w:ascii="Times New Roman"/>
          <w:b w:val="false"/>
          <w:i w:val="false"/>
          <w:color w:val="000000"/>
          <w:sz w:val="28"/>
        </w:rPr>
        <w:t>
      8) Департаменттің құрылымдық бөлімшелерінің ережелерін және қызметкерлері мен жұмыскерлерінің лауазымдық нұсқаулықтарын бекітеді;</w:t>
      </w:r>
    </w:p>
    <w:bookmarkEnd w:id="1550"/>
    <w:bookmarkStart w:name="z1572" w:id="1551"/>
    <w:p>
      <w:pPr>
        <w:spacing w:after="0"/>
        <w:ind w:left="0"/>
        <w:jc w:val="both"/>
      </w:pPr>
      <w:r>
        <w:rPr>
          <w:rFonts w:ascii="Times New Roman"/>
          <w:b w:val="false"/>
          <w:i w:val="false"/>
          <w:color w:val="000000"/>
          <w:sz w:val="28"/>
        </w:rPr>
        <w:t xml:space="preserve">
      9) Департаментте сыбайлас жемқорлыққа қарсы іс-қимылға бағытталған шараларды қабылдайды; </w:t>
      </w:r>
    </w:p>
    <w:bookmarkEnd w:id="1551"/>
    <w:bookmarkStart w:name="z1573" w:id="1552"/>
    <w:p>
      <w:pPr>
        <w:spacing w:after="0"/>
        <w:ind w:left="0"/>
        <w:jc w:val="both"/>
      </w:pPr>
      <w:r>
        <w:rPr>
          <w:rFonts w:ascii="Times New Roman"/>
          <w:b w:val="false"/>
          <w:i w:val="false"/>
          <w:color w:val="000000"/>
          <w:sz w:val="28"/>
        </w:rPr>
        <w:t>
      10)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жауапты болады;</w:t>
      </w:r>
    </w:p>
    <w:bookmarkEnd w:id="1552"/>
    <w:bookmarkStart w:name="z1574" w:id="1553"/>
    <w:p>
      <w:pPr>
        <w:spacing w:after="0"/>
        <w:ind w:left="0"/>
        <w:jc w:val="both"/>
      </w:pPr>
      <w:r>
        <w:rPr>
          <w:rFonts w:ascii="Times New Roman"/>
          <w:b w:val="false"/>
          <w:i w:val="false"/>
          <w:color w:val="000000"/>
          <w:sz w:val="28"/>
        </w:rPr>
        <w:t>
      11) Агенттікке берілетін ақпараттың дұрыстығына дербес жауапты болады;</w:t>
      </w:r>
    </w:p>
    <w:bookmarkEnd w:id="1553"/>
    <w:bookmarkStart w:name="z1575" w:id="1554"/>
    <w:p>
      <w:pPr>
        <w:spacing w:after="0"/>
        <w:ind w:left="0"/>
        <w:jc w:val="both"/>
      </w:pPr>
      <w:r>
        <w:rPr>
          <w:rFonts w:ascii="Times New Roman"/>
          <w:b w:val="false"/>
          <w:i w:val="false"/>
          <w:color w:val="000000"/>
          <w:sz w:val="28"/>
        </w:rPr>
        <w:t>
      12) Департаменттің қызметін ақпараттық-талдамалық, ұйымдастырушылық, материалдық-техникалық және қаржылық қамтамасыз етуді ұйымдастырады;</w:t>
      </w:r>
    </w:p>
    <w:bookmarkEnd w:id="1554"/>
    <w:bookmarkStart w:name="z1576" w:id="1555"/>
    <w:p>
      <w:pPr>
        <w:spacing w:after="0"/>
        <w:ind w:left="0"/>
        <w:jc w:val="both"/>
      </w:pPr>
      <w:r>
        <w:rPr>
          <w:rFonts w:ascii="Times New Roman"/>
          <w:b w:val="false"/>
          <w:i w:val="false"/>
          <w:color w:val="000000"/>
          <w:sz w:val="28"/>
        </w:rPr>
        <w:t xml:space="preserve">
      13) Агенттікке Департаменттің қызметкерлері мен жұмыскерлерін мемлекеттік және ведомстволық наградалармен марапаттау туралы ұсыныстар енгізеді; </w:t>
      </w:r>
    </w:p>
    <w:bookmarkEnd w:id="1555"/>
    <w:bookmarkStart w:name="z1577" w:id="1556"/>
    <w:p>
      <w:pPr>
        <w:spacing w:after="0"/>
        <w:ind w:left="0"/>
        <w:jc w:val="both"/>
      </w:pPr>
      <w:r>
        <w:rPr>
          <w:rFonts w:ascii="Times New Roman"/>
          <w:b w:val="false"/>
          <w:i w:val="false"/>
          <w:color w:val="000000"/>
          <w:sz w:val="28"/>
        </w:rPr>
        <w:t>
      14) Қазақстан Республикасының заңнамасына сәйкес өзге де өкілеттіктерді жүзеге асырады.</w:t>
      </w:r>
    </w:p>
    <w:bookmarkEnd w:id="1556"/>
    <w:bookmarkStart w:name="z1578" w:id="1557"/>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1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Қаржылық мониторинг агенттігі Төрағасының 08.06.2021 </w:t>
      </w:r>
      <w:r>
        <w:rPr>
          <w:rFonts w:ascii="Times New Roman"/>
          <w:b w:val="false"/>
          <w:i w:val="false"/>
          <w:color w:val="000000"/>
          <w:sz w:val="28"/>
        </w:rPr>
        <w:t>№ 130-НҚ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79" w:id="1558"/>
    <w:p>
      <w:pPr>
        <w:spacing w:after="0"/>
        <w:ind w:left="0"/>
        <w:jc w:val="left"/>
      </w:pPr>
      <w:r>
        <w:rPr>
          <w:rFonts w:ascii="Times New Roman"/>
          <w:b/>
          <w:i w:val="false"/>
          <w:color w:val="000000"/>
        </w:rPr>
        <w:t xml:space="preserve"> 4-тарау. Департаменттің мүлкі</w:t>
      </w:r>
    </w:p>
    <w:bookmarkEnd w:id="1558"/>
    <w:bookmarkStart w:name="z1580" w:id="1559"/>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болады.</w:t>
      </w:r>
    </w:p>
    <w:bookmarkEnd w:id="1559"/>
    <w:bookmarkStart w:name="z1581" w:id="1560"/>
    <w:p>
      <w:pPr>
        <w:spacing w:after="0"/>
        <w:ind w:left="0"/>
        <w:jc w:val="both"/>
      </w:pPr>
      <w:r>
        <w:rPr>
          <w:rFonts w:ascii="Times New Roman"/>
          <w:b w:val="false"/>
          <w:i w:val="false"/>
          <w:color w:val="000000"/>
          <w:sz w:val="28"/>
        </w:rPr>
        <w:t>
      Департаменттің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кірісін қоса алғанда) және өзге де көздер есебінен құралады.</w:t>
      </w:r>
    </w:p>
    <w:bookmarkEnd w:id="1560"/>
    <w:bookmarkStart w:name="z1582" w:id="1561"/>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1561"/>
    <w:bookmarkStart w:name="z1583" w:id="1562"/>
    <w:p>
      <w:pPr>
        <w:spacing w:after="0"/>
        <w:ind w:left="0"/>
        <w:jc w:val="both"/>
      </w:pPr>
      <w:r>
        <w:rPr>
          <w:rFonts w:ascii="Times New Roman"/>
          <w:b w:val="false"/>
          <w:i w:val="false"/>
          <w:color w:val="000000"/>
          <w:sz w:val="28"/>
        </w:rPr>
        <w:t>
      22. Департаменттің өзіне бекітілген мүлікті және қаржыландыру жоспары бойынша берілген қаражат есебінен сатып алынған мүлікті, егер заңнамада өзгеше белгіленбесе, дербес иеліктен шығаруға немесе оған өзгедей тәсілмен билік етуге құқығы жоқ.</w:t>
      </w:r>
    </w:p>
    <w:bookmarkEnd w:id="1562"/>
    <w:bookmarkStart w:name="z1584" w:id="1563"/>
    <w:p>
      <w:pPr>
        <w:spacing w:after="0"/>
        <w:ind w:left="0"/>
        <w:jc w:val="left"/>
      </w:pPr>
      <w:r>
        <w:rPr>
          <w:rFonts w:ascii="Times New Roman"/>
          <w:b/>
          <w:i w:val="false"/>
          <w:color w:val="000000"/>
        </w:rPr>
        <w:t xml:space="preserve"> 5-тарау. Департаментті қайта ұйымдастыру және тарату</w:t>
      </w:r>
    </w:p>
    <w:bookmarkEnd w:id="1563"/>
    <w:bookmarkStart w:name="z1585" w:id="156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5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2021 жылғы 25 ақпандағы</w:t>
            </w:r>
            <w:r>
              <w:br/>
            </w:r>
            <w:r>
              <w:rPr>
                <w:rFonts w:ascii="Times New Roman"/>
                <w:b w:val="false"/>
                <w:i w:val="false"/>
                <w:color w:val="000000"/>
                <w:sz w:val="20"/>
              </w:rPr>
              <w:t>№ 2 бұйрығына</w:t>
            </w:r>
            <w:r>
              <w:br/>
            </w:r>
            <w:r>
              <w:rPr>
                <w:rFonts w:ascii="Times New Roman"/>
                <w:b w:val="false"/>
                <w:i w:val="false"/>
                <w:color w:val="000000"/>
                <w:sz w:val="20"/>
              </w:rPr>
              <w:t>15-қосымша</w:t>
            </w:r>
          </w:p>
        </w:tc>
      </w:tr>
    </w:tbl>
    <w:bookmarkStart w:name="z1587" w:id="1565"/>
    <w:p>
      <w:pPr>
        <w:spacing w:after="0"/>
        <w:ind w:left="0"/>
        <w:jc w:val="left"/>
      </w:pPr>
      <w:r>
        <w:rPr>
          <w:rFonts w:ascii="Times New Roman"/>
          <w:b/>
          <w:i w:val="false"/>
          <w:color w:val="000000"/>
        </w:rPr>
        <w:t xml:space="preserve"> Қазақстан Республикасы Қаржылық мониторинг агенттігінің Алматы қаласы бойынша Экономикалық тергеп-тексеру департаменті туралы ереже</w:t>
      </w:r>
    </w:p>
    <w:bookmarkEnd w:id="1565"/>
    <w:bookmarkStart w:name="z1588" w:id="1566"/>
    <w:p>
      <w:pPr>
        <w:spacing w:after="0"/>
        <w:ind w:left="0"/>
        <w:jc w:val="left"/>
      </w:pPr>
      <w:r>
        <w:rPr>
          <w:rFonts w:ascii="Times New Roman"/>
          <w:b/>
          <w:i w:val="false"/>
          <w:color w:val="000000"/>
        </w:rPr>
        <w:t xml:space="preserve"> 1-тарау. Жалпы ережелер</w:t>
      </w:r>
    </w:p>
    <w:bookmarkEnd w:id="1566"/>
    <w:bookmarkStart w:name="z1589" w:id="1567"/>
    <w:p>
      <w:pPr>
        <w:spacing w:after="0"/>
        <w:ind w:left="0"/>
        <w:jc w:val="both"/>
      </w:pPr>
      <w:r>
        <w:rPr>
          <w:rFonts w:ascii="Times New Roman"/>
          <w:b w:val="false"/>
          <w:i w:val="false"/>
          <w:color w:val="000000"/>
          <w:sz w:val="28"/>
        </w:rPr>
        <w:t>
      1. Қазақстан Республикасы Қаржылық мониторинг агенттігінің Алматы қаласы бойынша Экономикалық тергеп-тексеру департаменті (бұдан әрі – Департамент)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 бойынша іске асыру функцияларын, сондай-ақ Қазақстан Республикасының заңнамасына сәйкес өзге де функцияларды жүзеге асыратын Қазақстан Республикасы Қаржылық мониторинг агенттігінің (бұдан әрі – Агенттік) аумақтық органы.</w:t>
      </w:r>
    </w:p>
    <w:bookmarkEnd w:id="1567"/>
    <w:bookmarkStart w:name="z1590" w:id="156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1568"/>
    <w:bookmarkStart w:name="z1591" w:id="1569"/>
    <w:p>
      <w:pPr>
        <w:spacing w:after="0"/>
        <w:ind w:left="0"/>
        <w:jc w:val="both"/>
      </w:pPr>
      <w:r>
        <w:rPr>
          <w:rFonts w:ascii="Times New Roman"/>
          <w:b w:val="false"/>
          <w:i w:val="false"/>
          <w:color w:val="000000"/>
          <w:sz w:val="28"/>
        </w:rPr>
        <w:t xml:space="preserve">
      3. Департамент республикалық мемлекеттік мекеме ұйымдық-құқықтық нысанындағы заңды тұлға, мемлекеттік тілде өз атауы бар мөрі мен мөртабандары,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 </w:t>
      </w:r>
    </w:p>
    <w:bookmarkEnd w:id="1569"/>
    <w:bookmarkStart w:name="z1592" w:id="157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570"/>
    <w:bookmarkStart w:name="z1593" w:id="1571"/>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оған уәкілеттік берілген болса, мемлекеттің атынан азаматтық-құқықтық қатынастардың тарапы бола алады. </w:t>
      </w:r>
    </w:p>
    <w:bookmarkEnd w:id="1571"/>
    <w:bookmarkStart w:name="z1594" w:id="1572"/>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w:t>
      </w:r>
    </w:p>
    <w:bookmarkEnd w:id="1572"/>
    <w:bookmarkStart w:name="z1595" w:id="1573"/>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573"/>
    <w:bookmarkStart w:name="z1596" w:id="1574"/>
    <w:p>
      <w:pPr>
        <w:spacing w:after="0"/>
        <w:ind w:left="0"/>
        <w:jc w:val="both"/>
      </w:pPr>
      <w:r>
        <w:rPr>
          <w:rFonts w:ascii="Times New Roman"/>
          <w:b w:val="false"/>
          <w:i w:val="false"/>
          <w:color w:val="000000"/>
          <w:sz w:val="28"/>
        </w:rPr>
        <w:t>
      8. Департаменттің заңды мекенжайы: 050000, Қазақстан Республикасы, Алматы қаласы, Жібек жолы көшесі, 127.</w:t>
      </w:r>
    </w:p>
    <w:bookmarkEnd w:id="1574"/>
    <w:bookmarkStart w:name="z1597" w:id="1575"/>
    <w:p>
      <w:pPr>
        <w:spacing w:after="0"/>
        <w:ind w:left="0"/>
        <w:jc w:val="both"/>
      </w:pPr>
      <w:r>
        <w:rPr>
          <w:rFonts w:ascii="Times New Roman"/>
          <w:b w:val="false"/>
          <w:i w:val="false"/>
          <w:color w:val="000000"/>
          <w:sz w:val="28"/>
        </w:rPr>
        <w:t>
      9. Мемлекеттік органның толық атауы – "Қазақстан Республикасы Қаржылық мониторинг агенттігінің Алматы қаласы бойынша Экономикалық тергеп-тексеру департаменті" республикалық мемлекеттік мекемесі.</w:t>
      </w:r>
    </w:p>
    <w:bookmarkEnd w:id="1575"/>
    <w:bookmarkStart w:name="z1598" w:id="1576"/>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576"/>
    <w:bookmarkStart w:name="z1599" w:id="157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577"/>
    <w:bookmarkStart w:name="z1600" w:id="1578"/>
    <w:p>
      <w:pPr>
        <w:spacing w:after="0"/>
        <w:ind w:left="0"/>
        <w:jc w:val="both"/>
      </w:pPr>
      <w:r>
        <w:rPr>
          <w:rFonts w:ascii="Times New Roman"/>
          <w:b w:val="false"/>
          <w:i w:val="false"/>
          <w:color w:val="000000"/>
          <w:sz w:val="28"/>
        </w:rPr>
        <w:t>
      12. Департаменттің функциялары болатын міндеттерді орындау тұрғысында Департаментке кәсіпкерлік субъектілерімен шарттық қатынастарға түсуге тыйым салынады.</w:t>
      </w:r>
    </w:p>
    <w:bookmarkEnd w:id="1578"/>
    <w:bookmarkStart w:name="z1601" w:id="1579"/>
    <w:p>
      <w:pPr>
        <w:spacing w:after="0"/>
        <w:ind w:left="0"/>
        <w:jc w:val="both"/>
      </w:pPr>
      <w:r>
        <w:rPr>
          <w:rFonts w:ascii="Times New Roman"/>
          <w:b w:val="false"/>
          <w:i w:val="false"/>
          <w:color w:val="000000"/>
          <w:sz w:val="28"/>
        </w:rPr>
        <w:t xml:space="preserve">
      Егер Департаментке кіріс әкелетін қызмет атқаруға заңнамалық актілермен құқық берілсе, онда сондай қызметтен алынған кіріс мемлекеттік бюджет кірісіне жолданады. </w:t>
      </w:r>
    </w:p>
    <w:bookmarkEnd w:id="1579"/>
    <w:bookmarkStart w:name="z1602" w:id="1580"/>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580"/>
    <w:bookmarkStart w:name="z1603" w:id="1581"/>
    <w:p>
      <w:pPr>
        <w:spacing w:after="0"/>
        <w:ind w:left="0"/>
        <w:jc w:val="both"/>
      </w:pPr>
      <w:r>
        <w:rPr>
          <w:rFonts w:ascii="Times New Roman"/>
          <w:b w:val="false"/>
          <w:i w:val="false"/>
          <w:color w:val="000000"/>
          <w:sz w:val="28"/>
        </w:rPr>
        <w:t>
      13. Департаменттің міндеттері:</w:t>
      </w:r>
    </w:p>
    <w:bookmarkEnd w:id="1581"/>
    <w:bookmarkStart w:name="z1604" w:id="1582"/>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1582"/>
    <w:bookmarkStart w:name="z1605" w:id="1583"/>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w:t>
      </w:r>
    </w:p>
    <w:bookmarkEnd w:id="1583"/>
    <w:bookmarkStart w:name="z1606" w:id="1584"/>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1584"/>
    <w:bookmarkStart w:name="z1607" w:id="1585"/>
    <w:p>
      <w:pPr>
        <w:spacing w:after="0"/>
        <w:ind w:left="0"/>
        <w:jc w:val="both"/>
      </w:pPr>
      <w:r>
        <w:rPr>
          <w:rFonts w:ascii="Times New Roman"/>
          <w:b w:val="false"/>
          <w:i w:val="false"/>
          <w:color w:val="000000"/>
          <w:sz w:val="28"/>
        </w:rPr>
        <w:t>
      14. Департаменттің функциялары:</w:t>
      </w:r>
    </w:p>
    <w:bookmarkEnd w:id="1585"/>
    <w:bookmarkStart w:name="z1608" w:id="1586"/>
    <w:p>
      <w:pPr>
        <w:spacing w:after="0"/>
        <w:ind w:left="0"/>
        <w:jc w:val="both"/>
      </w:pPr>
      <w:r>
        <w:rPr>
          <w:rFonts w:ascii="Times New Roman"/>
          <w:b w:val="false"/>
          <w:i w:val="false"/>
          <w:color w:val="000000"/>
          <w:sz w:val="28"/>
        </w:rPr>
        <w:t>
      1) қылмыстық құқық бұзушылықтар туралы арыздарды, хабарламаларды және өзге де ақпаратты қабылдау, тіркеу және қарау;</w:t>
      </w:r>
    </w:p>
    <w:bookmarkEnd w:id="1586"/>
    <w:bookmarkStart w:name="z1609" w:id="1587"/>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құқық бұзушылықтарға сотқа дейінгі тергеп-тексеруді жүргізу;</w:t>
      </w:r>
    </w:p>
    <w:bookmarkEnd w:id="1587"/>
    <w:bookmarkStart w:name="z1610" w:id="1588"/>
    <w:p>
      <w:pPr>
        <w:spacing w:after="0"/>
        <w:ind w:left="0"/>
        <w:jc w:val="both"/>
      </w:pPr>
      <w:r>
        <w:rPr>
          <w:rFonts w:ascii="Times New Roman"/>
          <w:b w:val="false"/>
          <w:i w:val="false"/>
          <w:color w:val="000000"/>
          <w:sz w:val="28"/>
        </w:rPr>
        <w:t xml:space="preserve">
      3) Қазақстан Республикасының жедел-iздестiру қызметі туралы заңнамасына сәйкес жедел-іздестіру іс-шараларын ұйымдастыру және жүзеге асыру; </w:t>
      </w:r>
    </w:p>
    <w:bookmarkEnd w:id="1588"/>
    <w:bookmarkStart w:name="z1611" w:id="1589"/>
    <w:p>
      <w:pPr>
        <w:spacing w:after="0"/>
        <w:ind w:left="0"/>
        <w:jc w:val="both"/>
      </w:pPr>
      <w:r>
        <w:rPr>
          <w:rFonts w:ascii="Times New Roman"/>
          <w:b w:val="false"/>
          <w:i w:val="false"/>
          <w:color w:val="000000"/>
          <w:sz w:val="28"/>
        </w:rPr>
        <w:t>
      4) қылмыстық процеске қатысатын адамдардың қауіпсіздігін қамтамасыз ету;</w:t>
      </w:r>
    </w:p>
    <w:bookmarkEnd w:id="1589"/>
    <w:bookmarkStart w:name="z1612" w:id="1590"/>
    <w:p>
      <w:pPr>
        <w:spacing w:after="0"/>
        <w:ind w:left="0"/>
        <w:jc w:val="both"/>
      </w:pPr>
      <w:r>
        <w:rPr>
          <w:rFonts w:ascii="Times New Roman"/>
          <w:b w:val="false"/>
          <w:i w:val="false"/>
          <w:color w:val="000000"/>
          <w:sz w:val="28"/>
        </w:rPr>
        <w:t>
      5) Қазақстан Республикасының әкімшілік құқық бұзушылық туралы заңнамасында белгіленген тәртіпте қылмыстық-процестік қызметті қамтамасыз етуге байланысты әкімшілік құқық бұзушылықтар туралы істер бойынша іс жүргізуді жүзеге асыру;</w:t>
      </w:r>
    </w:p>
    <w:bookmarkEnd w:id="1590"/>
    <w:bookmarkStart w:name="z1613" w:id="1591"/>
    <w:p>
      <w:pPr>
        <w:spacing w:after="0"/>
        <w:ind w:left="0"/>
        <w:jc w:val="both"/>
      </w:pPr>
      <w:r>
        <w:rPr>
          <w:rFonts w:ascii="Times New Roman"/>
          <w:b w:val="false"/>
          <w:i w:val="false"/>
          <w:color w:val="000000"/>
          <w:sz w:val="28"/>
        </w:rPr>
        <w:t xml:space="preserve">
      6) Қазақстан Республикасының заңнамасында осы органның құзырына жатқызылған құқық бұзушылықтар жөніндегі қылмыстық істер бойынша тәркіленген және қылмыстық жолмен табылған қаражатқа сатып алынған мүлікті мемлекеттің кірісіне айналдыру туралы ақпаратты кейіннен жариялай отырып өткізуге мониторингті жүзеге асыру; </w:t>
      </w:r>
    </w:p>
    <w:bookmarkEnd w:id="1591"/>
    <w:bookmarkStart w:name="z1614" w:id="1592"/>
    <w:p>
      <w:pPr>
        <w:spacing w:after="0"/>
        <w:ind w:left="0"/>
        <w:jc w:val="both"/>
      </w:pPr>
      <w:r>
        <w:rPr>
          <w:rFonts w:ascii="Times New Roman"/>
          <w:b w:val="false"/>
          <w:i w:val="false"/>
          <w:color w:val="000000"/>
          <w:sz w:val="28"/>
        </w:rPr>
        <w:t>
      7) Қазақстан Республикасының заңнамасында осы органның құзырына жатқызылған құқық бұзушылықтардың алдын алу, оларды анықтау, жолын кесу, ашу және тергеп-тексеру тұрғысынан әлеуметтік-экономикалық саладағы криминогендік жағдайды талдау;</w:t>
      </w:r>
    </w:p>
    <w:bookmarkEnd w:id="1592"/>
    <w:bookmarkStart w:name="z1615" w:id="1593"/>
    <w:p>
      <w:pPr>
        <w:spacing w:after="0"/>
        <w:ind w:left="0"/>
        <w:jc w:val="both"/>
      </w:pPr>
      <w:r>
        <w:rPr>
          <w:rFonts w:ascii="Times New Roman"/>
          <w:b w:val="false"/>
          <w:i w:val="false"/>
          <w:color w:val="000000"/>
          <w:sz w:val="28"/>
        </w:rPr>
        <w:t xml:space="preserve">
      8) Қазақстан Республикасының заңнамасында осы органның құзырына жатқызылған қылмыстық құқық бұзушылықтармен күрес нысандары мен әдістерін жетілдіру; </w:t>
      </w:r>
    </w:p>
    <w:bookmarkEnd w:id="1593"/>
    <w:bookmarkStart w:name="z1616" w:id="1594"/>
    <w:p>
      <w:pPr>
        <w:spacing w:after="0"/>
        <w:ind w:left="0"/>
        <w:jc w:val="both"/>
      </w:pPr>
      <w:r>
        <w:rPr>
          <w:rFonts w:ascii="Times New Roman"/>
          <w:b w:val="false"/>
          <w:i w:val="false"/>
          <w:color w:val="000000"/>
          <w:sz w:val="28"/>
        </w:rPr>
        <w:t>
      9) басқа құқық қорғау және арнаулы органдардан келіп түскен өтінішхаттар мен сұрау салуларды орындау;</w:t>
      </w:r>
    </w:p>
    <w:bookmarkEnd w:id="1594"/>
    <w:bookmarkStart w:name="z1617" w:id="1595"/>
    <w:p>
      <w:pPr>
        <w:spacing w:after="0"/>
        <w:ind w:left="0"/>
        <w:jc w:val="both"/>
      </w:pPr>
      <w:r>
        <w:rPr>
          <w:rFonts w:ascii="Times New Roman"/>
          <w:b w:val="false"/>
          <w:i w:val="false"/>
          <w:color w:val="000000"/>
          <w:sz w:val="28"/>
        </w:rPr>
        <w:t xml:space="preserve">
      10) өз құзыретінің шегінде Қазақстан Республикасының заңнамасында осы органның құзырына жатқызылған құқық бұзушылықтардың алдын алу, анықтау, жолын кесу, ашу және тергеп-тексеру мәселелері бойынша басқа мемлекеттік органдармен, ұйымдармен өзара іс-қимыл жасау; </w:t>
      </w:r>
    </w:p>
    <w:bookmarkEnd w:id="1595"/>
    <w:bookmarkStart w:name="z1618" w:id="1596"/>
    <w:p>
      <w:pPr>
        <w:spacing w:after="0"/>
        <w:ind w:left="0"/>
        <w:jc w:val="both"/>
      </w:pPr>
      <w:r>
        <w:rPr>
          <w:rFonts w:ascii="Times New Roman"/>
          <w:b w:val="false"/>
          <w:i w:val="false"/>
          <w:color w:val="000000"/>
          <w:sz w:val="28"/>
        </w:rPr>
        <w:t>
      11) Қазақстан Республикасының заңнамасында осы органның құзырына жатқызылған қылмыстық құқық бұзушылықтармен күрес мәселелері бойынша шет мемлекеттердің тиісті органдарымен өзара іс-қимыл жасау және өз өкілеттіктері шегінде халықаралық ұйымдардың қызметіне қатысу;</w:t>
      </w:r>
    </w:p>
    <w:bookmarkEnd w:id="1596"/>
    <w:bookmarkStart w:name="z1619" w:id="1597"/>
    <w:p>
      <w:pPr>
        <w:spacing w:after="0"/>
        <w:ind w:left="0"/>
        <w:jc w:val="both"/>
      </w:pPr>
      <w:r>
        <w:rPr>
          <w:rFonts w:ascii="Times New Roman"/>
          <w:b w:val="false"/>
          <w:i w:val="false"/>
          <w:color w:val="000000"/>
          <w:sz w:val="28"/>
        </w:rPr>
        <w:t xml:space="preserve">
      12) ақпараттық қауіпсіздік саясатын іске асыру, Департаменттің техникалық және ақпараттық қызметін қамтамасыз ету және жетілдіру; </w:t>
      </w:r>
    </w:p>
    <w:bookmarkEnd w:id="1597"/>
    <w:bookmarkStart w:name="z1620" w:id="1598"/>
    <w:p>
      <w:pPr>
        <w:spacing w:after="0"/>
        <w:ind w:left="0"/>
        <w:jc w:val="both"/>
      </w:pPr>
      <w:r>
        <w:rPr>
          <w:rFonts w:ascii="Times New Roman"/>
          <w:b w:val="false"/>
          <w:i w:val="false"/>
          <w:color w:val="000000"/>
          <w:sz w:val="28"/>
        </w:rPr>
        <w:t>
      13) Департаментке жүктелген міндеттерді шешуді қамтамасыз ететін ақпараттық жүйелерді пайдалану;</w:t>
      </w:r>
    </w:p>
    <w:bookmarkEnd w:id="1598"/>
    <w:bookmarkStart w:name="z1621" w:id="1599"/>
    <w:p>
      <w:pPr>
        <w:spacing w:after="0"/>
        <w:ind w:left="0"/>
        <w:jc w:val="both"/>
      </w:pPr>
      <w:r>
        <w:rPr>
          <w:rFonts w:ascii="Times New Roman"/>
          <w:b w:val="false"/>
          <w:i w:val="false"/>
          <w:color w:val="000000"/>
          <w:sz w:val="28"/>
        </w:rPr>
        <w:t>
      14) Департаменттің әкімшілік ғимараттарын күзету режимін және өткізу режимін қамтамасыз ету;</w:t>
      </w:r>
    </w:p>
    <w:bookmarkEnd w:id="1599"/>
    <w:bookmarkStart w:name="z1622" w:id="1600"/>
    <w:p>
      <w:pPr>
        <w:spacing w:after="0"/>
        <w:ind w:left="0"/>
        <w:jc w:val="both"/>
      </w:pPr>
      <w:r>
        <w:rPr>
          <w:rFonts w:ascii="Times New Roman"/>
          <w:b w:val="false"/>
          <w:i w:val="false"/>
          <w:color w:val="000000"/>
          <w:sz w:val="28"/>
        </w:rPr>
        <w:t>
      15) Департаменттің қару-жарағына кіретін қарулардың, оқ-дәрілердің, арнайы қорғау құралдарының сақталуын есепке алу және бақылау;</w:t>
      </w:r>
    </w:p>
    <w:bookmarkEnd w:id="1600"/>
    <w:bookmarkStart w:name="z1623" w:id="1601"/>
    <w:p>
      <w:pPr>
        <w:spacing w:after="0"/>
        <w:ind w:left="0"/>
        <w:jc w:val="both"/>
      </w:pPr>
      <w:r>
        <w:rPr>
          <w:rFonts w:ascii="Times New Roman"/>
          <w:b w:val="false"/>
          <w:i w:val="false"/>
          <w:color w:val="000000"/>
          <w:sz w:val="28"/>
        </w:rPr>
        <w:t>
      16) бейбіт және соғыс уақытында төтенше жағдайлар туындаған кезде жұмылдыру даярлығы, Департамент жұмысының тұрақтылығын арттыру;</w:t>
      </w:r>
    </w:p>
    <w:bookmarkEnd w:id="1601"/>
    <w:bookmarkStart w:name="z1624" w:id="1602"/>
    <w:p>
      <w:pPr>
        <w:spacing w:after="0"/>
        <w:ind w:left="0"/>
        <w:jc w:val="both"/>
      </w:pPr>
      <w:r>
        <w:rPr>
          <w:rFonts w:ascii="Times New Roman"/>
          <w:b w:val="false"/>
          <w:i w:val="false"/>
          <w:color w:val="000000"/>
          <w:sz w:val="28"/>
        </w:rPr>
        <w:t>
      17) мемлекеттік құпияларды қорғауды қамтамасыз ету және құпиялылық режимін сақтау;</w:t>
      </w:r>
    </w:p>
    <w:bookmarkEnd w:id="1602"/>
    <w:bookmarkStart w:name="z1625" w:id="1603"/>
    <w:p>
      <w:pPr>
        <w:spacing w:after="0"/>
        <w:ind w:left="0"/>
        <w:jc w:val="both"/>
      </w:pPr>
      <w:r>
        <w:rPr>
          <w:rFonts w:ascii="Times New Roman"/>
          <w:b w:val="false"/>
          <w:i w:val="false"/>
          <w:color w:val="000000"/>
          <w:sz w:val="28"/>
        </w:rPr>
        <w:t>
      18) Департамент жеке құрамының арасындағы құқық бұзушылықтардың профилактикасы, алдын алу және жолын кесу;</w:t>
      </w:r>
    </w:p>
    <w:bookmarkEnd w:id="1603"/>
    <w:bookmarkStart w:name="z1626" w:id="1604"/>
    <w:p>
      <w:pPr>
        <w:spacing w:after="0"/>
        <w:ind w:left="0"/>
        <w:jc w:val="both"/>
      </w:pPr>
      <w:r>
        <w:rPr>
          <w:rFonts w:ascii="Times New Roman"/>
          <w:b w:val="false"/>
          <w:i w:val="false"/>
          <w:color w:val="000000"/>
          <w:sz w:val="28"/>
        </w:rPr>
        <w:t>
      19) Қазақстан Республикасының заңнамасында көзделген өзге функцияларды жүзеге асыру.</w:t>
      </w:r>
    </w:p>
    <w:bookmarkEnd w:id="1604"/>
    <w:bookmarkStart w:name="z1627" w:id="1605"/>
    <w:p>
      <w:pPr>
        <w:spacing w:after="0"/>
        <w:ind w:left="0"/>
        <w:jc w:val="both"/>
      </w:pPr>
      <w:r>
        <w:rPr>
          <w:rFonts w:ascii="Times New Roman"/>
          <w:b w:val="false"/>
          <w:i w:val="false"/>
          <w:color w:val="000000"/>
          <w:sz w:val="28"/>
        </w:rPr>
        <w:t>
      15. Департаменттің құқықтары мен міндеттері:</w:t>
      </w:r>
    </w:p>
    <w:bookmarkEnd w:id="1605"/>
    <w:bookmarkStart w:name="z1628" w:id="1606"/>
    <w:p>
      <w:pPr>
        <w:spacing w:after="0"/>
        <w:ind w:left="0"/>
        <w:jc w:val="both"/>
      </w:pPr>
      <w:r>
        <w:rPr>
          <w:rFonts w:ascii="Times New Roman"/>
          <w:b w:val="false"/>
          <w:i w:val="false"/>
          <w:color w:val="000000"/>
          <w:sz w:val="28"/>
        </w:rPr>
        <w:t>
      Құқықтары:</w:t>
      </w:r>
    </w:p>
    <w:bookmarkEnd w:id="1606"/>
    <w:bookmarkStart w:name="z1629" w:id="1607"/>
    <w:p>
      <w:pPr>
        <w:spacing w:after="0"/>
        <w:ind w:left="0"/>
        <w:jc w:val="both"/>
      </w:pPr>
      <w:r>
        <w:rPr>
          <w:rFonts w:ascii="Times New Roman"/>
          <w:b w:val="false"/>
          <w:i w:val="false"/>
          <w:color w:val="000000"/>
          <w:sz w:val="28"/>
        </w:rPr>
        <w:t>
      1) Қазақстан Республикасының заңнамасында осы органның құзырына жатқызылған құқық бұзушылықтармен күрес бағдарламаларын әзірлеуге және іске асыруға қатысу;</w:t>
      </w:r>
    </w:p>
    <w:bookmarkEnd w:id="1607"/>
    <w:bookmarkStart w:name="z1630" w:id="1608"/>
    <w:p>
      <w:pPr>
        <w:spacing w:after="0"/>
        <w:ind w:left="0"/>
        <w:jc w:val="both"/>
      </w:pPr>
      <w:r>
        <w:rPr>
          <w:rFonts w:ascii="Times New Roman"/>
          <w:b w:val="false"/>
          <w:i w:val="false"/>
          <w:color w:val="000000"/>
          <w:sz w:val="28"/>
        </w:rPr>
        <w:t>
      2) Қазақстан Республикасының заңнамасында белгіленген тәртіпте криминалистикалық зерттеулер жүргізу;</w:t>
      </w:r>
    </w:p>
    <w:bookmarkEnd w:id="1608"/>
    <w:bookmarkStart w:name="z1631" w:id="1609"/>
    <w:p>
      <w:pPr>
        <w:spacing w:after="0"/>
        <w:ind w:left="0"/>
        <w:jc w:val="both"/>
      </w:pPr>
      <w:r>
        <w:rPr>
          <w:rFonts w:ascii="Times New Roman"/>
          <w:b w:val="false"/>
          <w:i w:val="false"/>
          <w:color w:val="000000"/>
          <w:sz w:val="28"/>
        </w:rPr>
        <w:t xml:space="preserve">
      3) өз құзыреті шегінде жедел-іздестіру іс-шараларын жария және жасырын, сондай-ақ Қазақстан Республикасының заңнамасында айқындалған жасырын тергеу әрекеттерін жүргізу; </w:t>
      </w:r>
    </w:p>
    <w:bookmarkEnd w:id="1609"/>
    <w:bookmarkStart w:name="z1632" w:id="1610"/>
    <w:p>
      <w:pPr>
        <w:spacing w:after="0"/>
        <w:ind w:left="0"/>
        <w:jc w:val="both"/>
      </w:pPr>
      <w:r>
        <w:rPr>
          <w:rFonts w:ascii="Times New Roman"/>
          <w:b w:val="false"/>
          <w:i w:val="false"/>
          <w:color w:val="000000"/>
          <w:sz w:val="28"/>
        </w:rPr>
        <w:t xml:space="preserve">
      4) жедел-іздестіру іс-шаралары мен жасырын тергеу әрекеттері барысында жазбаша немесе ауызша шарт бойынша жеке және заңды тұлғалардың, әскери бөлімдердің тұрғын және тұрғын емес үй-жайларын, көлік құралдарын, сондай-ақ өзге де мүлкін, залал келтірілген жағдайда сол залалды, сондай-ақ шығыстарды иелеріне Департаменттің есебінен өтей отырып пайдалану; </w:t>
      </w:r>
    </w:p>
    <w:bookmarkEnd w:id="1610"/>
    <w:bookmarkStart w:name="z1633" w:id="1611"/>
    <w:p>
      <w:pPr>
        <w:spacing w:after="0"/>
        <w:ind w:left="0"/>
        <w:jc w:val="both"/>
      </w:pPr>
      <w:r>
        <w:rPr>
          <w:rFonts w:ascii="Times New Roman"/>
          <w:b w:val="false"/>
          <w:i w:val="false"/>
          <w:color w:val="000000"/>
          <w:sz w:val="28"/>
        </w:rPr>
        <w:t xml:space="preserve">
      5) астыртын ұйымдар құру мақсатында, жедел-іздестіру қызметі мен жасырын тергеу әрекеттерін жүзеге асыратын органдардың жұмыскерлерін, бөлімшелерінің, ұйымдарының, үй-жайлары мен көлік құралдарының ведомстволық тиесілігін, сондай-ақ құпия көмекшілердің жеке басын шифрлайтын құжаттарды пайдалану; </w:t>
      </w:r>
    </w:p>
    <w:bookmarkEnd w:id="1611"/>
    <w:bookmarkStart w:name="z1634" w:id="1612"/>
    <w:p>
      <w:pPr>
        <w:spacing w:after="0"/>
        <w:ind w:left="0"/>
        <w:jc w:val="both"/>
      </w:pPr>
      <w:r>
        <w:rPr>
          <w:rFonts w:ascii="Times New Roman"/>
          <w:b w:val="false"/>
          <w:i w:val="false"/>
          <w:color w:val="000000"/>
          <w:sz w:val="28"/>
        </w:rPr>
        <w:t xml:space="preserve">
      6) жедел-іздестіру қызметін жүзеге асыратын органдардың көлік құралдарын пайдалану қағидаларын әзірлеу және бекіту; </w:t>
      </w:r>
    </w:p>
    <w:bookmarkEnd w:id="1612"/>
    <w:bookmarkStart w:name="z1635" w:id="1613"/>
    <w:p>
      <w:pPr>
        <w:spacing w:after="0"/>
        <w:ind w:left="0"/>
        <w:jc w:val="both"/>
      </w:pPr>
      <w:r>
        <w:rPr>
          <w:rFonts w:ascii="Times New Roman"/>
          <w:b w:val="false"/>
          <w:i w:val="false"/>
          <w:color w:val="000000"/>
          <w:sz w:val="28"/>
        </w:rPr>
        <w:t xml:space="preserve">
      7) қажетті ғылыми-техникалық немесе өзге де арнайы білімі бар лауазымды адамдар мен мамандардың көмегін пайдалану; </w:t>
      </w:r>
    </w:p>
    <w:bookmarkEnd w:id="1613"/>
    <w:bookmarkStart w:name="z1636" w:id="1614"/>
    <w:p>
      <w:pPr>
        <w:spacing w:after="0"/>
        <w:ind w:left="0"/>
        <w:jc w:val="both"/>
      </w:pPr>
      <w:r>
        <w:rPr>
          <w:rFonts w:ascii="Times New Roman"/>
          <w:b w:val="false"/>
          <w:i w:val="false"/>
          <w:color w:val="000000"/>
          <w:sz w:val="28"/>
        </w:rPr>
        <w:t xml:space="preserve">
      8) Қазақстан Республикасының заңнамалық актілерінде белгіленген, коммерциялық, банктік және заңмен қорғалатын өзге де құпияны құрайтын мәліметтерді жария етуге қойылатын талаптарды сақтай отырып, басқа ұйымдардан жедел-іздестіру қызметінің міндеттерін шешу үшін маңызы бар ақпаратты өтеусіз алу және пайдалану; </w:t>
      </w:r>
    </w:p>
    <w:bookmarkEnd w:id="1614"/>
    <w:bookmarkStart w:name="z1637" w:id="1615"/>
    <w:p>
      <w:pPr>
        <w:spacing w:after="0"/>
        <w:ind w:left="0"/>
        <w:jc w:val="both"/>
      </w:pPr>
      <w:r>
        <w:rPr>
          <w:rFonts w:ascii="Times New Roman"/>
          <w:b w:val="false"/>
          <w:i w:val="false"/>
          <w:color w:val="000000"/>
          <w:sz w:val="28"/>
        </w:rPr>
        <w:t xml:space="preserve">
      9) Қазақстан Республикасының аумағында жедел-іздестіру қызметі мен жасырын тергеу әрекеттерін жүзеге асыруға құқығы бар басқа органдармен келісу бойынша Департаменттің күші мен қаражатын жекелеген іс-шаралар жүргізу үшін тартуға; </w:t>
      </w:r>
    </w:p>
    <w:bookmarkEnd w:id="1615"/>
    <w:bookmarkStart w:name="z1638" w:id="1616"/>
    <w:p>
      <w:pPr>
        <w:spacing w:after="0"/>
        <w:ind w:left="0"/>
        <w:jc w:val="both"/>
      </w:pPr>
      <w:r>
        <w:rPr>
          <w:rFonts w:ascii="Times New Roman"/>
          <w:b w:val="false"/>
          <w:i w:val="false"/>
          <w:color w:val="000000"/>
          <w:sz w:val="28"/>
        </w:rPr>
        <w:t xml:space="preserve">
      10) жедел-іздестіру іс-шаралары мен жасырын тергеу әрекеттерін жүргізу мақсатында ғана тәуліктің кез келген уақытында ұйымдардың аумағына және үй-жайларына, ал, күзетуді әскери жарғыларға сәйкес әскери қызметшілер, сондай-ақ, құқық қорғау органдары мен арнаулы мемлекеттік органдардың қызметшілері жүзеге асыратын әскери бөлімдер мен басқа да режимдік объектілердің аумағына – олардың басшыларымен не құрамында режимдік объектілері немесе әскери бөлімдері бар орталық мемлекеттік органдар басшыларымен келісу бойынша кедергісіз кіру; </w:t>
      </w:r>
    </w:p>
    <w:bookmarkEnd w:id="1616"/>
    <w:bookmarkStart w:name="z1639" w:id="1617"/>
    <w:p>
      <w:pPr>
        <w:spacing w:after="0"/>
        <w:ind w:left="0"/>
        <w:jc w:val="both"/>
      </w:pPr>
      <w:r>
        <w:rPr>
          <w:rFonts w:ascii="Times New Roman"/>
          <w:b w:val="false"/>
          <w:i w:val="false"/>
          <w:color w:val="000000"/>
          <w:sz w:val="28"/>
        </w:rPr>
        <w:t>
      11) жедел-іздестіру іс-шаралары барысында анықталған қылмыстық құқық бұзушылықтар туралы мәліметтерді оларды растайтын материалдарды қоса бере отырып, Қазақстан Республикасының қылмыстық-процестік заңнамасында белгіленген тәртіппен және мерзімдерде тіркеу және (немесе) тергелуі бойынша беру;</w:t>
      </w:r>
    </w:p>
    <w:bookmarkEnd w:id="1617"/>
    <w:bookmarkStart w:name="z1640" w:id="1618"/>
    <w:p>
      <w:pPr>
        <w:spacing w:after="0"/>
        <w:ind w:left="0"/>
        <w:jc w:val="both"/>
      </w:pPr>
      <w:r>
        <w:rPr>
          <w:rFonts w:ascii="Times New Roman"/>
          <w:b w:val="false"/>
          <w:i w:val="false"/>
          <w:color w:val="000000"/>
          <w:sz w:val="28"/>
        </w:rPr>
        <w:t>
      12) құқық бұзушылық жасаған адамдарды Қазақстан Республикасының заңнамасына сәйкес ұстау және Қазақстан Республикасының қаржы мониторингі органдарының немесе өзге де органдарының қызметтік үй-жайларына жеткізу;</w:t>
      </w:r>
    </w:p>
    <w:bookmarkEnd w:id="1618"/>
    <w:bookmarkStart w:name="z1641" w:id="1619"/>
    <w:p>
      <w:pPr>
        <w:spacing w:after="0"/>
        <w:ind w:left="0"/>
        <w:jc w:val="both"/>
      </w:pPr>
      <w:r>
        <w:rPr>
          <w:rFonts w:ascii="Times New Roman"/>
          <w:b w:val="false"/>
          <w:i w:val="false"/>
          <w:color w:val="000000"/>
          <w:sz w:val="28"/>
        </w:rPr>
        <w:t>
      13)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1619"/>
    <w:bookmarkStart w:name="z1642" w:id="1620"/>
    <w:p>
      <w:pPr>
        <w:spacing w:after="0"/>
        <w:ind w:left="0"/>
        <w:jc w:val="both"/>
      </w:pPr>
      <w:r>
        <w:rPr>
          <w:rFonts w:ascii="Times New Roman"/>
          <w:b w:val="false"/>
          <w:i w:val="false"/>
          <w:color w:val="000000"/>
          <w:sz w:val="28"/>
        </w:rPr>
        <w:t>
      14) Қазақстан Республикасының заңнамасына сәйкес дыбыс-, бейнежазба, кино-, суретке түсіру, көшірме бедер жасау, баспатаңба, жоспарлар, схемалар және ақпаратты түсіріп алудың басқа да тәсілдерін жүргізу;</w:t>
      </w:r>
    </w:p>
    <w:bookmarkEnd w:id="1620"/>
    <w:bookmarkStart w:name="z1643" w:id="1621"/>
    <w:p>
      <w:pPr>
        <w:spacing w:after="0"/>
        <w:ind w:left="0"/>
        <w:jc w:val="both"/>
      </w:pPr>
      <w:r>
        <w:rPr>
          <w:rFonts w:ascii="Times New Roman"/>
          <w:b w:val="false"/>
          <w:i w:val="false"/>
          <w:color w:val="000000"/>
          <w:sz w:val="28"/>
        </w:rPr>
        <w:t xml:space="preserve">
      15)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алғанда тауарлар сатып алу; </w:t>
      </w:r>
    </w:p>
    <w:bookmarkEnd w:id="1621"/>
    <w:bookmarkStart w:name="z1644" w:id="1622"/>
    <w:p>
      <w:pPr>
        <w:spacing w:after="0"/>
        <w:ind w:left="0"/>
        <w:jc w:val="both"/>
      </w:pPr>
      <w:r>
        <w:rPr>
          <w:rFonts w:ascii="Times New Roman"/>
          <w:b w:val="false"/>
          <w:i w:val="false"/>
          <w:color w:val="000000"/>
          <w:sz w:val="28"/>
        </w:rPr>
        <w:t xml:space="preserve">
      16) Қазақстан Республикасының заңнамасында белгіленген тәртіпте дене күшін, оның ішінде күрестің жауынгерлік тәсілдерін қолдану, атыс және өзге қаруды, арнайы құралдарды алып жүру, сақтау және қолдану; </w:t>
      </w:r>
    </w:p>
    <w:bookmarkEnd w:id="1622"/>
    <w:bookmarkStart w:name="z1645" w:id="1623"/>
    <w:p>
      <w:pPr>
        <w:spacing w:after="0"/>
        <w:ind w:left="0"/>
        <w:jc w:val="both"/>
      </w:pPr>
      <w:r>
        <w:rPr>
          <w:rFonts w:ascii="Times New Roman"/>
          <w:b w:val="false"/>
          <w:i w:val="false"/>
          <w:color w:val="000000"/>
          <w:sz w:val="28"/>
        </w:rPr>
        <w:t>
      17) іс жүргізуде бар материалдар мен қылмыстық істер бойынша құжаттарға, материалдарға, статистикалық ақпаратқа және өзге де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1623"/>
    <w:bookmarkStart w:name="z1646" w:id="1624"/>
    <w:p>
      <w:pPr>
        <w:spacing w:after="0"/>
        <w:ind w:left="0"/>
        <w:jc w:val="both"/>
      </w:pPr>
      <w:r>
        <w:rPr>
          <w:rFonts w:ascii="Times New Roman"/>
          <w:b w:val="false"/>
          <w:i w:val="false"/>
          <w:color w:val="000000"/>
          <w:sz w:val="28"/>
        </w:rPr>
        <w:t>
      18) Қазақстан Республикасының заңнамасында көзделген тәртіпте тиісті уақытша ұстау изоляторларын, тергеу изоляторларын пайдалану;</w:t>
      </w:r>
    </w:p>
    <w:bookmarkEnd w:id="1624"/>
    <w:bookmarkStart w:name="z1647" w:id="1625"/>
    <w:p>
      <w:pPr>
        <w:spacing w:after="0"/>
        <w:ind w:left="0"/>
        <w:jc w:val="both"/>
      </w:pPr>
      <w:r>
        <w:rPr>
          <w:rFonts w:ascii="Times New Roman"/>
          <w:b w:val="false"/>
          <w:i w:val="false"/>
          <w:color w:val="000000"/>
          <w:sz w:val="28"/>
        </w:rPr>
        <w:t xml:space="preserve">
      19) іс жүргізудегі қылмыстық істер бойынша шақыруға келуден жалтарған адамдарды күштеп әкелу; </w:t>
      </w:r>
    </w:p>
    <w:bookmarkEnd w:id="1625"/>
    <w:bookmarkStart w:name="z1648" w:id="1626"/>
    <w:p>
      <w:pPr>
        <w:spacing w:after="0"/>
        <w:ind w:left="0"/>
        <w:jc w:val="both"/>
      </w:pPr>
      <w:r>
        <w:rPr>
          <w:rFonts w:ascii="Times New Roman"/>
          <w:b w:val="false"/>
          <w:i w:val="false"/>
          <w:color w:val="000000"/>
          <w:sz w:val="28"/>
        </w:rPr>
        <w:t xml:space="preserve">
      20) ұсталғандарды және қамауға алынған өзге де адамдарды айдауылмен алып жүру; </w:t>
      </w:r>
    </w:p>
    <w:bookmarkEnd w:id="1626"/>
    <w:bookmarkStart w:name="z1649" w:id="1627"/>
    <w:p>
      <w:pPr>
        <w:spacing w:after="0"/>
        <w:ind w:left="0"/>
        <w:jc w:val="both"/>
      </w:pPr>
      <w:r>
        <w:rPr>
          <w:rFonts w:ascii="Times New Roman"/>
          <w:b w:val="false"/>
          <w:i w:val="false"/>
          <w:color w:val="000000"/>
          <w:sz w:val="28"/>
        </w:rPr>
        <w:t>
      21) Департаменттің қызметкерлерін және жұмыскерлерін даярлауды, қайта даярлауды және олардың біліктілігін арттыруды жүзеге асыру;</w:t>
      </w:r>
    </w:p>
    <w:bookmarkEnd w:id="1627"/>
    <w:bookmarkStart w:name="z1650" w:id="1628"/>
    <w:p>
      <w:pPr>
        <w:spacing w:after="0"/>
        <w:ind w:left="0"/>
        <w:jc w:val="both"/>
      </w:pPr>
      <w:r>
        <w:rPr>
          <w:rFonts w:ascii="Times New Roman"/>
          <w:b w:val="false"/>
          <w:i w:val="false"/>
          <w:color w:val="000000"/>
          <w:sz w:val="28"/>
        </w:rPr>
        <w:t>
      22) Қазақстан Республикасының заңнамасында көзделген өзге құқықтарды жүзеге асыру;</w:t>
      </w:r>
    </w:p>
    <w:bookmarkEnd w:id="1628"/>
    <w:bookmarkStart w:name="z1651" w:id="1629"/>
    <w:p>
      <w:pPr>
        <w:spacing w:after="0"/>
        <w:ind w:left="0"/>
        <w:jc w:val="both"/>
      </w:pPr>
      <w:r>
        <w:rPr>
          <w:rFonts w:ascii="Times New Roman"/>
          <w:b w:val="false"/>
          <w:i w:val="false"/>
          <w:color w:val="000000"/>
          <w:sz w:val="28"/>
        </w:rPr>
        <w:t>
      Міндеттері:</w:t>
      </w:r>
    </w:p>
    <w:bookmarkEnd w:id="1629"/>
    <w:bookmarkStart w:name="z1652" w:id="1630"/>
    <w:p>
      <w:pPr>
        <w:spacing w:after="0"/>
        <w:ind w:left="0"/>
        <w:jc w:val="both"/>
      </w:pPr>
      <w:r>
        <w:rPr>
          <w:rFonts w:ascii="Times New Roman"/>
          <w:b w:val="false"/>
          <w:i w:val="false"/>
          <w:color w:val="000000"/>
          <w:sz w:val="28"/>
        </w:rPr>
        <w:t>
      23) жасалған немесе дайындалып жатқан қылмыстық құқық бұзушылықтар туралы арыздар мен хабарламаларды қабылдау, тіркеу және қарастыру, олардың алдын алу, анықтау, жолын кесу, ашу және тергеп-тексеру, сондай-ақ оларды жасаған адамдарды ұстау және қоғамға қауіпті зардаптарды болдырмау бойынша шараларды уақтылы қабылдау;</w:t>
      </w:r>
    </w:p>
    <w:bookmarkEnd w:id="1630"/>
    <w:bookmarkStart w:name="z1653" w:id="1631"/>
    <w:p>
      <w:pPr>
        <w:spacing w:after="0"/>
        <w:ind w:left="0"/>
        <w:jc w:val="both"/>
      </w:pPr>
      <w:r>
        <w:rPr>
          <w:rFonts w:ascii="Times New Roman"/>
          <w:b w:val="false"/>
          <w:i w:val="false"/>
          <w:color w:val="000000"/>
          <w:sz w:val="28"/>
        </w:rPr>
        <w:t>
      24) Қазақстан Республикасының жедел-іздестіру қызметі туралы заңнамасына сәйкес жедел-іздестіру іс-шараларын жүзеге асыру;</w:t>
      </w:r>
    </w:p>
    <w:bookmarkEnd w:id="1631"/>
    <w:bookmarkStart w:name="z1654" w:id="1632"/>
    <w:p>
      <w:pPr>
        <w:spacing w:after="0"/>
        <w:ind w:left="0"/>
        <w:jc w:val="both"/>
      </w:pPr>
      <w:r>
        <w:rPr>
          <w:rFonts w:ascii="Times New Roman"/>
          <w:b w:val="false"/>
          <w:i w:val="false"/>
          <w:color w:val="000000"/>
          <w:sz w:val="28"/>
        </w:rPr>
        <w:t>
      25) Қазақстан Республикасының қылмыстық-процестік заңнамасына сәйкес өкілеттіктерді жүзеге асыру;</w:t>
      </w:r>
    </w:p>
    <w:bookmarkEnd w:id="1632"/>
    <w:bookmarkStart w:name="z1655" w:id="1633"/>
    <w:p>
      <w:pPr>
        <w:spacing w:after="0"/>
        <w:ind w:left="0"/>
        <w:jc w:val="both"/>
      </w:pPr>
      <w:r>
        <w:rPr>
          <w:rFonts w:ascii="Times New Roman"/>
          <w:b w:val="false"/>
          <w:i w:val="false"/>
          <w:color w:val="000000"/>
          <w:sz w:val="28"/>
        </w:rPr>
        <w:t>
      26) жедел-іздестіру қызметінің міндеттерін шешуді қамтамасыз ететін жедел есепке алуларды және ақпараттық жүйелерді құру және пайдалану;</w:t>
      </w:r>
    </w:p>
    <w:bookmarkEnd w:id="1633"/>
    <w:bookmarkStart w:name="z1656" w:id="1634"/>
    <w:p>
      <w:pPr>
        <w:spacing w:after="0"/>
        <w:ind w:left="0"/>
        <w:jc w:val="both"/>
      </w:pPr>
      <w:r>
        <w:rPr>
          <w:rFonts w:ascii="Times New Roman"/>
          <w:b w:val="false"/>
          <w:i w:val="false"/>
          <w:color w:val="000000"/>
          <w:sz w:val="28"/>
        </w:rPr>
        <w:t>
      27) жеке және заңды тұлғалардың заңмен қорғалатын құқықтарын, бостандықтары мен мүдделерiн, меншiктi, қоғамның, мемлекеттiң қауiпсiздiгiн қорғау және оның экономикалық әлеуетiн нығайту үшiн құзыретiне сәйкес қажеттi шаралар қабылдау;</w:t>
      </w:r>
    </w:p>
    <w:bookmarkEnd w:id="1634"/>
    <w:bookmarkStart w:name="z1657" w:id="1635"/>
    <w:p>
      <w:pPr>
        <w:spacing w:after="0"/>
        <w:ind w:left="0"/>
        <w:jc w:val="both"/>
      </w:pPr>
      <w:r>
        <w:rPr>
          <w:rFonts w:ascii="Times New Roman"/>
          <w:b w:val="false"/>
          <w:i w:val="false"/>
          <w:color w:val="000000"/>
          <w:sz w:val="28"/>
        </w:rPr>
        <w:t>
      28) жедел-іздестіру іс-шаралары мен жасырын тергеу әрекеттерін жүзеге асыру арқылы құқық бұзушылықтардың алдын алуды, оларды анықтауды, жолын кесуді, ашуды және тергеп-тексеруді, олардың нәтижесін қылмыстық процесте пайдалану үшін тіркеуді қамтамасыз ету;</w:t>
      </w:r>
    </w:p>
    <w:bookmarkEnd w:id="1635"/>
    <w:bookmarkStart w:name="z1658" w:id="1636"/>
    <w:p>
      <w:pPr>
        <w:spacing w:after="0"/>
        <w:ind w:left="0"/>
        <w:jc w:val="both"/>
      </w:pPr>
      <w:r>
        <w:rPr>
          <w:rFonts w:ascii="Times New Roman"/>
          <w:b w:val="false"/>
          <w:i w:val="false"/>
          <w:color w:val="000000"/>
          <w:sz w:val="28"/>
        </w:rPr>
        <w:t>
      29) қылмыстық іс бойынша жасырынған сотталушыны және азаматтық іс бойынша жауапкерді, жазасын өтеуден немесе пробациялық бақылаудан жалтарып жүрген адамды іздестіру туралы сот актілерін, сондай-ақ сот орындаушыларының прокурор санкциялаған атқарушылық іс жүргізу бойынша борышкерді іздестіру туралы қаулыларын орындау;</w:t>
      </w:r>
    </w:p>
    <w:bookmarkEnd w:id="1636"/>
    <w:bookmarkStart w:name="z1659" w:id="1637"/>
    <w:p>
      <w:pPr>
        <w:spacing w:after="0"/>
        <w:ind w:left="0"/>
        <w:jc w:val="both"/>
      </w:pPr>
      <w:r>
        <w:rPr>
          <w:rFonts w:ascii="Times New Roman"/>
          <w:b w:val="false"/>
          <w:i w:val="false"/>
          <w:color w:val="000000"/>
          <w:sz w:val="28"/>
        </w:rPr>
        <w:t>
      30) қоғам мен мемлекет қауiпсiздiгiне қатер төнгенiн дәлелдейтiн өздерiне белгiлi болған жәйттер мен деректердi Қазақстан Республикасының мемлекеттiк өкiмет пен басқару органдарына дер кезiнде хабарлау;</w:t>
      </w:r>
    </w:p>
    <w:bookmarkEnd w:id="1637"/>
    <w:bookmarkStart w:name="z1660" w:id="1638"/>
    <w:p>
      <w:pPr>
        <w:spacing w:after="0"/>
        <w:ind w:left="0"/>
        <w:jc w:val="both"/>
      </w:pPr>
      <w:r>
        <w:rPr>
          <w:rFonts w:ascii="Times New Roman"/>
          <w:b w:val="false"/>
          <w:i w:val="false"/>
          <w:color w:val="000000"/>
          <w:sz w:val="28"/>
        </w:rPr>
        <w:t>
      31) құқықтық көмек туралы шарттар (келiсiмдер) негiзiнде тиiстi халықаралық құқық қорғау ұйымдары мен шет мемлекеттердiң құқық қорғау органдарының сұрау-салуларын орындау;</w:t>
      </w:r>
    </w:p>
    <w:bookmarkEnd w:id="1638"/>
    <w:bookmarkStart w:name="z1661" w:id="1639"/>
    <w:p>
      <w:pPr>
        <w:spacing w:after="0"/>
        <w:ind w:left="0"/>
        <w:jc w:val="both"/>
      </w:pPr>
      <w:r>
        <w:rPr>
          <w:rFonts w:ascii="Times New Roman"/>
          <w:b w:val="false"/>
          <w:i w:val="false"/>
          <w:color w:val="000000"/>
          <w:sz w:val="28"/>
        </w:rPr>
        <w:t>
      32) жедел-iздестiру іс-шаралары мен жасырын тергеу әрекеттерін жүргiзу кезінде, сондай-ақ жүргізілген жедел-іздестіру іс-шаралары мен жасырын тергеу әрекеттерінің нәтижелерін көрсететін материалдарды қылмыстық процесте пайдалану үшін беру кезінде құпиялылықты қамтамасыз ету және ақпарат көздерiнің құпиясын ашуға жол бермеу жөнiндегi қажеттi шараларды қолдану;</w:t>
      </w:r>
    </w:p>
    <w:bookmarkEnd w:id="1639"/>
    <w:bookmarkStart w:name="z1662" w:id="1640"/>
    <w:p>
      <w:pPr>
        <w:spacing w:after="0"/>
        <w:ind w:left="0"/>
        <w:jc w:val="both"/>
      </w:pPr>
      <w:r>
        <w:rPr>
          <w:rFonts w:ascii="Times New Roman"/>
          <w:b w:val="false"/>
          <w:i w:val="false"/>
          <w:color w:val="000000"/>
          <w:sz w:val="28"/>
        </w:rPr>
        <w:t>
      33)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кодексінде көзделген басқа да шараларды қолдану;</w:t>
      </w:r>
    </w:p>
    <w:bookmarkEnd w:id="1640"/>
    <w:bookmarkStart w:name="z1663" w:id="1641"/>
    <w:p>
      <w:pPr>
        <w:spacing w:after="0"/>
        <w:ind w:left="0"/>
        <w:jc w:val="both"/>
      </w:pPr>
      <w:r>
        <w:rPr>
          <w:rFonts w:ascii="Times New Roman"/>
          <w:b w:val="false"/>
          <w:i w:val="false"/>
          <w:color w:val="000000"/>
          <w:sz w:val="28"/>
        </w:rPr>
        <w:t>
      34)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w:t>
      </w:r>
    </w:p>
    <w:bookmarkEnd w:id="1641"/>
    <w:bookmarkStart w:name="z1664" w:id="1642"/>
    <w:p>
      <w:pPr>
        <w:spacing w:after="0"/>
        <w:ind w:left="0"/>
        <w:jc w:val="both"/>
      </w:pPr>
      <w:r>
        <w:rPr>
          <w:rFonts w:ascii="Times New Roman"/>
          <w:b w:val="false"/>
          <w:i w:val="false"/>
          <w:color w:val="000000"/>
          <w:sz w:val="28"/>
        </w:rPr>
        <w:t>
      35)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w:t>
      </w:r>
    </w:p>
    <w:bookmarkEnd w:id="1642"/>
    <w:bookmarkStart w:name="z1665" w:id="1643"/>
    <w:p>
      <w:pPr>
        <w:spacing w:after="0"/>
        <w:ind w:left="0"/>
        <w:jc w:val="both"/>
      </w:pPr>
      <w:r>
        <w:rPr>
          <w:rFonts w:ascii="Times New Roman"/>
          <w:b w:val="false"/>
          <w:i w:val="false"/>
          <w:color w:val="000000"/>
          <w:sz w:val="28"/>
        </w:rPr>
        <w:t>
      36) Қазақстан Республикасының заңнамасында белгіленген тәртіпте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1643"/>
    <w:bookmarkStart w:name="z1666" w:id="1644"/>
    <w:p>
      <w:pPr>
        <w:spacing w:after="0"/>
        <w:ind w:left="0"/>
        <w:jc w:val="both"/>
      </w:pPr>
      <w:r>
        <w:rPr>
          <w:rFonts w:ascii="Times New Roman"/>
          <w:b w:val="false"/>
          <w:i w:val="false"/>
          <w:color w:val="000000"/>
          <w:sz w:val="28"/>
        </w:rPr>
        <w:t>
      37) Қазақстан Республикасының заңнамасында осы органның құзырына жатқызылған қылмыстық құқық бұзушылықтар келтірген мүліктік зиянның орнын толтыруды қамтамасыз ету үшін құзыреті шегінде шаралар қабылдау;</w:t>
      </w:r>
    </w:p>
    <w:bookmarkEnd w:id="1644"/>
    <w:bookmarkStart w:name="z1667" w:id="1645"/>
    <w:p>
      <w:pPr>
        <w:spacing w:after="0"/>
        <w:ind w:left="0"/>
        <w:jc w:val="both"/>
      </w:pPr>
      <w:r>
        <w:rPr>
          <w:rFonts w:ascii="Times New Roman"/>
          <w:b w:val="false"/>
          <w:i w:val="false"/>
          <w:color w:val="000000"/>
          <w:sz w:val="28"/>
        </w:rPr>
        <w:t>
      38) қылмыстық процеске қатысатын адамдарды мемлекеттік қорғау бойынша заңнамалық актілермен көзделген шараларды қабылдау;</w:t>
      </w:r>
    </w:p>
    <w:bookmarkEnd w:id="1645"/>
    <w:bookmarkStart w:name="z1668" w:id="1646"/>
    <w:p>
      <w:pPr>
        <w:spacing w:after="0"/>
        <w:ind w:left="0"/>
        <w:jc w:val="both"/>
      </w:pPr>
      <w:r>
        <w:rPr>
          <w:rFonts w:ascii="Times New Roman"/>
          <w:b w:val="false"/>
          <w:i w:val="false"/>
          <w:color w:val="000000"/>
          <w:sz w:val="28"/>
        </w:rPr>
        <w:t>
      39) заңнамада белгіленген тәртіпте негізгі функциялар мен міндеттерді іске асыру үшін қажетті ақпаратты Агенттікке ұсыну;</w:t>
      </w:r>
    </w:p>
    <w:bookmarkEnd w:id="1646"/>
    <w:bookmarkStart w:name="z1669" w:id="1647"/>
    <w:p>
      <w:pPr>
        <w:spacing w:after="0"/>
        <w:ind w:left="0"/>
        <w:jc w:val="both"/>
      </w:pPr>
      <w:r>
        <w:rPr>
          <w:rFonts w:ascii="Times New Roman"/>
          <w:b w:val="false"/>
          <w:i w:val="false"/>
          <w:color w:val="000000"/>
          <w:sz w:val="28"/>
        </w:rPr>
        <w:t>
      40) Қазақстан Республикасының заңнамасында көзделген өзге де құқықтар мен міндеттерді жүзеге асыру.</w:t>
      </w:r>
    </w:p>
    <w:bookmarkEnd w:id="1647"/>
    <w:bookmarkStart w:name="z1670" w:id="1648"/>
    <w:p>
      <w:pPr>
        <w:spacing w:after="0"/>
        <w:ind w:left="0"/>
        <w:jc w:val="left"/>
      </w:pPr>
      <w:r>
        <w:rPr>
          <w:rFonts w:ascii="Times New Roman"/>
          <w:b/>
          <w:i w:val="false"/>
          <w:color w:val="000000"/>
        </w:rPr>
        <w:t xml:space="preserve"> 3-тарау. Департаменттің қызметін ұйымдастыру</w:t>
      </w:r>
    </w:p>
    <w:bookmarkEnd w:id="1648"/>
    <w:bookmarkStart w:name="z1671" w:id="164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дербес жауапты болатын басшы жүзеге асырады.</w:t>
      </w:r>
    </w:p>
    <w:bookmarkEnd w:id="1649"/>
    <w:bookmarkStart w:name="z1672" w:id="165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1650"/>
    <w:bookmarkStart w:name="z1673" w:id="165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651"/>
    <w:bookmarkStart w:name="z1674" w:id="1652"/>
    <w:p>
      <w:pPr>
        <w:spacing w:after="0"/>
        <w:ind w:left="0"/>
        <w:jc w:val="both"/>
      </w:pPr>
      <w:r>
        <w:rPr>
          <w:rFonts w:ascii="Times New Roman"/>
          <w:b w:val="false"/>
          <w:i w:val="false"/>
          <w:color w:val="000000"/>
          <w:sz w:val="28"/>
        </w:rPr>
        <w:t>
      19. Департамент басшысының өкілеттігі:</w:t>
      </w:r>
    </w:p>
    <w:bookmarkEnd w:id="1652"/>
    <w:bookmarkStart w:name="z1675" w:id="1653"/>
    <w:p>
      <w:pPr>
        <w:spacing w:after="0"/>
        <w:ind w:left="0"/>
        <w:jc w:val="both"/>
      </w:pPr>
      <w:r>
        <w:rPr>
          <w:rFonts w:ascii="Times New Roman"/>
          <w:b w:val="false"/>
          <w:i w:val="false"/>
          <w:color w:val="000000"/>
          <w:sz w:val="28"/>
        </w:rPr>
        <w:t>
      1) Департаментке жүктелген міндеттерге сәйкес оның қызметін ұйымдастырады және жалпы басшылықты жүзеге асырады;</w:t>
      </w:r>
    </w:p>
    <w:bookmarkEnd w:id="1653"/>
    <w:bookmarkStart w:name="z1676" w:id="1654"/>
    <w:p>
      <w:pPr>
        <w:spacing w:after="0"/>
        <w:ind w:left="0"/>
        <w:jc w:val="both"/>
      </w:pPr>
      <w:r>
        <w:rPr>
          <w:rFonts w:ascii="Times New Roman"/>
          <w:b w:val="false"/>
          <w:i w:val="false"/>
          <w:color w:val="000000"/>
          <w:sz w:val="28"/>
        </w:rPr>
        <w:t xml:space="preserve">
      2) еңбек қатынастары мәселелері Агенттіктің құзыретіне жатқызылған қызметкерлерді қоспағанда, Департамент қызметкерлері мен жұмыскерлерін лауазымға тағайындайды және лауазымнан босатады; </w:t>
      </w:r>
    </w:p>
    <w:bookmarkEnd w:id="1654"/>
    <w:bookmarkStart w:name="z1677" w:id="1655"/>
    <w:p>
      <w:pPr>
        <w:spacing w:after="0"/>
        <w:ind w:left="0"/>
        <w:jc w:val="both"/>
      </w:pPr>
      <w:r>
        <w:rPr>
          <w:rFonts w:ascii="Times New Roman"/>
          <w:b w:val="false"/>
          <w:i w:val="false"/>
          <w:color w:val="000000"/>
          <w:sz w:val="28"/>
        </w:rPr>
        <w:t>
      3) Департаменттің қызметкерлері мен жұмыскерлерін іссапарға жіберу, демалыстар беру, даярлау (қайта даярлау), біліктілігін арттыру мәселелерін, өзінің құзыретіне жатқызылған қызметкерлері мен жұмыскерлердің еңбек қатынастары мәселелерін шешеді;</w:t>
      </w:r>
    </w:p>
    <w:bookmarkEnd w:id="1655"/>
    <w:bookmarkStart w:name="z1678" w:id="1656"/>
    <w:p>
      <w:pPr>
        <w:spacing w:after="0"/>
        <w:ind w:left="0"/>
        <w:jc w:val="both"/>
      </w:pPr>
      <w:r>
        <w:rPr>
          <w:rFonts w:ascii="Times New Roman"/>
          <w:b w:val="false"/>
          <w:i w:val="false"/>
          <w:color w:val="000000"/>
          <w:sz w:val="28"/>
        </w:rPr>
        <w:t>
      4) өңір шегінде өзіне және өзінің орынбасарларына қатысты іссапарға жіберу мәселелерін шешеді;</w:t>
      </w:r>
    </w:p>
    <w:bookmarkEnd w:id="1656"/>
    <w:bookmarkStart w:name="z1679" w:id="1657"/>
    <w:p>
      <w:pPr>
        <w:spacing w:after="0"/>
        <w:ind w:left="0"/>
        <w:jc w:val="both"/>
      </w:pPr>
      <w:r>
        <w:rPr>
          <w:rFonts w:ascii="Times New Roman"/>
          <w:b w:val="false"/>
          <w:i w:val="false"/>
          <w:color w:val="000000"/>
          <w:sz w:val="28"/>
        </w:rPr>
        <w:t>
      5) Қазақстан Республикасының заңнамасында белгіленген тәртіпте еңбек қатынастары мәселелері өзінің құзыретіне жатқызылған Департаменттің қызметкерлері мен жұмыскерлеріне тәртіптік жаза қолданады және көтермелеу шараларын қолданады;</w:t>
      </w:r>
    </w:p>
    <w:bookmarkEnd w:id="1657"/>
    <w:bookmarkStart w:name="z1680" w:id="1658"/>
    <w:p>
      <w:pPr>
        <w:spacing w:after="0"/>
        <w:ind w:left="0"/>
        <w:jc w:val="both"/>
      </w:pPr>
      <w:r>
        <w:rPr>
          <w:rFonts w:ascii="Times New Roman"/>
          <w:b w:val="false"/>
          <w:i w:val="false"/>
          <w:color w:val="000000"/>
          <w:sz w:val="28"/>
        </w:rPr>
        <w:t xml:space="preserve">
      6) өз құзыреті шегінде Департаменттің қызметкерлері мен жұмыскерлерінің орындауы үшін міндетті құқықтық актілер шығарады және нұсқаулар береді; </w:t>
      </w:r>
    </w:p>
    <w:bookmarkEnd w:id="1658"/>
    <w:bookmarkStart w:name="z1681" w:id="1659"/>
    <w:p>
      <w:pPr>
        <w:spacing w:after="0"/>
        <w:ind w:left="0"/>
        <w:jc w:val="both"/>
      </w:pPr>
      <w:r>
        <w:rPr>
          <w:rFonts w:ascii="Times New Roman"/>
          <w:b w:val="false"/>
          <w:i w:val="false"/>
          <w:color w:val="000000"/>
          <w:sz w:val="28"/>
        </w:rPr>
        <w:t xml:space="preserve">
      7) Қазақстан Республикасының заңнамасына сәйкес мемлекеттік органдармен және өзге де ұйымдармен қарым-қатынастарда Департамент атынан өкілдік етеді; </w:t>
      </w:r>
    </w:p>
    <w:bookmarkEnd w:id="1659"/>
    <w:bookmarkStart w:name="z1682" w:id="1660"/>
    <w:p>
      <w:pPr>
        <w:spacing w:after="0"/>
        <w:ind w:left="0"/>
        <w:jc w:val="both"/>
      </w:pPr>
      <w:r>
        <w:rPr>
          <w:rFonts w:ascii="Times New Roman"/>
          <w:b w:val="false"/>
          <w:i w:val="false"/>
          <w:color w:val="000000"/>
          <w:sz w:val="28"/>
        </w:rPr>
        <w:t>
      8) Департаменттің құрылымдық бөлімшелерінің ережелерін және қызметкерлері мен жұмыскерлерінің лауазымдық нұсқаулықтарын бекітеді;</w:t>
      </w:r>
    </w:p>
    <w:bookmarkEnd w:id="1660"/>
    <w:bookmarkStart w:name="z1683" w:id="1661"/>
    <w:p>
      <w:pPr>
        <w:spacing w:after="0"/>
        <w:ind w:left="0"/>
        <w:jc w:val="both"/>
      </w:pPr>
      <w:r>
        <w:rPr>
          <w:rFonts w:ascii="Times New Roman"/>
          <w:b w:val="false"/>
          <w:i w:val="false"/>
          <w:color w:val="000000"/>
          <w:sz w:val="28"/>
        </w:rPr>
        <w:t xml:space="preserve">
      9) Департаментте сыбайлас жемқорлыққа қарсы іс-қимылға бағытталған шараларды қабылдайды; </w:t>
      </w:r>
    </w:p>
    <w:bookmarkEnd w:id="1661"/>
    <w:bookmarkStart w:name="z1684" w:id="1662"/>
    <w:p>
      <w:pPr>
        <w:spacing w:after="0"/>
        <w:ind w:left="0"/>
        <w:jc w:val="both"/>
      </w:pPr>
      <w:r>
        <w:rPr>
          <w:rFonts w:ascii="Times New Roman"/>
          <w:b w:val="false"/>
          <w:i w:val="false"/>
          <w:color w:val="000000"/>
          <w:sz w:val="28"/>
        </w:rPr>
        <w:t>
      10)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жауапты болады;</w:t>
      </w:r>
    </w:p>
    <w:bookmarkEnd w:id="1662"/>
    <w:bookmarkStart w:name="z1685" w:id="1663"/>
    <w:p>
      <w:pPr>
        <w:spacing w:after="0"/>
        <w:ind w:left="0"/>
        <w:jc w:val="both"/>
      </w:pPr>
      <w:r>
        <w:rPr>
          <w:rFonts w:ascii="Times New Roman"/>
          <w:b w:val="false"/>
          <w:i w:val="false"/>
          <w:color w:val="000000"/>
          <w:sz w:val="28"/>
        </w:rPr>
        <w:t>
      11) Агенттікке берілетін ақпараттың дұрыстығына дербес жауапты болады;</w:t>
      </w:r>
    </w:p>
    <w:bookmarkEnd w:id="1663"/>
    <w:bookmarkStart w:name="z1686" w:id="1664"/>
    <w:p>
      <w:pPr>
        <w:spacing w:after="0"/>
        <w:ind w:left="0"/>
        <w:jc w:val="both"/>
      </w:pPr>
      <w:r>
        <w:rPr>
          <w:rFonts w:ascii="Times New Roman"/>
          <w:b w:val="false"/>
          <w:i w:val="false"/>
          <w:color w:val="000000"/>
          <w:sz w:val="28"/>
        </w:rPr>
        <w:t>
      12) Департаменттің қызметін ақпараттық-талдамалық, ұйымдастырушылық, материалдық-техникалық және қаржылық қамтамасыз етуді ұйымдастырады;</w:t>
      </w:r>
    </w:p>
    <w:bookmarkEnd w:id="1664"/>
    <w:bookmarkStart w:name="z1687" w:id="1665"/>
    <w:p>
      <w:pPr>
        <w:spacing w:after="0"/>
        <w:ind w:left="0"/>
        <w:jc w:val="both"/>
      </w:pPr>
      <w:r>
        <w:rPr>
          <w:rFonts w:ascii="Times New Roman"/>
          <w:b w:val="false"/>
          <w:i w:val="false"/>
          <w:color w:val="000000"/>
          <w:sz w:val="28"/>
        </w:rPr>
        <w:t xml:space="preserve">
      13) Агенттікке Департаменттің қызметкерлері мен жұмыскерлерін мемлекеттік және ведомстволық наградалармен марапаттау туралы ұсыныстар енгізеді; </w:t>
      </w:r>
    </w:p>
    <w:bookmarkEnd w:id="1665"/>
    <w:bookmarkStart w:name="z1688" w:id="1666"/>
    <w:p>
      <w:pPr>
        <w:spacing w:after="0"/>
        <w:ind w:left="0"/>
        <w:jc w:val="both"/>
      </w:pPr>
      <w:r>
        <w:rPr>
          <w:rFonts w:ascii="Times New Roman"/>
          <w:b w:val="false"/>
          <w:i w:val="false"/>
          <w:color w:val="000000"/>
          <w:sz w:val="28"/>
        </w:rPr>
        <w:t>
      14) Қазақстан Республикасының заңнамасына сәйкес өзге де өкілеттіктерді жүзеге асырады.</w:t>
      </w:r>
    </w:p>
    <w:bookmarkEnd w:id="1666"/>
    <w:bookmarkStart w:name="z1689" w:id="1667"/>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16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Қаржылық мониторинг агенттігі Төрағасының 08.06.2021 </w:t>
      </w:r>
      <w:r>
        <w:rPr>
          <w:rFonts w:ascii="Times New Roman"/>
          <w:b w:val="false"/>
          <w:i w:val="false"/>
          <w:color w:val="000000"/>
          <w:sz w:val="28"/>
        </w:rPr>
        <w:t>№ 130-НҚ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90" w:id="1668"/>
    <w:p>
      <w:pPr>
        <w:spacing w:after="0"/>
        <w:ind w:left="0"/>
        <w:jc w:val="left"/>
      </w:pPr>
      <w:r>
        <w:rPr>
          <w:rFonts w:ascii="Times New Roman"/>
          <w:b/>
          <w:i w:val="false"/>
          <w:color w:val="000000"/>
        </w:rPr>
        <w:t xml:space="preserve"> 4-тарау. Департаменттің мүлкі</w:t>
      </w:r>
    </w:p>
    <w:bookmarkEnd w:id="1668"/>
    <w:bookmarkStart w:name="z1691" w:id="1669"/>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болады.</w:t>
      </w:r>
    </w:p>
    <w:bookmarkEnd w:id="1669"/>
    <w:bookmarkStart w:name="z1692" w:id="1670"/>
    <w:p>
      <w:pPr>
        <w:spacing w:after="0"/>
        <w:ind w:left="0"/>
        <w:jc w:val="both"/>
      </w:pPr>
      <w:r>
        <w:rPr>
          <w:rFonts w:ascii="Times New Roman"/>
          <w:b w:val="false"/>
          <w:i w:val="false"/>
          <w:color w:val="000000"/>
          <w:sz w:val="28"/>
        </w:rPr>
        <w:t>
      Департаменттің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кірісін қоса алғанда) және өзге де көздер есебінен құралады.</w:t>
      </w:r>
    </w:p>
    <w:bookmarkEnd w:id="1670"/>
    <w:bookmarkStart w:name="z1693" w:id="1671"/>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1671"/>
    <w:bookmarkStart w:name="z1694" w:id="1672"/>
    <w:p>
      <w:pPr>
        <w:spacing w:after="0"/>
        <w:ind w:left="0"/>
        <w:jc w:val="both"/>
      </w:pPr>
      <w:r>
        <w:rPr>
          <w:rFonts w:ascii="Times New Roman"/>
          <w:b w:val="false"/>
          <w:i w:val="false"/>
          <w:color w:val="000000"/>
          <w:sz w:val="28"/>
        </w:rPr>
        <w:t>
      22. Департаменттің өзіне бекітілген мүлікті және қаржыландыру жоспары бойынша берілген қаражат есебінен сатып алынған мүлікті, егер заңнамада өзгеше белгіленбесе, дербес иеліктен шығаруға немесе оған өзгедей тәсілмен билік етуге құқығы жоқ.</w:t>
      </w:r>
    </w:p>
    <w:bookmarkEnd w:id="1672"/>
    <w:bookmarkStart w:name="z1695" w:id="1673"/>
    <w:p>
      <w:pPr>
        <w:spacing w:after="0"/>
        <w:ind w:left="0"/>
        <w:jc w:val="left"/>
      </w:pPr>
      <w:r>
        <w:rPr>
          <w:rFonts w:ascii="Times New Roman"/>
          <w:b/>
          <w:i w:val="false"/>
          <w:color w:val="000000"/>
        </w:rPr>
        <w:t xml:space="preserve"> 5-тарау. Департаментті қайта ұйымдастыру және тарату</w:t>
      </w:r>
    </w:p>
    <w:bookmarkEnd w:id="1673"/>
    <w:bookmarkStart w:name="z1696" w:id="167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6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2021 жылғы 25 ақпандағы</w:t>
            </w:r>
            <w:r>
              <w:br/>
            </w:r>
            <w:r>
              <w:rPr>
                <w:rFonts w:ascii="Times New Roman"/>
                <w:b w:val="false"/>
                <w:i w:val="false"/>
                <w:color w:val="000000"/>
                <w:sz w:val="20"/>
              </w:rPr>
              <w:t>№ 2 бұйрығына</w:t>
            </w:r>
            <w:r>
              <w:br/>
            </w:r>
            <w:r>
              <w:rPr>
                <w:rFonts w:ascii="Times New Roman"/>
                <w:b w:val="false"/>
                <w:i w:val="false"/>
                <w:color w:val="000000"/>
                <w:sz w:val="20"/>
              </w:rPr>
              <w:t>16-қосымша</w:t>
            </w:r>
          </w:p>
        </w:tc>
      </w:tr>
    </w:tbl>
    <w:bookmarkStart w:name="z1698" w:id="1675"/>
    <w:p>
      <w:pPr>
        <w:spacing w:after="0"/>
        <w:ind w:left="0"/>
        <w:jc w:val="left"/>
      </w:pPr>
      <w:r>
        <w:rPr>
          <w:rFonts w:ascii="Times New Roman"/>
          <w:b/>
          <w:i w:val="false"/>
          <w:color w:val="000000"/>
        </w:rPr>
        <w:t xml:space="preserve"> Қазақстан Республикасының Қаржылық мониторинг агенттігінің Астана қаласы бойынша экономикалық тергеу департаменті туралы ереже</w:t>
      </w:r>
    </w:p>
    <w:bookmarkEnd w:id="1675"/>
    <w:p>
      <w:pPr>
        <w:spacing w:after="0"/>
        <w:ind w:left="0"/>
        <w:jc w:val="both"/>
      </w:pPr>
      <w:r>
        <w:rPr>
          <w:rFonts w:ascii="Times New Roman"/>
          <w:b w:val="false"/>
          <w:i w:val="false"/>
          <w:color w:val="ff0000"/>
          <w:sz w:val="28"/>
        </w:rPr>
        <w:t xml:space="preserve">
      Ескерту. Ереженің тақырыбы жаңа редакцияда – ҚР Қаржылық мониторинг агенттігі Төрағасының 29.12.2022 </w:t>
      </w:r>
      <w:r>
        <w:rPr>
          <w:rFonts w:ascii="Times New Roman"/>
          <w:b w:val="false"/>
          <w:i w:val="false"/>
          <w:color w:val="ff0000"/>
          <w:sz w:val="28"/>
        </w:rPr>
        <w:t>№ 432-НҚ</w:t>
      </w:r>
      <w:r>
        <w:rPr>
          <w:rFonts w:ascii="Times New Roman"/>
          <w:b w:val="false"/>
          <w:i w:val="false"/>
          <w:color w:val="ff0000"/>
          <w:sz w:val="28"/>
        </w:rPr>
        <w:t xml:space="preserve"> бұйрығымен.</w:t>
      </w:r>
    </w:p>
    <w:bookmarkStart w:name="z1699" w:id="1676"/>
    <w:p>
      <w:pPr>
        <w:spacing w:after="0"/>
        <w:ind w:left="0"/>
        <w:jc w:val="left"/>
      </w:pPr>
      <w:r>
        <w:rPr>
          <w:rFonts w:ascii="Times New Roman"/>
          <w:b/>
          <w:i w:val="false"/>
          <w:color w:val="000000"/>
        </w:rPr>
        <w:t xml:space="preserve"> 1-тарау. Жалпы ережелер</w:t>
      </w:r>
    </w:p>
    <w:bookmarkEnd w:id="1676"/>
    <w:bookmarkStart w:name="z1700" w:id="1677"/>
    <w:p>
      <w:pPr>
        <w:spacing w:after="0"/>
        <w:ind w:left="0"/>
        <w:jc w:val="both"/>
      </w:pPr>
      <w:r>
        <w:rPr>
          <w:rFonts w:ascii="Times New Roman"/>
          <w:b w:val="false"/>
          <w:i w:val="false"/>
          <w:color w:val="000000"/>
          <w:sz w:val="28"/>
        </w:rPr>
        <w:t>
      1. Қазақстан Республикасының Қаржылық мониторинг агенттігінің Астана қаласы бойынша экономикалық тергеп-тексеру департаменті (бұдан әрі – Департамент) Қазақстан Республикасының заңнамасымен осы органның қарауына жатқызылған экономикалық және қаржылық құқық бұзушылықтардың алдын алу, анықтау, жолын кесу, ашу және тергеп-тексеру жөніндегі функцияларды, сондай-ақ Қазақстан Республикасының заңнамасына сәйкес өзге де функцияларды жүзеге асыратын Қазақстан Республикасының қаржылық мониторинг агенттігінің (бұдан әрі – Агенттік) аумақтық органы болып табылады.</w:t>
      </w:r>
    </w:p>
    <w:bookmarkEnd w:id="16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Қаржылық мониторинг агенттігі Төрағасының 29.12.2022 </w:t>
      </w:r>
      <w:r>
        <w:rPr>
          <w:rFonts w:ascii="Times New Roman"/>
          <w:b w:val="false"/>
          <w:i w:val="false"/>
          <w:color w:val="000000"/>
          <w:sz w:val="28"/>
        </w:rPr>
        <w:t>№ 432-НҚ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701" w:id="167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1678"/>
    <w:bookmarkStart w:name="z1702" w:id="1679"/>
    <w:p>
      <w:pPr>
        <w:spacing w:after="0"/>
        <w:ind w:left="0"/>
        <w:jc w:val="both"/>
      </w:pPr>
      <w:r>
        <w:rPr>
          <w:rFonts w:ascii="Times New Roman"/>
          <w:b w:val="false"/>
          <w:i w:val="false"/>
          <w:color w:val="000000"/>
          <w:sz w:val="28"/>
        </w:rPr>
        <w:t xml:space="preserve">
      3. Департамент республикалық мемлекеттік мекеме ұйымдық-құқықтық нысанындағы заңды тұлға, мемлекеттік тілде өз атауы бар мөрі мен мөртабандары,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 </w:t>
      </w:r>
    </w:p>
    <w:bookmarkEnd w:id="1679"/>
    <w:bookmarkStart w:name="z1703" w:id="168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680"/>
    <w:bookmarkStart w:name="z1704" w:id="1681"/>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оған уәкілеттік берілген болса, мемлекеттің атынан азаматтық-құқықтық қатынастардың тарапы бола алады. </w:t>
      </w:r>
    </w:p>
    <w:bookmarkEnd w:id="1681"/>
    <w:bookmarkStart w:name="z1705" w:id="1682"/>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w:t>
      </w:r>
    </w:p>
    <w:bookmarkEnd w:id="1682"/>
    <w:bookmarkStart w:name="z1706" w:id="1683"/>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683"/>
    <w:bookmarkStart w:name="z1707" w:id="1684"/>
    <w:p>
      <w:pPr>
        <w:spacing w:after="0"/>
        <w:ind w:left="0"/>
        <w:jc w:val="both"/>
      </w:pPr>
      <w:r>
        <w:rPr>
          <w:rFonts w:ascii="Times New Roman"/>
          <w:b w:val="false"/>
          <w:i w:val="false"/>
          <w:color w:val="000000"/>
          <w:sz w:val="28"/>
        </w:rPr>
        <w:t>
      8. Департаменттің заңды мекенжайы: 010000, Қазақстан Республикасы, Астана қаласы, Желтоқсан көшесі, 43.</w:t>
      </w:r>
    </w:p>
    <w:bookmarkEnd w:id="16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Қаржылық мониторинг агенттігі Төрағасының 29.12.2022 </w:t>
      </w:r>
      <w:r>
        <w:rPr>
          <w:rFonts w:ascii="Times New Roman"/>
          <w:b w:val="false"/>
          <w:i w:val="false"/>
          <w:color w:val="000000"/>
          <w:sz w:val="28"/>
        </w:rPr>
        <w:t>№ 432-НҚ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708" w:id="1685"/>
    <w:p>
      <w:pPr>
        <w:spacing w:after="0"/>
        <w:ind w:left="0"/>
        <w:jc w:val="both"/>
      </w:pPr>
      <w:r>
        <w:rPr>
          <w:rFonts w:ascii="Times New Roman"/>
          <w:b w:val="false"/>
          <w:i w:val="false"/>
          <w:color w:val="000000"/>
          <w:sz w:val="28"/>
        </w:rPr>
        <w:t>
      9. Мемлекеттік органның толық атауы – "Қазақстан Республикасының Қаржылық мониторинг агенттігінің Астана қаласы бойынша экономикалық тергеу департаменті" республикалық мемлекеттік мекемесі.</w:t>
      </w:r>
    </w:p>
    <w:bookmarkEnd w:id="16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Қаржылық мониторинг агенттігі Төрағасының 29.12.2022 </w:t>
      </w:r>
      <w:r>
        <w:rPr>
          <w:rFonts w:ascii="Times New Roman"/>
          <w:b w:val="false"/>
          <w:i w:val="false"/>
          <w:color w:val="000000"/>
          <w:sz w:val="28"/>
        </w:rPr>
        <w:t>№ 432-НҚ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709" w:id="1686"/>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686"/>
    <w:bookmarkStart w:name="z1710" w:id="168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687"/>
    <w:bookmarkStart w:name="z1711" w:id="1688"/>
    <w:p>
      <w:pPr>
        <w:spacing w:after="0"/>
        <w:ind w:left="0"/>
        <w:jc w:val="both"/>
      </w:pPr>
      <w:r>
        <w:rPr>
          <w:rFonts w:ascii="Times New Roman"/>
          <w:b w:val="false"/>
          <w:i w:val="false"/>
          <w:color w:val="000000"/>
          <w:sz w:val="28"/>
        </w:rPr>
        <w:t>
      12. Департаменттің функциялары болатын міндеттерді орындау тұрғысында Департаментке кәсіпкерлік субъектілерімен шарттық қатынастарға түсуге тыйым салынады.</w:t>
      </w:r>
    </w:p>
    <w:bookmarkEnd w:id="1688"/>
    <w:bookmarkStart w:name="z1712" w:id="1689"/>
    <w:p>
      <w:pPr>
        <w:spacing w:after="0"/>
        <w:ind w:left="0"/>
        <w:jc w:val="both"/>
      </w:pPr>
      <w:r>
        <w:rPr>
          <w:rFonts w:ascii="Times New Roman"/>
          <w:b w:val="false"/>
          <w:i w:val="false"/>
          <w:color w:val="000000"/>
          <w:sz w:val="28"/>
        </w:rPr>
        <w:t xml:space="preserve">
      Егер Департаментке кіріс әкелетін қызмет атқаруға заңнамалық актілермен құқық берілсе, онда сондай қызметтен алынған кіріс мемлекеттік бюджет кірісіне жолданады. </w:t>
      </w:r>
    </w:p>
    <w:bookmarkEnd w:id="1689"/>
    <w:bookmarkStart w:name="z1713" w:id="1690"/>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690"/>
    <w:bookmarkStart w:name="z1714" w:id="1691"/>
    <w:p>
      <w:pPr>
        <w:spacing w:after="0"/>
        <w:ind w:left="0"/>
        <w:jc w:val="both"/>
      </w:pPr>
      <w:r>
        <w:rPr>
          <w:rFonts w:ascii="Times New Roman"/>
          <w:b w:val="false"/>
          <w:i w:val="false"/>
          <w:color w:val="000000"/>
          <w:sz w:val="28"/>
        </w:rPr>
        <w:t>
      13. Департаменттің міндеттері:</w:t>
      </w:r>
    </w:p>
    <w:bookmarkEnd w:id="1691"/>
    <w:bookmarkStart w:name="z1715" w:id="1692"/>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1692"/>
    <w:bookmarkStart w:name="z1716" w:id="1693"/>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w:t>
      </w:r>
    </w:p>
    <w:bookmarkEnd w:id="1693"/>
    <w:bookmarkStart w:name="z1717" w:id="1694"/>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1694"/>
    <w:bookmarkStart w:name="z1718" w:id="1695"/>
    <w:p>
      <w:pPr>
        <w:spacing w:after="0"/>
        <w:ind w:left="0"/>
        <w:jc w:val="both"/>
      </w:pPr>
      <w:r>
        <w:rPr>
          <w:rFonts w:ascii="Times New Roman"/>
          <w:b w:val="false"/>
          <w:i w:val="false"/>
          <w:color w:val="000000"/>
          <w:sz w:val="28"/>
        </w:rPr>
        <w:t>
      14. Департаменттің функциялары:</w:t>
      </w:r>
    </w:p>
    <w:bookmarkEnd w:id="1695"/>
    <w:bookmarkStart w:name="z1719" w:id="1696"/>
    <w:p>
      <w:pPr>
        <w:spacing w:after="0"/>
        <w:ind w:left="0"/>
        <w:jc w:val="both"/>
      </w:pPr>
      <w:r>
        <w:rPr>
          <w:rFonts w:ascii="Times New Roman"/>
          <w:b w:val="false"/>
          <w:i w:val="false"/>
          <w:color w:val="000000"/>
          <w:sz w:val="28"/>
        </w:rPr>
        <w:t>
      1) қылмыстық құқық бұзушылықтар туралы арыздарды, хабарламаларды және өзге де ақпаратты қабылдау, тіркеу және қарау;</w:t>
      </w:r>
    </w:p>
    <w:bookmarkEnd w:id="1696"/>
    <w:bookmarkStart w:name="z1720" w:id="1697"/>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құқық бұзушылықтарға сотқа дейінгі тергеп-тексеруді жүргізу;</w:t>
      </w:r>
    </w:p>
    <w:bookmarkEnd w:id="1697"/>
    <w:bookmarkStart w:name="z1721" w:id="1698"/>
    <w:p>
      <w:pPr>
        <w:spacing w:after="0"/>
        <w:ind w:left="0"/>
        <w:jc w:val="both"/>
      </w:pPr>
      <w:r>
        <w:rPr>
          <w:rFonts w:ascii="Times New Roman"/>
          <w:b w:val="false"/>
          <w:i w:val="false"/>
          <w:color w:val="000000"/>
          <w:sz w:val="28"/>
        </w:rPr>
        <w:t xml:space="preserve">
      3) Қазақстан Республикасының жедел-iздестiру қызметі туралы заңнамасына сәйкес жедел-іздестіру іс-шараларын ұйымдастыру және жүзеге асыру; </w:t>
      </w:r>
    </w:p>
    <w:bookmarkEnd w:id="1698"/>
    <w:bookmarkStart w:name="z1722" w:id="1699"/>
    <w:p>
      <w:pPr>
        <w:spacing w:after="0"/>
        <w:ind w:left="0"/>
        <w:jc w:val="both"/>
      </w:pPr>
      <w:r>
        <w:rPr>
          <w:rFonts w:ascii="Times New Roman"/>
          <w:b w:val="false"/>
          <w:i w:val="false"/>
          <w:color w:val="000000"/>
          <w:sz w:val="28"/>
        </w:rPr>
        <w:t>
      4) қылмыстық процеске қатысатын адамдардың қауіпсіздігін қамтамасыз ету;</w:t>
      </w:r>
    </w:p>
    <w:bookmarkEnd w:id="1699"/>
    <w:bookmarkStart w:name="z1723" w:id="1700"/>
    <w:p>
      <w:pPr>
        <w:spacing w:after="0"/>
        <w:ind w:left="0"/>
        <w:jc w:val="both"/>
      </w:pPr>
      <w:r>
        <w:rPr>
          <w:rFonts w:ascii="Times New Roman"/>
          <w:b w:val="false"/>
          <w:i w:val="false"/>
          <w:color w:val="000000"/>
          <w:sz w:val="28"/>
        </w:rPr>
        <w:t>
      5) Қазақстан Республикасының әкімшілік құқық бұзушылық туралы заңнамасында белгіленген тәртіпте қылмыстық-процестік қызметті қамтамасыз етуге байланысты әкімшілік құқық бұзушылықтар туралы істер бойынша іс жүргізуді жүзеге асыру;</w:t>
      </w:r>
    </w:p>
    <w:bookmarkEnd w:id="1700"/>
    <w:bookmarkStart w:name="z1724" w:id="1701"/>
    <w:p>
      <w:pPr>
        <w:spacing w:after="0"/>
        <w:ind w:left="0"/>
        <w:jc w:val="both"/>
      </w:pPr>
      <w:r>
        <w:rPr>
          <w:rFonts w:ascii="Times New Roman"/>
          <w:b w:val="false"/>
          <w:i w:val="false"/>
          <w:color w:val="000000"/>
          <w:sz w:val="28"/>
        </w:rPr>
        <w:t xml:space="preserve">
      6) Қазақстан Республикасының заңнамасында осы органның құзырына жатқызылған құқық бұзушылықтар жөніндегі қылмыстық істер бойынша тәркіленген және қылмыстық жолмен табылған қаражатқа сатып алынған мүлікті мемлекеттің кірісіне айналдыру туралы ақпаратты кейіннен жариялай отырып өткізуге мониторингті жүзеге асыру; </w:t>
      </w:r>
    </w:p>
    <w:bookmarkEnd w:id="1701"/>
    <w:bookmarkStart w:name="z1725" w:id="1702"/>
    <w:p>
      <w:pPr>
        <w:spacing w:after="0"/>
        <w:ind w:left="0"/>
        <w:jc w:val="both"/>
      </w:pPr>
      <w:r>
        <w:rPr>
          <w:rFonts w:ascii="Times New Roman"/>
          <w:b w:val="false"/>
          <w:i w:val="false"/>
          <w:color w:val="000000"/>
          <w:sz w:val="28"/>
        </w:rPr>
        <w:t>
      7) Қазақстан Республикасының заңнамасында осы органның құзырына жатқызылған құқық бұзушылықтардың алдын алу, оларды анықтау, жолын кесу, ашу және тергеп-тексеру тұрғысынан әлеуметтік-экономикалық саладағы криминогендік жағдайды талдау;</w:t>
      </w:r>
    </w:p>
    <w:bookmarkEnd w:id="1702"/>
    <w:bookmarkStart w:name="z1726" w:id="1703"/>
    <w:p>
      <w:pPr>
        <w:spacing w:after="0"/>
        <w:ind w:left="0"/>
        <w:jc w:val="both"/>
      </w:pPr>
      <w:r>
        <w:rPr>
          <w:rFonts w:ascii="Times New Roman"/>
          <w:b w:val="false"/>
          <w:i w:val="false"/>
          <w:color w:val="000000"/>
          <w:sz w:val="28"/>
        </w:rPr>
        <w:t xml:space="preserve">
      8) Қазақстан Республикасының заңнамасында осы органның құзырына жатқызылған қылмыстық құқық бұзушылықтармен күрес нысандары мен әдістерін жетілдіру; </w:t>
      </w:r>
    </w:p>
    <w:bookmarkEnd w:id="1703"/>
    <w:bookmarkStart w:name="z1727" w:id="1704"/>
    <w:p>
      <w:pPr>
        <w:spacing w:after="0"/>
        <w:ind w:left="0"/>
        <w:jc w:val="both"/>
      </w:pPr>
      <w:r>
        <w:rPr>
          <w:rFonts w:ascii="Times New Roman"/>
          <w:b w:val="false"/>
          <w:i w:val="false"/>
          <w:color w:val="000000"/>
          <w:sz w:val="28"/>
        </w:rPr>
        <w:t>
      9) басқа құқық қорғау және арнаулы органдардан келіп түскен өтінішхаттар мен сұрау салуларды орындау;</w:t>
      </w:r>
    </w:p>
    <w:bookmarkEnd w:id="1704"/>
    <w:bookmarkStart w:name="z1728" w:id="1705"/>
    <w:p>
      <w:pPr>
        <w:spacing w:after="0"/>
        <w:ind w:left="0"/>
        <w:jc w:val="both"/>
      </w:pPr>
      <w:r>
        <w:rPr>
          <w:rFonts w:ascii="Times New Roman"/>
          <w:b w:val="false"/>
          <w:i w:val="false"/>
          <w:color w:val="000000"/>
          <w:sz w:val="28"/>
        </w:rPr>
        <w:t xml:space="preserve">
      10) өз құзыретінің шегінде Қазақстан Республикасының заңнамасында осы органның құзырына жатқызылған құқық бұзушылықтардың алдын алу, анықтау, жолын кесу, ашу және тергеп-тексеру мәселелері бойынша басқа мемлекеттік органдармен, ұйымдармен өзара іс-қимыл жасау; </w:t>
      </w:r>
    </w:p>
    <w:bookmarkEnd w:id="1705"/>
    <w:bookmarkStart w:name="z1729" w:id="1706"/>
    <w:p>
      <w:pPr>
        <w:spacing w:after="0"/>
        <w:ind w:left="0"/>
        <w:jc w:val="both"/>
      </w:pPr>
      <w:r>
        <w:rPr>
          <w:rFonts w:ascii="Times New Roman"/>
          <w:b w:val="false"/>
          <w:i w:val="false"/>
          <w:color w:val="000000"/>
          <w:sz w:val="28"/>
        </w:rPr>
        <w:t>
      11) Қазақстан Республикасының заңнамасында осы органның құзырына жатқызылған қылмыстық құқық бұзушылықтармен күрес мәселелері бойынша шет мемлекеттердің тиісті органдарымен өзара іс-қимыл жасау және өз өкілеттіктері шегінде халықаралық ұйымдардың қызметіне қатысу;</w:t>
      </w:r>
    </w:p>
    <w:bookmarkEnd w:id="1706"/>
    <w:bookmarkStart w:name="z1730" w:id="1707"/>
    <w:p>
      <w:pPr>
        <w:spacing w:after="0"/>
        <w:ind w:left="0"/>
        <w:jc w:val="both"/>
      </w:pPr>
      <w:r>
        <w:rPr>
          <w:rFonts w:ascii="Times New Roman"/>
          <w:b w:val="false"/>
          <w:i w:val="false"/>
          <w:color w:val="000000"/>
          <w:sz w:val="28"/>
        </w:rPr>
        <w:t xml:space="preserve">
      12) ақпараттық қауіпсіздік саясатын іске асыру, Департаменттің техникалық және ақпараттық қызметін қамтамасыз ету және жетілдіру; </w:t>
      </w:r>
    </w:p>
    <w:bookmarkEnd w:id="1707"/>
    <w:bookmarkStart w:name="z1731" w:id="1708"/>
    <w:p>
      <w:pPr>
        <w:spacing w:after="0"/>
        <w:ind w:left="0"/>
        <w:jc w:val="both"/>
      </w:pPr>
      <w:r>
        <w:rPr>
          <w:rFonts w:ascii="Times New Roman"/>
          <w:b w:val="false"/>
          <w:i w:val="false"/>
          <w:color w:val="000000"/>
          <w:sz w:val="28"/>
        </w:rPr>
        <w:t>
      13) Департаментке жүктелген міндеттерді шешуді қамтамасыз ететін ақпараттық жүйелерді пайдалану;</w:t>
      </w:r>
    </w:p>
    <w:bookmarkEnd w:id="1708"/>
    <w:bookmarkStart w:name="z1732" w:id="1709"/>
    <w:p>
      <w:pPr>
        <w:spacing w:after="0"/>
        <w:ind w:left="0"/>
        <w:jc w:val="both"/>
      </w:pPr>
      <w:r>
        <w:rPr>
          <w:rFonts w:ascii="Times New Roman"/>
          <w:b w:val="false"/>
          <w:i w:val="false"/>
          <w:color w:val="000000"/>
          <w:sz w:val="28"/>
        </w:rPr>
        <w:t>
      14) Департаменттің әкімшілік ғимараттарын күзету режимін және өткізу режимін қамтамасыз ету;</w:t>
      </w:r>
    </w:p>
    <w:bookmarkEnd w:id="1709"/>
    <w:bookmarkStart w:name="z1733" w:id="1710"/>
    <w:p>
      <w:pPr>
        <w:spacing w:after="0"/>
        <w:ind w:left="0"/>
        <w:jc w:val="both"/>
      </w:pPr>
      <w:r>
        <w:rPr>
          <w:rFonts w:ascii="Times New Roman"/>
          <w:b w:val="false"/>
          <w:i w:val="false"/>
          <w:color w:val="000000"/>
          <w:sz w:val="28"/>
        </w:rPr>
        <w:t>
      15) Департаменттің қару-жарағына кіретін қарулардың, оқ-дәрілердің, арнайы қорғау құралдарының сақталуын есепке алу және бақылау;</w:t>
      </w:r>
    </w:p>
    <w:bookmarkEnd w:id="1710"/>
    <w:bookmarkStart w:name="z1734" w:id="1711"/>
    <w:p>
      <w:pPr>
        <w:spacing w:after="0"/>
        <w:ind w:left="0"/>
        <w:jc w:val="both"/>
      </w:pPr>
      <w:r>
        <w:rPr>
          <w:rFonts w:ascii="Times New Roman"/>
          <w:b w:val="false"/>
          <w:i w:val="false"/>
          <w:color w:val="000000"/>
          <w:sz w:val="28"/>
        </w:rPr>
        <w:t>
      16) бейбіт және соғыс уақытында төтенше жағдайлар туындаған кезде жұмылдыру даярлығы, Департамент жұмысының тұрақтылығын арттыру;</w:t>
      </w:r>
    </w:p>
    <w:bookmarkEnd w:id="1711"/>
    <w:bookmarkStart w:name="z1735" w:id="1712"/>
    <w:p>
      <w:pPr>
        <w:spacing w:after="0"/>
        <w:ind w:left="0"/>
        <w:jc w:val="both"/>
      </w:pPr>
      <w:r>
        <w:rPr>
          <w:rFonts w:ascii="Times New Roman"/>
          <w:b w:val="false"/>
          <w:i w:val="false"/>
          <w:color w:val="000000"/>
          <w:sz w:val="28"/>
        </w:rPr>
        <w:t>
      17) мемлекеттік құпияларды қорғауды қамтамасыз ету және құпиялылық режимін сақтау;</w:t>
      </w:r>
    </w:p>
    <w:bookmarkEnd w:id="1712"/>
    <w:bookmarkStart w:name="z1736" w:id="1713"/>
    <w:p>
      <w:pPr>
        <w:spacing w:after="0"/>
        <w:ind w:left="0"/>
        <w:jc w:val="both"/>
      </w:pPr>
      <w:r>
        <w:rPr>
          <w:rFonts w:ascii="Times New Roman"/>
          <w:b w:val="false"/>
          <w:i w:val="false"/>
          <w:color w:val="000000"/>
          <w:sz w:val="28"/>
        </w:rPr>
        <w:t>
      18) Департамент жеке құрамының арасындағы құқық бұзушылықтардың профилактикасы, алдын алу және жолын кесу;</w:t>
      </w:r>
    </w:p>
    <w:bookmarkEnd w:id="1713"/>
    <w:bookmarkStart w:name="z1737" w:id="1714"/>
    <w:p>
      <w:pPr>
        <w:spacing w:after="0"/>
        <w:ind w:left="0"/>
        <w:jc w:val="both"/>
      </w:pPr>
      <w:r>
        <w:rPr>
          <w:rFonts w:ascii="Times New Roman"/>
          <w:b w:val="false"/>
          <w:i w:val="false"/>
          <w:color w:val="000000"/>
          <w:sz w:val="28"/>
        </w:rPr>
        <w:t>
      19) Қазақстан Республикасының заңнамасында көзделген өзге функцияларды жүзеге асыру.</w:t>
      </w:r>
    </w:p>
    <w:bookmarkEnd w:id="1714"/>
    <w:bookmarkStart w:name="z1738" w:id="1715"/>
    <w:p>
      <w:pPr>
        <w:spacing w:after="0"/>
        <w:ind w:left="0"/>
        <w:jc w:val="both"/>
      </w:pPr>
      <w:r>
        <w:rPr>
          <w:rFonts w:ascii="Times New Roman"/>
          <w:b w:val="false"/>
          <w:i w:val="false"/>
          <w:color w:val="000000"/>
          <w:sz w:val="28"/>
        </w:rPr>
        <w:t>
      15. Департаменттің құқықтары мен міндеттері:</w:t>
      </w:r>
    </w:p>
    <w:bookmarkEnd w:id="1715"/>
    <w:bookmarkStart w:name="z1739" w:id="1716"/>
    <w:p>
      <w:pPr>
        <w:spacing w:after="0"/>
        <w:ind w:left="0"/>
        <w:jc w:val="both"/>
      </w:pPr>
      <w:r>
        <w:rPr>
          <w:rFonts w:ascii="Times New Roman"/>
          <w:b w:val="false"/>
          <w:i w:val="false"/>
          <w:color w:val="000000"/>
          <w:sz w:val="28"/>
        </w:rPr>
        <w:t>
      Құқықтары:</w:t>
      </w:r>
    </w:p>
    <w:bookmarkEnd w:id="1716"/>
    <w:bookmarkStart w:name="z1740" w:id="1717"/>
    <w:p>
      <w:pPr>
        <w:spacing w:after="0"/>
        <w:ind w:left="0"/>
        <w:jc w:val="both"/>
      </w:pPr>
      <w:r>
        <w:rPr>
          <w:rFonts w:ascii="Times New Roman"/>
          <w:b w:val="false"/>
          <w:i w:val="false"/>
          <w:color w:val="000000"/>
          <w:sz w:val="28"/>
        </w:rPr>
        <w:t>
      1) Қазақстан Республикасының заңнамасында осы органның құзырына жатқызылған құқық бұзушылықтармен күрес бағдарламаларын әзірлеуге және іске асыруға қатысу;</w:t>
      </w:r>
    </w:p>
    <w:bookmarkEnd w:id="1717"/>
    <w:bookmarkStart w:name="z1741" w:id="1718"/>
    <w:p>
      <w:pPr>
        <w:spacing w:after="0"/>
        <w:ind w:left="0"/>
        <w:jc w:val="both"/>
      </w:pPr>
      <w:r>
        <w:rPr>
          <w:rFonts w:ascii="Times New Roman"/>
          <w:b w:val="false"/>
          <w:i w:val="false"/>
          <w:color w:val="000000"/>
          <w:sz w:val="28"/>
        </w:rPr>
        <w:t>
      2) Қазақстан Республикасының заңнамасында белгіленген тәртіпте криминалистикалық зерттеулер жүргізу;</w:t>
      </w:r>
    </w:p>
    <w:bookmarkEnd w:id="1718"/>
    <w:bookmarkStart w:name="z1742" w:id="1719"/>
    <w:p>
      <w:pPr>
        <w:spacing w:after="0"/>
        <w:ind w:left="0"/>
        <w:jc w:val="both"/>
      </w:pPr>
      <w:r>
        <w:rPr>
          <w:rFonts w:ascii="Times New Roman"/>
          <w:b w:val="false"/>
          <w:i w:val="false"/>
          <w:color w:val="000000"/>
          <w:sz w:val="28"/>
        </w:rPr>
        <w:t xml:space="preserve">
      3) өз құзыреті шегінде жедел-іздестіру іс-шараларын жария және жасырын, сондай-ақ Қазақстан Республикасының заңнамасында айқындалған жасырын тергеу әрекеттерін жүргізу; </w:t>
      </w:r>
    </w:p>
    <w:bookmarkEnd w:id="1719"/>
    <w:bookmarkStart w:name="z1743" w:id="1720"/>
    <w:p>
      <w:pPr>
        <w:spacing w:after="0"/>
        <w:ind w:left="0"/>
        <w:jc w:val="both"/>
      </w:pPr>
      <w:r>
        <w:rPr>
          <w:rFonts w:ascii="Times New Roman"/>
          <w:b w:val="false"/>
          <w:i w:val="false"/>
          <w:color w:val="000000"/>
          <w:sz w:val="28"/>
        </w:rPr>
        <w:t xml:space="preserve">
      4) жедел-іздестіру іс-шаралары мен жасырын тергеу әрекеттері барысында жазбаша немесе ауызша шарт бойынша жеке және заңды тұлғалардың, әскери бөлімдердің тұрғын және тұрғын емес үй-жайларын, көлік құралдарын, сондай-ақ өзге де мүлкін, залал келтірілген жағдайда сол залалды, сондай-ақ шығыстарды иелеріне Департаменттің есебінен өтей отырып пайдалану; </w:t>
      </w:r>
    </w:p>
    <w:bookmarkEnd w:id="1720"/>
    <w:bookmarkStart w:name="z1744" w:id="1721"/>
    <w:p>
      <w:pPr>
        <w:spacing w:after="0"/>
        <w:ind w:left="0"/>
        <w:jc w:val="both"/>
      </w:pPr>
      <w:r>
        <w:rPr>
          <w:rFonts w:ascii="Times New Roman"/>
          <w:b w:val="false"/>
          <w:i w:val="false"/>
          <w:color w:val="000000"/>
          <w:sz w:val="28"/>
        </w:rPr>
        <w:t xml:space="preserve">
      5) астыртын ұйымдар құру мақсатында, жедел-іздестіру қызметі мен жасырын тергеу әрекеттерін жүзеге асыратын органдардың жұмыскерлерін, бөлімшелерінің, ұйымдарының, үй-жайлары мен көлік құралдарының ведомстволық тиесілігін, сондай-ақ құпия көмекшілердің жеке басын шифрлайтын құжаттарды пайдалану; </w:t>
      </w:r>
    </w:p>
    <w:bookmarkEnd w:id="1721"/>
    <w:bookmarkStart w:name="z1745" w:id="1722"/>
    <w:p>
      <w:pPr>
        <w:spacing w:after="0"/>
        <w:ind w:left="0"/>
        <w:jc w:val="both"/>
      </w:pPr>
      <w:r>
        <w:rPr>
          <w:rFonts w:ascii="Times New Roman"/>
          <w:b w:val="false"/>
          <w:i w:val="false"/>
          <w:color w:val="000000"/>
          <w:sz w:val="28"/>
        </w:rPr>
        <w:t xml:space="preserve">
      6) жедел-іздестіру қызметін жүзеге асыратын органдардың көлік құралдарын пайдалану қағидаларын әзірлеу және бекіту; </w:t>
      </w:r>
    </w:p>
    <w:bookmarkEnd w:id="1722"/>
    <w:bookmarkStart w:name="z1746" w:id="1723"/>
    <w:p>
      <w:pPr>
        <w:spacing w:after="0"/>
        <w:ind w:left="0"/>
        <w:jc w:val="both"/>
      </w:pPr>
      <w:r>
        <w:rPr>
          <w:rFonts w:ascii="Times New Roman"/>
          <w:b w:val="false"/>
          <w:i w:val="false"/>
          <w:color w:val="000000"/>
          <w:sz w:val="28"/>
        </w:rPr>
        <w:t xml:space="preserve">
      7) қажетті ғылыми-техникалық немесе өзге де арнайы білімі бар лауазымды адамдар мен мамандардың көмегін пайдалану; </w:t>
      </w:r>
    </w:p>
    <w:bookmarkEnd w:id="1723"/>
    <w:bookmarkStart w:name="z1747" w:id="1724"/>
    <w:p>
      <w:pPr>
        <w:spacing w:after="0"/>
        <w:ind w:left="0"/>
        <w:jc w:val="both"/>
      </w:pPr>
      <w:r>
        <w:rPr>
          <w:rFonts w:ascii="Times New Roman"/>
          <w:b w:val="false"/>
          <w:i w:val="false"/>
          <w:color w:val="000000"/>
          <w:sz w:val="28"/>
        </w:rPr>
        <w:t xml:space="preserve">
      8) Қазақстан Республикасының заңнамалық актілерінде белгіленген, коммерциялық, банктік және заңмен қорғалатын өзге де құпияны құрайтын мәліметтерді жария етуге қойылатын талаптарды сақтай отырып, басқа ұйымдардан жедел-іздестіру қызметінің міндеттерін шешу үшін маңызы бар ақпаратты өтеусіз алу және пайдалану; </w:t>
      </w:r>
    </w:p>
    <w:bookmarkEnd w:id="1724"/>
    <w:bookmarkStart w:name="z1748" w:id="1725"/>
    <w:p>
      <w:pPr>
        <w:spacing w:after="0"/>
        <w:ind w:left="0"/>
        <w:jc w:val="both"/>
      </w:pPr>
      <w:r>
        <w:rPr>
          <w:rFonts w:ascii="Times New Roman"/>
          <w:b w:val="false"/>
          <w:i w:val="false"/>
          <w:color w:val="000000"/>
          <w:sz w:val="28"/>
        </w:rPr>
        <w:t xml:space="preserve">
      9) Қазақстан Республикасының аумағында жедел-іздестіру қызметі мен жасырын тергеу әрекеттерін жүзеге асыруға құқығы бар басқа органдармен келісу бойынша Департаменттің күші мен қаражатын жекелеген іс-шаралар жүргізу үшін тартуға; </w:t>
      </w:r>
    </w:p>
    <w:bookmarkEnd w:id="1725"/>
    <w:bookmarkStart w:name="z1749" w:id="1726"/>
    <w:p>
      <w:pPr>
        <w:spacing w:after="0"/>
        <w:ind w:left="0"/>
        <w:jc w:val="both"/>
      </w:pPr>
      <w:r>
        <w:rPr>
          <w:rFonts w:ascii="Times New Roman"/>
          <w:b w:val="false"/>
          <w:i w:val="false"/>
          <w:color w:val="000000"/>
          <w:sz w:val="28"/>
        </w:rPr>
        <w:t xml:space="preserve">
      10) жедел-іздестіру іс-шаралары мен жасырын тергеу әрекеттерін жүргізу мақсатында ғана тәуліктің кез келген уақытында ұйымдардың аумағына және үй-жайларына, ал, күзетуді әскери жарғыларға сәйкес әскери қызметшілер, сондай-ақ, құқық қорғау органдары мен арнаулы мемлекеттік органдардың қызметшілері жүзеге асыратын әскери бөлімдер мен басқа да режимдік объектілердің аумағына – олардың басшыларымен не құрамында режимдік объектілері немесе әскери бөлімдері бар орталық мемлекеттік органдар басшыларымен келісу бойынша кедергісіз кіру; </w:t>
      </w:r>
    </w:p>
    <w:bookmarkEnd w:id="1726"/>
    <w:bookmarkStart w:name="z1750" w:id="1727"/>
    <w:p>
      <w:pPr>
        <w:spacing w:after="0"/>
        <w:ind w:left="0"/>
        <w:jc w:val="both"/>
      </w:pPr>
      <w:r>
        <w:rPr>
          <w:rFonts w:ascii="Times New Roman"/>
          <w:b w:val="false"/>
          <w:i w:val="false"/>
          <w:color w:val="000000"/>
          <w:sz w:val="28"/>
        </w:rPr>
        <w:t>
      11) жедел-іздестіру іс-шаралары барысында анықталған қылмыстық құқық бұзушылықтар туралы мәліметтерді оларды растайтын материалдарды қоса бере отырып, Қазақстан Республикасының қылмыстық-процестік заңнамасында белгіленген тәртіппен және мерзімдерде тіркеу және (немесе) тергелуі бойынша беру;</w:t>
      </w:r>
    </w:p>
    <w:bookmarkEnd w:id="1727"/>
    <w:bookmarkStart w:name="z1751" w:id="1728"/>
    <w:p>
      <w:pPr>
        <w:spacing w:after="0"/>
        <w:ind w:left="0"/>
        <w:jc w:val="both"/>
      </w:pPr>
      <w:r>
        <w:rPr>
          <w:rFonts w:ascii="Times New Roman"/>
          <w:b w:val="false"/>
          <w:i w:val="false"/>
          <w:color w:val="000000"/>
          <w:sz w:val="28"/>
        </w:rPr>
        <w:t>
      12) құқық бұзушылық жасаған адамдарды Қазақстан Республикасының заңнамасына сәйкес ұстау және Қазақстан Республикасының қаржы мониторингі органдарының немесе өзге де органдарының қызметтік үй-жайларына жеткізу;</w:t>
      </w:r>
    </w:p>
    <w:bookmarkEnd w:id="1728"/>
    <w:bookmarkStart w:name="z1752" w:id="1729"/>
    <w:p>
      <w:pPr>
        <w:spacing w:after="0"/>
        <w:ind w:left="0"/>
        <w:jc w:val="both"/>
      </w:pPr>
      <w:r>
        <w:rPr>
          <w:rFonts w:ascii="Times New Roman"/>
          <w:b w:val="false"/>
          <w:i w:val="false"/>
          <w:color w:val="000000"/>
          <w:sz w:val="28"/>
        </w:rPr>
        <w:t>
      13)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1729"/>
    <w:bookmarkStart w:name="z1753" w:id="1730"/>
    <w:p>
      <w:pPr>
        <w:spacing w:after="0"/>
        <w:ind w:left="0"/>
        <w:jc w:val="both"/>
      </w:pPr>
      <w:r>
        <w:rPr>
          <w:rFonts w:ascii="Times New Roman"/>
          <w:b w:val="false"/>
          <w:i w:val="false"/>
          <w:color w:val="000000"/>
          <w:sz w:val="28"/>
        </w:rPr>
        <w:t>
      14) Қазақстан Республикасының заңнамасына сәйкес дыбыс-, бейнежазба, кино-, суретке түсіру, көшірме бедер жасау, баспатаңба, жоспарлар, схемалар және ақпаратты түсіріп алудың басқа да тәсілдерін жүргізу;</w:t>
      </w:r>
    </w:p>
    <w:bookmarkEnd w:id="1730"/>
    <w:bookmarkStart w:name="z1754" w:id="1731"/>
    <w:p>
      <w:pPr>
        <w:spacing w:after="0"/>
        <w:ind w:left="0"/>
        <w:jc w:val="both"/>
      </w:pPr>
      <w:r>
        <w:rPr>
          <w:rFonts w:ascii="Times New Roman"/>
          <w:b w:val="false"/>
          <w:i w:val="false"/>
          <w:color w:val="000000"/>
          <w:sz w:val="28"/>
        </w:rPr>
        <w:t xml:space="preserve">
      15)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алғанда тауарлар сатып алу; </w:t>
      </w:r>
    </w:p>
    <w:bookmarkEnd w:id="1731"/>
    <w:bookmarkStart w:name="z1755" w:id="1732"/>
    <w:p>
      <w:pPr>
        <w:spacing w:after="0"/>
        <w:ind w:left="0"/>
        <w:jc w:val="both"/>
      </w:pPr>
      <w:r>
        <w:rPr>
          <w:rFonts w:ascii="Times New Roman"/>
          <w:b w:val="false"/>
          <w:i w:val="false"/>
          <w:color w:val="000000"/>
          <w:sz w:val="28"/>
        </w:rPr>
        <w:t xml:space="preserve">
      16) Қазақстан Республикасының заңнамасында белгіленген тәртіпте дене күшін, оның ішінде күрестің жауынгерлік тәсілдерін қолдану, атыс және өзге қаруды, арнайы құралдарды алып жүру, сақтау және қолдану; </w:t>
      </w:r>
    </w:p>
    <w:bookmarkEnd w:id="1732"/>
    <w:bookmarkStart w:name="z1756" w:id="1733"/>
    <w:p>
      <w:pPr>
        <w:spacing w:after="0"/>
        <w:ind w:left="0"/>
        <w:jc w:val="both"/>
      </w:pPr>
      <w:r>
        <w:rPr>
          <w:rFonts w:ascii="Times New Roman"/>
          <w:b w:val="false"/>
          <w:i w:val="false"/>
          <w:color w:val="000000"/>
          <w:sz w:val="28"/>
        </w:rPr>
        <w:t>
      17) іс жүргізуде бар материалдар мен қылмыстық істер бойынша құжаттарға, материалдарға, статистикалық ақпаратқа және өзге де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1733"/>
    <w:bookmarkStart w:name="z1757" w:id="1734"/>
    <w:p>
      <w:pPr>
        <w:spacing w:after="0"/>
        <w:ind w:left="0"/>
        <w:jc w:val="both"/>
      </w:pPr>
      <w:r>
        <w:rPr>
          <w:rFonts w:ascii="Times New Roman"/>
          <w:b w:val="false"/>
          <w:i w:val="false"/>
          <w:color w:val="000000"/>
          <w:sz w:val="28"/>
        </w:rPr>
        <w:t>
      18) Қазақстан Республикасының заңнамасында көзделген тәртіпте тиісті уақытша ұстау изоляторларын, тергеу изоляторларын пайдалану;</w:t>
      </w:r>
    </w:p>
    <w:bookmarkEnd w:id="1734"/>
    <w:bookmarkStart w:name="z1758" w:id="1735"/>
    <w:p>
      <w:pPr>
        <w:spacing w:after="0"/>
        <w:ind w:left="0"/>
        <w:jc w:val="both"/>
      </w:pPr>
      <w:r>
        <w:rPr>
          <w:rFonts w:ascii="Times New Roman"/>
          <w:b w:val="false"/>
          <w:i w:val="false"/>
          <w:color w:val="000000"/>
          <w:sz w:val="28"/>
        </w:rPr>
        <w:t xml:space="preserve">
      19) іс жүргізудегі қылмыстық істер бойынша шақыруға келуден жалтарған адамдарды күштеп әкелу; </w:t>
      </w:r>
    </w:p>
    <w:bookmarkEnd w:id="1735"/>
    <w:bookmarkStart w:name="z1759" w:id="1736"/>
    <w:p>
      <w:pPr>
        <w:spacing w:after="0"/>
        <w:ind w:left="0"/>
        <w:jc w:val="both"/>
      </w:pPr>
      <w:r>
        <w:rPr>
          <w:rFonts w:ascii="Times New Roman"/>
          <w:b w:val="false"/>
          <w:i w:val="false"/>
          <w:color w:val="000000"/>
          <w:sz w:val="28"/>
        </w:rPr>
        <w:t xml:space="preserve">
      20) ұсталғандарды және қамауға алынған өзге де адамдарды айдауылмен алып жүру; </w:t>
      </w:r>
    </w:p>
    <w:bookmarkEnd w:id="1736"/>
    <w:bookmarkStart w:name="z1760" w:id="1737"/>
    <w:p>
      <w:pPr>
        <w:spacing w:after="0"/>
        <w:ind w:left="0"/>
        <w:jc w:val="both"/>
      </w:pPr>
      <w:r>
        <w:rPr>
          <w:rFonts w:ascii="Times New Roman"/>
          <w:b w:val="false"/>
          <w:i w:val="false"/>
          <w:color w:val="000000"/>
          <w:sz w:val="28"/>
        </w:rPr>
        <w:t>
      21) Департаменттің қызметкерлерін және жұмыскерлерін даярлауды, қайта даярлауды және олардың біліктілігін арттыруды жүзеге асыру;</w:t>
      </w:r>
    </w:p>
    <w:bookmarkEnd w:id="1737"/>
    <w:bookmarkStart w:name="z1761" w:id="1738"/>
    <w:p>
      <w:pPr>
        <w:spacing w:after="0"/>
        <w:ind w:left="0"/>
        <w:jc w:val="both"/>
      </w:pPr>
      <w:r>
        <w:rPr>
          <w:rFonts w:ascii="Times New Roman"/>
          <w:b w:val="false"/>
          <w:i w:val="false"/>
          <w:color w:val="000000"/>
          <w:sz w:val="28"/>
        </w:rPr>
        <w:t>
      22) Қазақстан Республикасының заңнамасында көзделген өзге құқықтарды жүзеге асыру;</w:t>
      </w:r>
    </w:p>
    <w:bookmarkEnd w:id="1738"/>
    <w:bookmarkStart w:name="z1762" w:id="1739"/>
    <w:p>
      <w:pPr>
        <w:spacing w:after="0"/>
        <w:ind w:left="0"/>
        <w:jc w:val="both"/>
      </w:pPr>
      <w:r>
        <w:rPr>
          <w:rFonts w:ascii="Times New Roman"/>
          <w:b w:val="false"/>
          <w:i w:val="false"/>
          <w:color w:val="000000"/>
          <w:sz w:val="28"/>
        </w:rPr>
        <w:t>
      Міндеттері:</w:t>
      </w:r>
    </w:p>
    <w:bookmarkEnd w:id="1739"/>
    <w:bookmarkStart w:name="z1763" w:id="1740"/>
    <w:p>
      <w:pPr>
        <w:spacing w:after="0"/>
        <w:ind w:left="0"/>
        <w:jc w:val="both"/>
      </w:pPr>
      <w:r>
        <w:rPr>
          <w:rFonts w:ascii="Times New Roman"/>
          <w:b w:val="false"/>
          <w:i w:val="false"/>
          <w:color w:val="000000"/>
          <w:sz w:val="28"/>
        </w:rPr>
        <w:t>
      23) жасалған немесе дайындалып жатқан қылмыстық құқық бұзушылықтар туралы арыздар мен хабарламаларды қабылдау, тіркеу және қарастыру, олардың алдын алу, анықтау, жолын кесу, ашу және тергеп-тексеру, сондай-ақ оларды жасаған адамдарды ұстау және қоғамға қауіпті зардаптарды болдырмау бойынша шараларды уақтылы қабылдау;</w:t>
      </w:r>
    </w:p>
    <w:bookmarkEnd w:id="1740"/>
    <w:bookmarkStart w:name="z1764" w:id="1741"/>
    <w:p>
      <w:pPr>
        <w:spacing w:after="0"/>
        <w:ind w:left="0"/>
        <w:jc w:val="both"/>
      </w:pPr>
      <w:r>
        <w:rPr>
          <w:rFonts w:ascii="Times New Roman"/>
          <w:b w:val="false"/>
          <w:i w:val="false"/>
          <w:color w:val="000000"/>
          <w:sz w:val="28"/>
        </w:rPr>
        <w:t>
      24) Қазақстан Республикасының жедел-іздестіру қызметі туралы заңнамасына сәйкес жедел-іздестіру іс-шараларын жүзеге асыру;</w:t>
      </w:r>
    </w:p>
    <w:bookmarkEnd w:id="1741"/>
    <w:bookmarkStart w:name="z1765" w:id="1742"/>
    <w:p>
      <w:pPr>
        <w:spacing w:after="0"/>
        <w:ind w:left="0"/>
        <w:jc w:val="both"/>
      </w:pPr>
      <w:r>
        <w:rPr>
          <w:rFonts w:ascii="Times New Roman"/>
          <w:b w:val="false"/>
          <w:i w:val="false"/>
          <w:color w:val="000000"/>
          <w:sz w:val="28"/>
        </w:rPr>
        <w:t>
      25) Қазақстан Республикасының қылмыстық-процестік заңнамасына сәйкес өкілеттіктерді жүзеге асыру;</w:t>
      </w:r>
    </w:p>
    <w:bookmarkEnd w:id="1742"/>
    <w:bookmarkStart w:name="z1766" w:id="1743"/>
    <w:p>
      <w:pPr>
        <w:spacing w:after="0"/>
        <w:ind w:left="0"/>
        <w:jc w:val="both"/>
      </w:pPr>
      <w:r>
        <w:rPr>
          <w:rFonts w:ascii="Times New Roman"/>
          <w:b w:val="false"/>
          <w:i w:val="false"/>
          <w:color w:val="000000"/>
          <w:sz w:val="28"/>
        </w:rPr>
        <w:t>
      26) жедел-іздестіру қызметінің міндеттерін шешуді қамтамасыз ететін жедел есепке алуларды және ақпараттық жүйелерді құру және пайдалану;</w:t>
      </w:r>
    </w:p>
    <w:bookmarkEnd w:id="1743"/>
    <w:bookmarkStart w:name="z1767" w:id="1744"/>
    <w:p>
      <w:pPr>
        <w:spacing w:after="0"/>
        <w:ind w:left="0"/>
        <w:jc w:val="both"/>
      </w:pPr>
      <w:r>
        <w:rPr>
          <w:rFonts w:ascii="Times New Roman"/>
          <w:b w:val="false"/>
          <w:i w:val="false"/>
          <w:color w:val="000000"/>
          <w:sz w:val="28"/>
        </w:rPr>
        <w:t>
      27) жеке және заңды тұлғалардың заңмен қорғалатын құқықтарын, бостандықтары мен мүдделерiн, меншiктi, қоғамның, мемлекеттiң қауiпсiздiгiн қорғау және оның экономикалық әлеуетiн нығайту үшiн құзыретiне сәйкес қажеттi шаралар қабылдау;</w:t>
      </w:r>
    </w:p>
    <w:bookmarkEnd w:id="1744"/>
    <w:bookmarkStart w:name="z1768" w:id="1745"/>
    <w:p>
      <w:pPr>
        <w:spacing w:after="0"/>
        <w:ind w:left="0"/>
        <w:jc w:val="both"/>
      </w:pPr>
      <w:r>
        <w:rPr>
          <w:rFonts w:ascii="Times New Roman"/>
          <w:b w:val="false"/>
          <w:i w:val="false"/>
          <w:color w:val="000000"/>
          <w:sz w:val="28"/>
        </w:rPr>
        <w:t>
      28) жедел-іздестіру іс-шаралары мен жасырын тергеу әрекеттерін жүзеге асыру арқылы құқық бұзушылықтардың алдын алуды, оларды анықтауды, жолын кесуді, ашуды және тергеп-тексеруді, олардың нәтижесін қылмыстық процесте пайдалану үшін тіркеуді қамтамасыз ету;</w:t>
      </w:r>
    </w:p>
    <w:bookmarkEnd w:id="1745"/>
    <w:bookmarkStart w:name="z1769" w:id="1746"/>
    <w:p>
      <w:pPr>
        <w:spacing w:after="0"/>
        <w:ind w:left="0"/>
        <w:jc w:val="both"/>
      </w:pPr>
      <w:r>
        <w:rPr>
          <w:rFonts w:ascii="Times New Roman"/>
          <w:b w:val="false"/>
          <w:i w:val="false"/>
          <w:color w:val="000000"/>
          <w:sz w:val="28"/>
        </w:rPr>
        <w:t>
      29) қылмыстық іс бойынша жасырынған сотталушыны және азаматтық іс бойынша жауапкерді, жазасын өтеуден немесе пробациялық бақылаудан жалтарып жүрген адамды іздестіру туралы сот актілерін, сондай-ақ сот орындаушыларының прокурор санкциялаған атқарушылық іс жүргізу бойынша борышкерді іздестіру туралы қаулыларын орындау;</w:t>
      </w:r>
    </w:p>
    <w:bookmarkEnd w:id="1746"/>
    <w:bookmarkStart w:name="z1770" w:id="1747"/>
    <w:p>
      <w:pPr>
        <w:spacing w:after="0"/>
        <w:ind w:left="0"/>
        <w:jc w:val="both"/>
      </w:pPr>
      <w:r>
        <w:rPr>
          <w:rFonts w:ascii="Times New Roman"/>
          <w:b w:val="false"/>
          <w:i w:val="false"/>
          <w:color w:val="000000"/>
          <w:sz w:val="28"/>
        </w:rPr>
        <w:t>
      30) қоғам мен мемлекет қауiпсiздiгiне қатер төнгенiн дәлелдейтiн өздерiне белгiлi болған жәйттер мен деректердi Қазақстан Республикасының мемлекеттiк өкiмет пен басқару органдарына дер кезiнде хабарлау;</w:t>
      </w:r>
    </w:p>
    <w:bookmarkEnd w:id="1747"/>
    <w:bookmarkStart w:name="z1771" w:id="1748"/>
    <w:p>
      <w:pPr>
        <w:spacing w:after="0"/>
        <w:ind w:left="0"/>
        <w:jc w:val="both"/>
      </w:pPr>
      <w:r>
        <w:rPr>
          <w:rFonts w:ascii="Times New Roman"/>
          <w:b w:val="false"/>
          <w:i w:val="false"/>
          <w:color w:val="000000"/>
          <w:sz w:val="28"/>
        </w:rPr>
        <w:t>
      31) құқықтық көмек туралы шарттар (келiсiмдер) негiзiнде тиiстi халықаралық құқық қорғау ұйымдары мен шет мемлекеттердiң құқық қорғау органдарының сұрау-салуларын орындау;</w:t>
      </w:r>
    </w:p>
    <w:bookmarkEnd w:id="1748"/>
    <w:bookmarkStart w:name="z1772" w:id="1749"/>
    <w:p>
      <w:pPr>
        <w:spacing w:after="0"/>
        <w:ind w:left="0"/>
        <w:jc w:val="both"/>
      </w:pPr>
      <w:r>
        <w:rPr>
          <w:rFonts w:ascii="Times New Roman"/>
          <w:b w:val="false"/>
          <w:i w:val="false"/>
          <w:color w:val="000000"/>
          <w:sz w:val="28"/>
        </w:rPr>
        <w:t>
      32) жедел-iздестiру іс-шаралары мен жасырын тергеу әрекеттерін жүргiзу кезінде, сондай-ақ жүргізілген жедел-іздестіру іс-шаралары мен жасырын тергеу әрекеттерінің нәтижелерін көрсететін материалдарды қылмыстық процесте пайдалану үшін беру кезінде құпиялылықты қамтамасыз ету және ақпарат көздерiнің құпиясын ашуға жол бермеу жөнiндегi қажеттi шараларды қолдану;</w:t>
      </w:r>
    </w:p>
    <w:bookmarkEnd w:id="1749"/>
    <w:bookmarkStart w:name="z1773" w:id="1750"/>
    <w:p>
      <w:pPr>
        <w:spacing w:after="0"/>
        <w:ind w:left="0"/>
        <w:jc w:val="both"/>
      </w:pPr>
      <w:r>
        <w:rPr>
          <w:rFonts w:ascii="Times New Roman"/>
          <w:b w:val="false"/>
          <w:i w:val="false"/>
          <w:color w:val="000000"/>
          <w:sz w:val="28"/>
        </w:rPr>
        <w:t>
      33)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кодексінде көзделген басқа да шараларды қолдану;</w:t>
      </w:r>
    </w:p>
    <w:bookmarkEnd w:id="1750"/>
    <w:bookmarkStart w:name="z1774" w:id="1751"/>
    <w:p>
      <w:pPr>
        <w:spacing w:after="0"/>
        <w:ind w:left="0"/>
        <w:jc w:val="both"/>
      </w:pPr>
      <w:r>
        <w:rPr>
          <w:rFonts w:ascii="Times New Roman"/>
          <w:b w:val="false"/>
          <w:i w:val="false"/>
          <w:color w:val="000000"/>
          <w:sz w:val="28"/>
        </w:rPr>
        <w:t>
      34)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w:t>
      </w:r>
    </w:p>
    <w:bookmarkEnd w:id="1751"/>
    <w:bookmarkStart w:name="z1775" w:id="1752"/>
    <w:p>
      <w:pPr>
        <w:spacing w:after="0"/>
        <w:ind w:left="0"/>
        <w:jc w:val="both"/>
      </w:pPr>
      <w:r>
        <w:rPr>
          <w:rFonts w:ascii="Times New Roman"/>
          <w:b w:val="false"/>
          <w:i w:val="false"/>
          <w:color w:val="000000"/>
          <w:sz w:val="28"/>
        </w:rPr>
        <w:t>
      35)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w:t>
      </w:r>
    </w:p>
    <w:bookmarkEnd w:id="1752"/>
    <w:bookmarkStart w:name="z1776" w:id="1753"/>
    <w:p>
      <w:pPr>
        <w:spacing w:after="0"/>
        <w:ind w:left="0"/>
        <w:jc w:val="both"/>
      </w:pPr>
      <w:r>
        <w:rPr>
          <w:rFonts w:ascii="Times New Roman"/>
          <w:b w:val="false"/>
          <w:i w:val="false"/>
          <w:color w:val="000000"/>
          <w:sz w:val="28"/>
        </w:rPr>
        <w:t>
      36) Қазақстан Республикасының заңнамасында белгіленген тәртіпте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1753"/>
    <w:bookmarkStart w:name="z1777" w:id="1754"/>
    <w:p>
      <w:pPr>
        <w:spacing w:after="0"/>
        <w:ind w:left="0"/>
        <w:jc w:val="both"/>
      </w:pPr>
      <w:r>
        <w:rPr>
          <w:rFonts w:ascii="Times New Roman"/>
          <w:b w:val="false"/>
          <w:i w:val="false"/>
          <w:color w:val="000000"/>
          <w:sz w:val="28"/>
        </w:rPr>
        <w:t>
      37) Қазақстан Республикасының заңнамасында осы органның құзырына жатқызылған қылмыстық құқық бұзушылықтар келтірген мүліктік зиянның орнын толтыруды қамтамасыз ету үшін құзыреті шегінде шаралар қабылдау;</w:t>
      </w:r>
    </w:p>
    <w:bookmarkEnd w:id="1754"/>
    <w:bookmarkStart w:name="z1778" w:id="1755"/>
    <w:p>
      <w:pPr>
        <w:spacing w:after="0"/>
        <w:ind w:left="0"/>
        <w:jc w:val="both"/>
      </w:pPr>
      <w:r>
        <w:rPr>
          <w:rFonts w:ascii="Times New Roman"/>
          <w:b w:val="false"/>
          <w:i w:val="false"/>
          <w:color w:val="000000"/>
          <w:sz w:val="28"/>
        </w:rPr>
        <w:t>
      38) қылмыстық процеске қатысатын адамдарды мемлекеттік қорғау бойынша заңнамалық актілермен көзделген шараларды қабылдау;</w:t>
      </w:r>
    </w:p>
    <w:bookmarkEnd w:id="1755"/>
    <w:bookmarkStart w:name="z1779" w:id="1756"/>
    <w:p>
      <w:pPr>
        <w:spacing w:after="0"/>
        <w:ind w:left="0"/>
        <w:jc w:val="both"/>
      </w:pPr>
      <w:r>
        <w:rPr>
          <w:rFonts w:ascii="Times New Roman"/>
          <w:b w:val="false"/>
          <w:i w:val="false"/>
          <w:color w:val="000000"/>
          <w:sz w:val="28"/>
        </w:rPr>
        <w:t>
      39) заңнамада белгіленген тәртіпте негізгі функциялар мен міндеттерді іске асыру үшін қажетті ақпаратты Агенттікке ұсыну;</w:t>
      </w:r>
    </w:p>
    <w:bookmarkEnd w:id="1756"/>
    <w:bookmarkStart w:name="z1780" w:id="1757"/>
    <w:p>
      <w:pPr>
        <w:spacing w:after="0"/>
        <w:ind w:left="0"/>
        <w:jc w:val="both"/>
      </w:pPr>
      <w:r>
        <w:rPr>
          <w:rFonts w:ascii="Times New Roman"/>
          <w:b w:val="false"/>
          <w:i w:val="false"/>
          <w:color w:val="000000"/>
          <w:sz w:val="28"/>
        </w:rPr>
        <w:t>
      40) Қазақстан Республикасының заңнамасында көзделген өзге де құқықтар мен міндеттерді жүзеге асыру.</w:t>
      </w:r>
    </w:p>
    <w:bookmarkEnd w:id="1757"/>
    <w:bookmarkStart w:name="z1781" w:id="1758"/>
    <w:p>
      <w:pPr>
        <w:spacing w:after="0"/>
        <w:ind w:left="0"/>
        <w:jc w:val="left"/>
      </w:pPr>
      <w:r>
        <w:rPr>
          <w:rFonts w:ascii="Times New Roman"/>
          <w:b/>
          <w:i w:val="false"/>
          <w:color w:val="000000"/>
        </w:rPr>
        <w:t xml:space="preserve"> 3-тарау. Департаменттің қызметін ұйымдастыру</w:t>
      </w:r>
    </w:p>
    <w:bookmarkEnd w:id="1758"/>
    <w:bookmarkStart w:name="z1782" w:id="175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дербес жауапты болатын басшы жүзеге асырады.</w:t>
      </w:r>
    </w:p>
    <w:bookmarkEnd w:id="1759"/>
    <w:bookmarkStart w:name="z1783" w:id="176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1760"/>
    <w:bookmarkStart w:name="z1784" w:id="176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761"/>
    <w:bookmarkStart w:name="z1785" w:id="1762"/>
    <w:p>
      <w:pPr>
        <w:spacing w:after="0"/>
        <w:ind w:left="0"/>
        <w:jc w:val="both"/>
      </w:pPr>
      <w:r>
        <w:rPr>
          <w:rFonts w:ascii="Times New Roman"/>
          <w:b w:val="false"/>
          <w:i w:val="false"/>
          <w:color w:val="000000"/>
          <w:sz w:val="28"/>
        </w:rPr>
        <w:t>
      19. Департамент басшысының өкілеттігі:</w:t>
      </w:r>
    </w:p>
    <w:bookmarkEnd w:id="1762"/>
    <w:bookmarkStart w:name="z1786" w:id="1763"/>
    <w:p>
      <w:pPr>
        <w:spacing w:after="0"/>
        <w:ind w:left="0"/>
        <w:jc w:val="both"/>
      </w:pPr>
      <w:r>
        <w:rPr>
          <w:rFonts w:ascii="Times New Roman"/>
          <w:b w:val="false"/>
          <w:i w:val="false"/>
          <w:color w:val="000000"/>
          <w:sz w:val="28"/>
        </w:rPr>
        <w:t>
      1) Департаментке жүктелген міндеттерге сәйкес оның қызметін ұйымдастырады және жалпы басшылықты жүзеге асырады;</w:t>
      </w:r>
    </w:p>
    <w:bookmarkEnd w:id="1763"/>
    <w:bookmarkStart w:name="z1787" w:id="1764"/>
    <w:p>
      <w:pPr>
        <w:spacing w:after="0"/>
        <w:ind w:left="0"/>
        <w:jc w:val="both"/>
      </w:pPr>
      <w:r>
        <w:rPr>
          <w:rFonts w:ascii="Times New Roman"/>
          <w:b w:val="false"/>
          <w:i w:val="false"/>
          <w:color w:val="000000"/>
          <w:sz w:val="28"/>
        </w:rPr>
        <w:t xml:space="preserve">
      2) еңбек қатынастары мәселелері Агенттіктің құзыретіне жатқызылған қызметкерлерді қоспағанда, Департамент қызметкерлері мен жұмыскерлерін лауазымға тағайындайды және лауазымнан босатады; </w:t>
      </w:r>
    </w:p>
    <w:bookmarkEnd w:id="1764"/>
    <w:bookmarkStart w:name="z1788" w:id="1765"/>
    <w:p>
      <w:pPr>
        <w:spacing w:after="0"/>
        <w:ind w:left="0"/>
        <w:jc w:val="both"/>
      </w:pPr>
      <w:r>
        <w:rPr>
          <w:rFonts w:ascii="Times New Roman"/>
          <w:b w:val="false"/>
          <w:i w:val="false"/>
          <w:color w:val="000000"/>
          <w:sz w:val="28"/>
        </w:rPr>
        <w:t>
      3) Департаменттің қызметкерлері мен жұмыскерлерін іссапарға жіберу, демалыстар беру, даярлау (қайта даярлау), біліктілігін арттыру мәселелерін, өзінің құзыретіне жатқызылған қызметкерлері мен жұмыскерлердің еңбек қатынастары мәселелерін шешеді;</w:t>
      </w:r>
    </w:p>
    <w:bookmarkEnd w:id="1765"/>
    <w:bookmarkStart w:name="z1789" w:id="1766"/>
    <w:p>
      <w:pPr>
        <w:spacing w:after="0"/>
        <w:ind w:left="0"/>
        <w:jc w:val="both"/>
      </w:pPr>
      <w:r>
        <w:rPr>
          <w:rFonts w:ascii="Times New Roman"/>
          <w:b w:val="false"/>
          <w:i w:val="false"/>
          <w:color w:val="000000"/>
          <w:sz w:val="28"/>
        </w:rPr>
        <w:t>
      4) өңір шегінде өзіне және өзінің орынбасарларына қатысты іссапарға жіберу мәселелерін шешеді;</w:t>
      </w:r>
    </w:p>
    <w:bookmarkEnd w:id="1766"/>
    <w:bookmarkStart w:name="z1790" w:id="1767"/>
    <w:p>
      <w:pPr>
        <w:spacing w:after="0"/>
        <w:ind w:left="0"/>
        <w:jc w:val="both"/>
      </w:pPr>
      <w:r>
        <w:rPr>
          <w:rFonts w:ascii="Times New Roman"/>
          <w:b w:val="false"/>
          <w:i w:val="false"/>
          <w:color w:val="000000"/>
          <w:sz w:val="28"/>
        </w:rPr>
        <w:t>
      5) Қазақстан Республикасының заңнамасында белгіленген тәртіпте еңбек қатынастары мәселелері өзінің құзыретіне жатқызылған Департаменттің қызметкерлері мен жұмыскерлеріне тәртіптік жаза қолданады және көтермелеу шараларын қолданады;</w:t>
      </w:r>
    </w:p>
    <w:bookmarkEnd w:id="1767"/>
    <w:bookmarkStart w:name="z1791" w:id="1768"/>
    <w:p>
      <w:pPr>
        <w:spacing w:after="0"/>
        <w:ind w:left="0"/>
        <w:jc w:val="both"/>
      </w:pPr>
      <w:r>
        <w:rPr>
          <w:rFonts w:ascii="Times New Roman"/>
          <w:b w:val="false"/>
          <w:i w:val="false"/>
          <w:color w:val="000000"/>
          <w:sz w:val="28"/>
        </w:rPr>
        <w:t xml:space="preserve">
      6) өз құзыреті шегінде Департаменттің қызметкерлері мен жұмыскерлерінің орындауы үшін міндетті құқықтық актілер шығарады және нұсқаулар береді; </w:t>
      </w:r>
    </w:p>
    <w:bookmarkEnd w:id="1768"/>
    <w:bookmarkStart w:name="z1792" w:id="1769"/>
    <w:p>
      <w:pPr>
        <w:spacing w:after="0"/>
        <w:ind w:left="0"/>
        <w:jc w:val="both"/>
      </w:pPr>
      <w:r>
        <w:rPr>
          <w:rFonts w:ascii="Times New Roman"/>
          <w:b w:val="false"/>
          <w:i w:val="false"/>
          <w:color w:val="000000"/>
          <w:sz w:val="28"/>
        </w:rPr>
        <w:t xml:space="preserve">
      7) Қазақстан Республикасының заңнамасына сәйкес мемлекеттік органдармен және өзге де ұйымдармен қарым-қатынастарда Департамент атынан өкілдік етеді; </w:t>
      </w:r>
    </w:p>
    <w:bookmarkEnd w:id="1769"/>
    <w:bookmarkStart w:name="z1793" w:id="1770"/>
    <w:p>
      <w:pPr>
        <w:spacing w:after="0"/>
        <w:ind w:left="0"/>
        <w:jc w:val="both"/>
      </w:pPr>
      <w:r>
        <w:rPr>
          <w:rFonts w:ascii="Times New Roman"/>
          <w:b w:val="false"/>
          <w:i w:val="false"/>
          <w:color w:val="000000"/>
          <w:sz w:val="28"/>
        </w:rPr>
        <w:t>
      8) Департаменттің құрылымдық бөлімшелерінің ережелерін және қызметкерлері мен жұмыскерлерінің лауазымдық нұсқаулықтарын бекітеді;</w:t>
      </w:r>
    </w:p>
    <w:bookmarkEnd w:id="1770"/>
    <w:bookmarkStart w:name="z1794" w:id="1771"/>
    <w:p>
      <w:pPr>
        <w:spacing w:after="0"/>
        <w:ind w:left="0"/>
        <w:jc w:val="both"/>
      </w:pPr>
      <w:r>
        <w:rPr>
          <w:rFonts w:ascii="Times New Roman"/>
          <w:b w:val="false"/>
          <w:i w:val="false"/>
          <w:color w:val="000000"/>
          <w:sz w:val="28"/>
        </w:rPr>
        <w:t xml:space="preserve">
      9) Департаментте сыбайлас жемқорлыққа қарсы іс-қимылға бағытталған шараларды қабылдайды; </w:t>
      </w:r>
    </w:p>
    <w:bookmarkEnd w:id="1771"/>
    <w:bookmarkStart w:name="z1795" w:id="1772"/>
    <w:p>
      <w:pPr>
        <w:spacing w:after="0"/>
        <w:ind w:left="0"/>
        <w:jc w:val="both"/>
      </w:pPr>
      <w:r>
        <w:rPr>
          <w:rFonts w:ascii="Times New Roman"/>
          <w:b w:val="false"/>
          <w:i w:val="false"/>
          <w:color w:val="000000"/>
          <w:sz w:val="28"/>
        </w:rPr>
        <w:t>
      10)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жауапты болады;</w:t>
      </w:r>
    </w:p>
    <w:bookmarkEnd w:id="1772"/>
    <w:bookmarkStart w:name="z1796" w:id="1773"/>
    <w:p>
      <w:pPr>
        <w:spacing w:after="0"/>
        <w:ind w:left="0"/>
        <w:jc w:val="both"/>
      </w:pPr>
      <w:r>
        <w:rPr>
          <w:rFonts w:ascii="Times New Roman"/>
          <w:b w:val="false"/>
          <w:i w:val="false"/>
          <w:color w:val="000000"/>
          <w:sz w:val="28"/>
        </w:rPr>
        <w:t>
      11) Агенттікке берілетін ақпараттың дұрыстығына дербес жауапты болады;</w:t>
      </w:r>
    </w:p>
    <w:bookmarkEnd w:id="1773"/>
    <w:bookmarkStart w:name="z1797" w:id="1774"/>
    <w:p>
      <w:pPr>
        <w:spacing w:after="0"/>
        <w:ind w:left="0"/>
        <w:jc w:val="both"/>
      </w:pPr>
      <w:r>
        <w:rPr>
          <w:rFonts w:ascii="Times New Roman"/>
          <w:b w:val="false"/>
          <w:i w:val="false"/>
          <w:color w:val="000000"/>
          <w:sz w:val="28"/>
        </w:rPr>
        <w:t>
      12) Департаменттің қызметін ақпараттық-талдамалық, ұйымдастырушылық, материалдық-техникалық және қаржылық қамтамасыз етуді ұйымдастырады;</w:t>
      </w:r>
    </w:p>
    <w:bookmarkEnd w:id="1774"/>
    <w:bookmarkStart w:name="z1798" w:id="1775"/>
    <w:p>
      <w:pPr>
        <w:spacing w:after="0"/>
        <w:ind w:left="0"/>
        <w:jc w:val="both"/>
      </w:pPr>
      <w:r>
        <w:rPr>
          <w:rFonts w:ascii="Times New Roman"/>
          <w:b w:val="false"/>
          <w:i w:val="false"/>
          <w:color w:val="000000"/>
          <w:sz w:val="28"/>
        </w:rPr>
        <w:t xml:space="preserve">
      13) Агенттікке Департаменттің қызметкерлері мен жұмыскерлерін мемлекеттік және ведомстволық наградалармен марапаттау туралы ұсыныстар енгізеді; </w:t>
      </w:r>
    </w:p>
    <w:bookmarkEnd w:id="1775"/>
    <w:bookmarkStart w:name="z1799" w:id="1776"/>
    <w:p>
      <w:pPr>
        <w:spacing w:after="0"/>
        <w:ind w:left="0"/>
        <w:jc w:val="both"/>
      </w:pPr>
      <w:r>
        <w:rPr>
          <w:rFonts w:ascii="Times New Roman"/>
          <w:b w:val="false"/>
          <w:i w:val="false"/>
          <w:color w:val="000000"/>
          <w:sz w:val="28"/>
        </w:rPr>
        <w:t>
      14) Қазақстан Республикасының заңнамасына сәйкес өзге де өкілеттіктерді жүзеге асырады.</w:t>
      </w:r>
    </w:p>
    <w:bookmarkEnd w:id="1776"/>
    <w:bookmarkStart w:name="z1800" w:id="1777"/>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17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Қаржылық мониторинг агенттігі Төрағасының 08.06.2021 </w:t>
      </w:r>
      <w:r>
        <w:rPr>
          <w:rFonts w:ascii="Times New Roman"/>
          <w:b w:val="false"/>
          <w:i w:val="false"/>
          <w:color w:val="000000"/>
          <w:sz w:val="28"/>
        </w:rPr>
        <w:t>№ 130-НҚ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01" w:id="1778"/>
    <w:p>
      <w:pPr>
        <w:spacing w:after="0"/>
        <w:ind w:left="0"/>
        <w:jc w:val="left"/>
      </w:pPr>
      <w:r>
        <w:rPr>
          <w:rFonts w:ascii="Times New Roman"/>
          <w:b/>
          <w:i w:val="false"/>
          <w:color w:val="000000"/>
        </w:rPr>
        <w:t xml:space="preserve"> 4-тарау. Департаменттің мүлкі</w:t>
      </w:r>
    </w:p>
    <w:bookmarkEnd w:id="1778"/>
    <w:bookmarkStart w:name="z1802" w:id="1779"/>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болады.</w:t>
      </w:r>
    </w:p>
    <w:bookmarkEnd w:id="1779"/>
    <w:bookmarkStart w:name="z1803" w:id="1780"/>
    <w:p>
      <w:pPr>
        <w:spacing w:after="0"/>
        <w:ind w:left="0"/>
        <w:jc w:val="both"/>
      </w:pPr>
      <w:r>
        <w:rPr>
          <w:rFonts w:ascii="Times New Roman"/>
          <w:b w:val="false"/>
          <w:i w:val="false"/>
          <w:color w:val="000000"/>
          <w:sz w:val="28"/>
        </w:rPr>
        <w:t>
      Департаменттің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кірісін қоса алғанда) және өзге де көздер есебінен құралады.</w:t>
      </w:r>
    </w:p>
    <w:bookmarkEnd w:id="1780"/>
    <w:bookmarkStart w:name="z1804" w:id="1781"/>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1781"/>
    <w:bookmarkStart w:name="z1805" w:id="1782"/>
    <w:p>
      <w:pPr>
        <w:spacing w:after="0"/>
        <w:ind w:left="0"/>
        <w:jc w:val="both"/>
      </w:pPr>
      <w:r>
        <w:rPr>
          <w:rFonts w:ascii="Times New Roman"/>
          <w:b w:val="false"/>
          <w:i w:val="false"/>
          <w:color w:val="000000"/>
          <w:sz w:val="28"/>
        </w:rPr>
        <w:t>
      22. Департаменттің өзіне бекітілген мүлікті және қаржыландыру жоспары бойынша берілген қаражат есебінен сатып алынған мүлікті, егер заңнамада өзгеше белгіленбесе, дербес иеліктен шығаруға немесе оған өзгедей тәсілмен билік етуге құқығы жоқ.</w:t>
      </w:r>
    </w:p>
    <w:bookmarkEnd w:id="1782"/>
    <w:bookmarkStart w:name="z1806" w:id="1783"/>
    <w:p>
      <w:pPr>
        <w:spacing w:after="0"/>
        <w:ind w:left="0"/>
        <w:jc w:val="left"/>
      </w:pPr>
      <w:r>
        <w:rPr>
          <w:rFonts w:ascii="Times New Roman"/>
          <w:b/>
          <w:i w:val="false"/>
          <w:color w:val="000000"/>
        </w:rPr>
        <w:t xml:space="preserve"> 5-тарау. Департаментті қайта ұйымдастыру және тарату</w:t>
      </w:r>
    </w:p>
    <w:bookmarkEnd w:id="1783"/>
    <w:bookmarkStart w:name="z1807" w:id="178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7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2021 жылғы 25 ақпандағы</w:t>
            </w:r>
            <w:r>
              <w:br/>
            </w:r>
            <w:r>
              <w:rPr>
                <w:rFonts w:ascii="Times New Roman"/>
                <w:b w:val="false"/>
                <w:i w:val="false"/>
                <w:color w:val="000000"/>
                <w:sz w:val="20"/>
              </w:rPr>
              <w:t>№ 2 бұйрығына</w:t>
            </w:r>
            <w:r>
              <w:br/>
            </w:r>
            <w:r>
              <w:rPr>
                <w:rFonts w:ascii="Times New Roman"/>
                <w:b w:val="false"/>
                <w:i w:val="false"/>
                <w:color w:val="000000"/>
                <w:sz w:val="20"/>
              </w:rPr>
              <w:t>17-қосымша</w:t>
            </w:r>
          </w:p>
        </w:tc>
      </w:tr>
    </w:tbl>
    <w:bookmarkStart w:name="z1809" w:id="1785"/>
    <w:p>
      <w:pPr>
        <w:spacing w:after="0"/>
        <w:ind w:left="0"/>
        <w:jc w:val="left"/>
      </w:pPr>
      <w:r>
        <w:rPr>
          <w:rFonts w:ascii="Times New Roman"/>
          <w:b/>
          <w:i w:val="false"/>
          <w:color w:val="000000"/>
        </w:rPr>
        <w:t xml:space="preserve"> Қазақстан Республикасы Қаржылық мониторинг агенттігінің Шымкент қаласы бойынша Экономикалық тергеп-тексеру департаменті туралы ереже</w:t>
      </w:r>
    </w:p>
    <w:bookmarkEnd w:id="1785"/>
    <w:bookmarkStart w:name="z1810" w:id="1786"/>
    <w:p>
      <w:pPr>
        <w:spacing w:after="0"/>
        <w:ind w:left="0"/>
        <w:jc w:val="left"/>
      </w:pPr>
      <w:r>
        <w:rPr>
          <w:rFonts w:ascii="Times New Roman"/>
          <w:b/>
          <w:i w:val="false"/>
          <w:color w:val="000000"/>
        </w:rPr>
        <w:t xml:space="preserve"> 1-тарау. Жалпы ережелер</w:t>
      </w:r>
    </w:p>
    <w:bookmarkEnd w:id="1786"/>
    <w:bookmarkStart w:name="z1811" w:id="1787"/>
    <w:p>
      <w:pPr>
        <w:spacing w:after="0"/>
        <w:ind w:left="0"/>
        <w:jc w:val="both"/>
      </w:pPr>
      <w:r>
        <w:rPr>
          <w:rFonts w:ascii="Times New Roman"/>
          <w:b w:val="false"/>
          <w:i w:val="false"/>
          <w:color w:val="000000"/>
          <w:sz w:val="28"/>
        </w:rPr>
        <w:t>
      1. Қазақстан Республикасы Қаржылық мониторинг агенттігінің Шымкент қаласы бойынша Экономикалық тергеп-тексеру департаменті (бұдан әрі – Департамент)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 бойынша іске асыру функцияларын, сондай-ақ Қазақстан Республикасының заңнамасына сәйкес өзге де функцияларды жүзеге асыратын Қазақстан Республикасы Қаржылық мониторинг агенттігінің (бұдан әрі – Агенттік) аумақтық органы.</w:t>
      </w:r>
    </w:p>
    <w:bookmarkEnd w:id="1787"/>
    <w:bookmarkStart w:name="z1812" w:id="178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1788"/>
    <w:bookmarkStart w:name="z1813" w:id="1789"/>
    <w:p>
      <w:pPr>
        <w:spacing w:after="0"/>
        <w:ind w:left="0"/>
        <w:jc w:val="both"/>
      </w:pPr>
      <w:r>
        <w:rPr>
          <w:rFonts w:ascii="Times New Roman"/>
          <w:b w:val="false"/>
          <w:i w:val="false"/>
          <w:color w:val="000000"/>
          <w:sz w:val="28"/>
        </w:rPr>
        <w:t xml:space="preserve">
      3. Департамент республикалық мемлекеттік мекеме ұйымдық-құқықтық нысанындағы заңды тұлға, мемлекеттік тілде өз атауы бар мөрі мен мөртабандары,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 </w:t>
      </w:r>
    </w:p>
    <w:bookmarkEnd w:id="1789"/>
    <w:bookmarkStart w:name="z1814" w:id="179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790"/>
    <w:bookmarkStart w:name="z1815" w:id="1791"/>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оған уәкілеттік берілген болса, мемлекеттің атынан азаматтық-құқықтық қатынастардың тарапы бола алады. </w:t>
      </w:r>
    </w:p>
    <w:bookmarkEnd w:id="1791"/>
    <w:bookmarkStart w:name="z1816" w:id="1792"/>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w:t>
      </w:r>
    </w:p>
    <w:bookmarkEnd w:id="1792"/>
    <w:bookmarkStart w:name="z1817" w:id="1793"/>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793"/>
    <w:bookmarkStart w:name="z1818" w:id="1794"/>
    <w:p>
      <w:pPr>
        <w:spacing w:after="0"/>
        <w:ind w:left="0"/>
        <w:jc w:val="both"/>
      </w:pPr>
      <w:r>
        <w:rPr>
          <w:rFonts w:ascii="Times New Roman"/>
          <w:b w:val="false"/>
          <w:i w:val="false"/>
          <w:color w:val="000000"/>
          <w:sz w:val="28"/>
        </w:rPr>
        <w:t>
      8. Департаменттің заңды мекенжайы: 160002, Қазақстан Республикасы, Шымкет қаласы, Абай даңғылы, 2.</w:t>
      </w:r>
    </w:p>
    <w:bookmarkEnd w:id="1794"/>
    <w:bookmarkStart w:name="z1819" w:id="1795"/>
    <w:p>
      <w:pPr>
        <w:spacing w:after="0"/>
        <w:ind w:left="0"/>
        <w:jc w:val="both"/>
      </w:pPr>
      <w:r>
        <w:rPr>
          <w:rFonts w:ascii="Times New Roman"/>
          <w:b w:val="false"/>
          <w:i w:val="false"/>
          <w:color w:val="000000"/>
          <w:sz w:val="28"/>
        </w:rPr>
        <w:t>
      9. Мемлекеттік органның толық атауы – "Қазақстан Республикасы Қаржылық мониторинг агенттігінің Шымкент қаласы бойынша Экономикалық тергеп-тексеру департаменті" республикалық мемлекеттік мекемесі.</w:t>
      </w:r>
    </w:p>
    <w:bookmarkEnd w:id="1795"/>
    <w:bookmarkStart w:name="z1820" w:id="1796"/>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796"/>
    <w:bookmarkStart w:name="z1821" w:id="179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797"/>
    <w:bookmarkStart w:name="z1822" w:id="1798"/>
    <w:p>
      <w:pPr>
        <w:spacing w:after="0"/>
        <w:ind w:left="0"/>
        <w:jc w:val="both"/>
      </w:pPr>
      <w:r>
        <w:rPr>
          <w:rFonts w:ascii="Times New Roman"/>
          <w:b w:val="false"/>
          <w:i w:val="false"/>
          <w:color w:val="000000"/>
          <w:sz w:val="28"/>
        </w:rPr>
        <w:t>
      12. Департаменттің функциялары болатын міндеттерді орындау тұрғысында Департаментке кәсіпкерлік субъектілерімен шарттық қатынастарға түсуге тыйым салынады.</w:t>
      </w:r>
    </w:p>
    <w:bookmarkEnd w:id="1798"/>
    <w:bookmarkStart w:name="z1823" w:id="1799"/>
    <w:p>
      <w:pPr>
        <w:spacing w:after="0"/>
        <w:ind w:left="0"/>
        <w:jc w:val="both"/>
      </w:pPr>
      <w:r>
        <w:rPr>
          <w:rFonts w:ascii="Times New Roman"/>
          <w:b w:val="false"/>
          <w:i w:val="false"/>
          <w:color w:val="000000"/>
          <w:sz w:val="28"/>
        </w:rPr>
        <w:t xml:space="preserve">
      Егер Департаментке кіріс әкелетін қызмет атқаруға заңнамалық актілермен құқық берілсе, онда сондай қызметтен алынған кіріс мемлекеттік бюджет кірісіне жолданады. </w:t>
      </w:r>
    </w:p>
    <w:bookmarkEnd w:id="1799"/>
    <w:bookmarkStart w:name="z1824" w:id="1800"/>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800"/>
    <w:bookmarkStart w:name="z1825" w:id="1801"/>
    <w:p>
      <w:pPr>
        <w:spacing w:after="0"/>
        <w:ind w:left="0"/>
        <w:jc w:val="both"/>
      </w:pPr>
      <w:r>
        <w:rPr>
          <w:rFonts w:ascii="Times New Roman"/>
          <w:b w:val="false"/>
          <w:i w:val="false"/>
          <w:color w:val="000000"/>
          <w:sz w:val="28"/>
        </w:rPr>
        <w:t>
      13. Департаменттің міндеттері:</w:t>
      </w:r>
    </w:p>
    <w:bookmarkEnd w:id="1801"/>
    <w:bookmarkStart w:name="z1826" w:id="1802"/>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1802"/>
    <w:bookmarkStart w:name="z1827" w:id="1803"/>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w:t>
      </w:r>
    </w:p>
    <w:bookmarkEnd w:id="1803"/>
    <w:bookmarkStart w:name="z1828" w:id="1804"/>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1804"/>
    <w:bookmarkStart w:name="z1829" w:id="1805"/>
    <w:p>
      <w:pPr>
        <w:spacing w:after="0"/>
        <w:ind w:left="0"/>
        <w:jc w:val="both"/>
      </w:pPr>
      <w:r>
        <w:rPr>
          <w:rFonts w:ascii="Times New Roman"/>
          <w:b w:val="false"/>
          <w:i w:val="false"/>
          <w:color w:val="000000"/>
          <w:sz w:val="28"/>
        </w:rPr>
        <w:t>
      14. Департаменттің функциялары:</w:t>
      </w:r>
    </w:p>
    <w:bookmarkEnd w:id="1805"/>
    <w:bookmarkStart w:name="z1830" w:id="1806"/>
    <w:p>
      <w:pPr>
        <w:spacing w:after="0"/>
        <w:ind w:left="0"/>
        <w:jc w:val="both"/>
      </w:pPr>
      <w:r>
        <w:rPr>
          <w:rFonts w:ascii="Times New Roman"/>
          <w:b w:val="false"/>
          <w:i w:val="false"/>
          <w:color w:val="000000"/>
          <w:sz w:val="28"/>
        </w:rPr>
        <w:t>
      1) қылмыстық құқық бұзушылықтар туралы арыздарды, хабарламаларды және өзге де ақпаратты қабылдау, тіркеу және қарау;</w:t>
      </w:r>
    </w:p>
    <w:bookmarkEnd w:id="1806"/>
    <w:bookmarkStart w:name="z1831" w:id="1807"/>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құқық бұзушылықтарға сотқа дейінгі тергеп-тексеруді жүргізу;</w:t>
      </w:r>
    </w:p>
    <w:bookmarkEnd w:id="1807"/>
    <w:bookmarkStart w:name="z1832" w:id="1808"/>
    <w:p>
      <w:pPr>
        <w:spacing w:after="0"/>
        <w:ind w:left="0"/>
        <w:jc w:val="both"/>
      </w:pPr>
      <w:r>
        <w:rPr>
          <w:rFonts w:ascii="Times New Roman"/>
          <w:b w:val="false"/>
          <w:i w:val="false"/>
          <w:color w:val="000000"/>
          <w:sz w:val="28"/>
        </w:rPr>
        <w:t xml:space="preserve">
      3) Қазақстан Республикасының жедел-iздестiру қызметі туралы заңнамасына сәйкес жедел-іздестіру іс-шараларын ұйымдастыру және жүзеге асыру; </w:t>
      </w:r>
    </w:p>
    <w:bookmarkEnd w:id="1808"/>
    <w:bookmarkStart w:name="z1833" w:id="1809"/>
    <w:p>
      <w:pPr>
        <w:spacing w:after="0"/>
        <w:ind w:left="0"/>
        <w:jc w:val="both"/>
      </w:pPr>
      <w:r>
        <w:rPr>
          <w:rFonts w:ascii="Times New Roman"/>
          <w:b w:val="false"/>
          <w:i w:val="false"/>
          <w:color w:val="000000"/>
          <w:sz w:val="28"/>
        </w:rPr>
        <w:t>
      4) қылмыстық процеске қатысатын адамдардың қауіпсіздігін қамтамасыз ету;</w:t>
      </w:r>
    </w:p>
    <w:bookmarkEnd w:id="1809"/>
    <w:bookmarkStart w:name="z1834" w:id="1810"/>
    <w:p>
      <w:pPr>
        <w:spacing w:after="0"/>
        <w:ind w:left="0"/>
        <w:jc w:val="both"/>
      </w:pPr>
      <w:r>
        <w:rPr>
          <w:rFonts w:ascii="Times New Roman"/>
          <w:b w:val="false"/>
          <w:i w:val="false"/>
          <w:color w:val="000000"/>
          <w:sz w:val="28"/>
        </w:rPr>
        <w:t>
      5) Қазақстан Республикасының әкімшілік құқық бұзушылық туралы заңнамасында белгіленген тәртіпте қылмыстық-процестік қызметті қамтамасыз етуге байланысты әкімшілік құқық бұзушылықтар туралы істер бойынша іс жүргізуді жүзеге асыру;</w:t>
      </w:r>
    </w:p>
    <w:bookmarkEnd w:id="1810"/>
    <w:bookmarkStart w:name="z1835" w:id="1811"/>
    <w:p>
      <w:pPr>
        <w:spacing w:after="0"/>
        <w:ind w:left="0"/>
        <w:jc w:val="both"/>
      </w:pPr>
      <w:r>
        <w:rPr>
          <w:rFonts w:ascii="Times New Roman"/>
          <w:b w:val="false"/>
          <w:i w:val="false"/>
          <w:color w:val="000000"/>
          <w:sz w:val="28"/>
        </w:rPr>
        <w:t xml:space="preserve">
      6) Қазақстан Республикасының заңнамасында осы органның құзырына жатқызылған құқық бұзушылықтар жөніндегі қылмыстық істер бойынша тәркіленген және қылмыстық жолмен табылған қаражатқа сатып алынған мүлікті мемлекеттің кірісіне айналдыру туралы ақпаратты кейіннен жариялай отырып өткізуге мониторингті жүзеге асыру; </w:t>
      </w:r>
    </w:p>
    <w:bookmarkEnd w:id="1811"/>
    <w:bookmarkStart w:name="z1836" w:id="1812"/>
    <w:p>
      <w:pPr>
        <w:spacing w:after="0"/>
        <w:ind w:left="0"/>
        <w:jc w:val="both"/>
      </w:pPr>
      <w:r>
        <w:rPr>
          <w:rFonts w:ascii="Times New Roman"/>
          <w:b w:val="false"/>
          <w:i w:val="false"/>
          <w:color w:val="000000"/>
          <w:sz w:val="28"/>
        </w:rPr>
        <w:t>
      7) Қазақстан Республикасының заңнамасында осы органның құзырына жатқызылған құқық бұзушылықтардың алдын алу, оларды анықтау, жолын кесу, ашу және тергеп-тексеру тұрғысынан әлеуметтік-экономикалық саладағы криминогендік жағдайды талдау;</w:t>
      </w:r>
    </w:p>
    <w:bookmarkEnd w:id="1812"/>
    <w:bookmarkStart w:name="z1837" w:id="1813"/>
    <w:p>
      <w:pPr>
        <w:spacing w:after="0"/>
        <w:ind w:left="0"/>
        <w:jc w:val="both"/>
      </w:pPr>
      <w:r>
        <w:rPr>
          <w:rFonts w:ascii="Times New Roman"/>
          <w:b w:val="false"/>
          <w:i w:val="false"/>
          <w:color w:val="000000"/>
          <w:sz w:val="28"/>
        </w:rPr>
        <w:t xml:space="preserve">
      8) Қазақстан Республикасының заңнамасында осы органның құзырына жатқызылған қылмыстық құқық бұзушылықтармен күрес нысандары мен әдістерін жетілдіру; </w:t>
      </w:r>
    </w:p>
    <w:bookmarkEnd w:id="1813"/>
    <w:bookmarkStart w:name="z1838" w:id="1814"/>
    <w:p>
      <w:pPr>
        <w:spacing w:after="0"/>
        <w:ind w:left="0"/>
        <w:jc w:val="both"/>
      </w:pPr>
      <w:r>
        <w:rPr>
          <w:rFonts w:ascii="Times New Roman"/>
          <w:b w:val="false"/>
          <w:i w:val="false"/>
          <w:color w:val="000000"/>
          <w:sz w:val="28"/>
        </w:rPr>
        <w:t>
      9) басқа құқық қорғау және арнаулы органдардан келіп түскен өтінішхаттар мен сұрау салуларды орындау;</w:t>
      </w:r>
    </w:p>
    <w:bookmarkEnd w:id="1814"/>
    <w:bookmarkStart w:name="z1839" w:id="1815"/>
    <w:p>
      <w:pPr>
        <w:spacing w:after="0"/>
        <w:ind w:left="0"/>
        <w:jc w:val="both"/>
      </w:pPr>
      <w:r>
        <w:rPr>
          <w:rFonts w:ascii="Times New Roman"/>
          <w:b w:val="false"/>
          <w:i w:val="false"/>
          <w:color w:val="000000"/>
          <w:sz w:val="28"/>
        </w:rPr>
        <w:t xml:space="preserve">
      10) өз құзыретінің шегінде Қазақстан Республикасының заңнамасында осы органның құзырына жатқызылған құқық бұзушылықтардың алдын алу, анықтау, жолын кесу, ашу және тергеп-тексеру мәселелері бойынша басқа мемлекеттік органдармен, ұйымдармен өзара іс-қимыл жасау; </w:t>
      </w:r>
    </w:p>
    <w:bookmarkEnd w:id="1815"/>
    <w:bookmarkStart w:name="z1840" w:id="1816"/>
    <w:p>
      <w:pPr>
        <w:spacing w:after="0"/>
        <w:ind w:left="0"/>
        <w:jc w:val="both"/>
      </w:pPr>
      <w:r>
        <w:rPr>
          <w:rFonts w:ascii="Times New Roman"/>
          <w:b w:val="false"/>
          <w:i w:val="false"/>
          <w:color w:val="000000"/>
          <w:sz w:val="28"/>
        </w:rPr>
        <w:t>
      11) Қазақстан Республикасының заңнамасында осы органның құзырына жатқызылған қылмыстық құқық бұзушылықтармен күрес мәселелері бойынша шет мемлекеттердің тиісті органдарымен өзара іс-қимыл жасау және өз өкілеттіктері шегінде халықаралық ұйымдардың қызметіне қатысу;</w:t>
      </w:r>
    </w:p>
    <w:bookmarkEnd w:id="1816"/>
    <w:bookmarkStart w:name="z1841" w:id="1817"/>
    <w:p>
      <w:pPr>
        <w:spacing w:after="0"/>
        <w:ind w:left="0"/>
        <w:jc w:val="both"/>
      </w:pPr>
      <w:r>
        <w:rPr>
          <w:rFonts w:ascii="Times New Roman"/>
          <w:b w:val="false"/>
          <w:i w:val="false"/>
          <w:color w:val="000000"/>
          <w:sz w:val="28"/>
        </w:rPr>
        <w:t xml:space="preserve">
      12) ақпараттық қауіпсіздік саясатын іске асыру, Департаменттің техникалық және ақпараттық қызметін қамтамасыз ету және жетілдіру; </w:t>
      </w:r>
    </w:p>
    <w:bookmarkEnd w:id="1817"/>
    <w:bookmarkStart w:name="z1842" w:id="1818"/>
    <w:p>
      <w:pPr>
        <w:spacing w:after="0"/>
        <w:ind w:left="0"/>
        <w:jc w:val="both"/>
      </w:pPr>
      <w:r>
        <w:rPr>
          <w:rFonts w:ascii="Times New Roman"/>
          <w:b w:val="false"/>
          <w:i w:val="false"/>
          <w:color w:val="000000"/>
          <w:sz w:val="28"/>
        </w:rPr>
        <w:t>
      13) Департаментке жүктелген міндеттерді шешуді қамтамасыз ететін ақпараттық жүйелерді пайдалану;</w:t>
      </w:r>
    </w:p>
    <w:bookmarkEnd w:id="1818"/>
    <w:bookmarkStart w:name="z1843" w:id="1819"/>
    <w:p>
      <w:pPr>
        <w:spacing w:after="0"/>
        <w:ind w:left="0"/>
        <w:jc w:val="both"/>
      </w:pPr>
      <w:r>
        <w:rPr>
          <w:rFonts w:ascii="Times New Roman"/>
          <w:b w:val="false"/>
          <w:i w:val="false"/>
          <w:color w:val="000000"/>
          <w:sz w:val="28"/>
        </w:rPr>
        <w:t>
      14) Департаменттің әкімшілік ғимараттарын күзету режимін және өткізу режимін қамтамасыз ету;</w:t>
      </w:r>
    </w:p>
    <w:bookmarkEnd w:id="1819"/>
    <w:bookmarkStart w:name="z1844" w:id="1820"/>
    <w:p>
      <w:pPr>
        <w:spacing w:after="0"/>
        <w:ind w:left="0"/>
        <w:jc w:val="both"/>
      </w:pPr>
      <w:r>
        <w:rPr>
          <w:rFonts w:ascii="Times New Roman"/>
          <w:b w:val="false"/>
          <w:i w:val="false"/>
          <w:color w:val="000000"/>
          <w:sz w:val="28"/>
        </w:rPr>
        <w:t>
      15) Департаменттің қару-жарағына кіретін қарулардың, оқ-дәрілердің, арнайы қорғау құралдарының сақталуын есепке алу және бақылау;</w:t>
      </w:r>
    </w:p>
    <w:bookmarkEnd w:id="1820"/>
    <w:bookmarkStart w:name="z1845" w:id="1821"/>
    <w:p>
      <w:pPr>
        <w:spacing w:after="0"/>
        <w:ind w:left="0"/>
        <w:jc w:val="both"/>
      </w:pPr>
      <w:r>
        <w:rPr>
          <w:rFonts w:ascii="Times New Roman"/>
          <w:b w:val="false"/>
          <w:i w:val="false"/>
          <w:color w:val="000000"/>
          <w:sz w:val="28"/>
        </w:rPr>
        <w:t>
      16) бейбіт және соғыс уақытында төтенше жағдайлар туындаған кезде жұмылдыру даярлығы, Департамент жұмысының тұрақтылығын арттыру;</w:t>
      </w:r>
    </w:p>
    <w:bookmarkEnd w:id="1821"/>
    <w:bookmarkStart w:name="z1846" w:id="1822"/>
    <w:p>
      <w:pPr>
        <w:spacing w:after="0"/>
        <w:ind w:left="0"/>
        <w:jc w:val="both"/>
      </w:pPr>
      <w:r>
        <w:rPr>
          <w:rFonts w:ascii="Times New Roman"/>
          <w:b w:val="false"/>
          <w:i w:val="false"/>
          <w:color w:val="000000"/>
          <w:sz w:val="28"/>
        </w:rPr>
        <w:t>
      17) мемлекеттік құпияларды қорғауды қамтамасыз ету және құпиялылық режимін сақтау;</w:t>
      </w:r>
    </w:p>
    <w:bookmarkEnd w:id="1822"/>
    <w:bookmarkStart w:name="z1847" w:id="1823"/>
    <w:p>
      <w:pPr>
        <w:spacing w:after="0"/>
        <w:ind w:left="0"/>
        <w:jc w:val="both"/>
      </w:pPr>
      <w:r>
        <w:rPr>
          <w:rFonts w:ascii="Times New Roman"/>
          <w:b w:val="false"/>
          <w:i w:val="false"/>
          <w:color w:val="000000"/>
          <w:sz w:val="28"/>
        </w:rPr>
        <w:t>
      18) Департамент жеке құрамының арасындағы құқық бұзушылықтардың профилактикасы, алдын алу және жолын кесу;</w:t>
      </w:r>
    </w:p>
    <w:bookmarkEnd w:id="1823"/>
    <w:bookmarkStart w:name="z1848" w:id="1824"/>
    <w:p>
      <w:pPr>
        <w:spacing w:after="0"/>
        <w:ind w:left="0"/>
        <w:jc w:val="both"/>
      </w:pPr>
      <w:r>
        <w:rPr>
          <w:rFonts w:ascii="Times New Roman"/>
          <w:b w:val="false"/>
          <w:i w:val="false"/>
          <w:color w:val="000000"/>
          <w:sz w:val="28"/>
        </w:rPr>
        <w:t>
      19) Қазақстан Республикасының заңнамасында көзделген өзге функцияларды жүзеге асыру.</w:t>
      </w:r>
    </w:p>
    <w:bookmarkEnd w:id="1824"/>
    <w:bookmarkStart w:name="z1849" w:id="1825"/>
    <w:p>
      <w:pPr>
        <w:spacing w:after="0"/>
        <w:ind w:left="0"/>
        <w:jc w:val="both"/>
      </w:pPr>
      <w:r>
        <w:rPr>
          <w:rFonts w:ascii="Times New Roman"/>
          <w:b w:val="false"/>
          <w:i w:val="false"/>
          <w:color w:val="000000"/>
          <w:sz w:val="28"/>
        </w:rPr>
        <w:t>
      15. Департаменттің құқықтары мен міндеттері:</w:t>
      </w:r>
    </w:p>
    <w:bookmarkEnd w:id="1825"/>
    <w:bookmarkStart w:name="z1850" w:id="1826"/>
    <w:p>
      <w:pPr>
        <w:spacing w:after="0"/>
        <w:ind w:left="0"/>
        <w:jc w:val="both"/>
      </w:pPr>
      <w:r>
        <w:rPr>
          <w:rFonts w:ascii="Times New Roman"/>
          <w:b w:val="false"/>
          <w:i w:val="false"/>
          <w:color w:val="000000"/>
          <w:sz w:val="28"/>
        </w:rPr>
        <w:t>
      Құқықтары:</w:t>
      </w:r>
    </w:p>
    <w:bookmarkEnd w:id="1826"/>
    <w:bookmarkStart w:name="z1851" w:id="1827"/>
    <w:p>
      <w:pPr>
        <w:spacing w:after="0"/>
        <w:ind w:left="0"/>
        <w:jc w:val="both"/>
      </w:pPr>
      <w:r>
        <w:rPr>
          <w:rFonts w:ascii="Times New Roman"/>
          <w:b w:val="false"/>
          <w:i w:val="false"/>
          <w:color w:val="000000"/>
          <w:sz w:val="28"/>
        </w:rPr>
        <w:t>
      1) Қазақстан Республикасының заңнамасында осы органның құзырына жатқызылған құқық бұзушылықтармен күрес бағдарламаларын әзірлеуге және іске асыруға қатысу;</w:t>
      </w:r>
    </w:p>
    <w:bookmarkEnd w:id="1827"/>
    <w:bookmarkStart w:name="z1852" w:id="1828"/>
    <w:p>
      <w:pPr>
        <w:spacing w:after="0"/>
        <w:ind w:left="0"/>
        <w:jc w:val="both"/>
      </w:pPr>
      <w:r>
        <w:rPr>
          <w:rFonts w:ascii="Times New Roman"/>
          <w:b w:val="false"/>
          <w:i w:val="false"/>
          <w:color w:val="000000"/>
          <w:sz w:val="28"/>
        </w:rPr>
        <w:t>
      2) Қазақстан Республикасының заңнамасында белгіленген тәртіпте криминалистикалық зерттеулер жүргізу;</w:t>
      </w:r>
    </w:p>
    <w:bookmarkEnd w:id="1828"/>
    <w:bookmarkStart w:name="z1853" w:id="1829"/>
    <w:p>
      <w:pPr>
        <w:spacing w:after="0"/>
        <w:ind w:left="0"/>
        <w:jc w:val="both"/>
      </w:pPr>
      <w:r>
        <w:rPr>
          <w:rFonts w:ascii="Times New Roman"/>
          <w:b w:val="false"/>
          <w:i w:val="false"/>
          <w:color w:val="000000"/>
          <w:sz w:val="28"/>
        </w:rPr>
        <w:t xml:space="preserve">
      3) өз құзыреті шегінде жедел-іздестіру іс-шараларын жария және жасырын, сондай-ақ Қазақстан Республикасының заңнамасында айқындалған жасырын тергеу әрекеттерін жүргізу; </w:t>
      </w:r>
    </w:p>
    <w:bookmarkEnd w:id="1829"/>
    <w:bookmarkStart w:name="z1854" w:id="1830"/>
    <w:p>
      <w:pPr>
        <w:spacing w:after="0"/>
        <w:ind w:left="0"/>
        <w:jc w:val="both"/>
      </w:pPr>
      <w:r>
        <w:rPr>
          <w:rFonts w:ascii="Times New Roman"/>
          <w:b w:val="false"/>
          <w:i w:val="false"/>
          <w:color w:val="000000"/>
          <w:sz w:val="28"/>
        </w:rPr>
        <w:t xml:space="preserve">
      4) жедел-іздестіру іс-шаралары мен жасырын тергеу әрекеттері барысында жазбаша немесе ауызша шарт бойынша жеке және заңды тұлғалардың, әскери бөлімдердің тұрғын және тұрғын емес үй-жайларын, көлік құралдарын, сондай-ақ өзге де мүлкін, залал келтірілген жағдайда сол залалды, сондай-ақ шығыстарды иелеріне Департаменттің есебінен өтей отырып пайдалану; </w:t>
      </w:r>
    </w:p>
    <w:bookmarkEnd w:id="1830"/>
    <w:bookmarkStart w:name="z1855" w:id="1831"/>
    <w:p>
      <w:pPr>
        <w:spacing w:after="0"/>
        <w:ind w:left="0"/>
        <w:jc w:val="both"/>
      </w:pPr>
      <w:r>
        <w:rPr>
          <w:rFonts w:ascii="Times New Roman"/>
          <w:b w:val="false"/>
          <w:i w:val="false"/>
          <w:color w:val="000000"/>
          <w:sz w:val="28"/>
        </w:rPr>
        <w:t xml:space="preserve">
      5) астыртын ұйымдар құру мақсатында, жедел-іздестіру қызметі мен жасырын тергеу әрекеттерін жүзеге асыратын органдардың жұмыскерлерін, бөлімшелерінің, ұйымдарының, үй-жайлары мен көлік құралдарының ведомстволық тиесілігін, сондай-ақ құпия көмекшілердің жеке басын шифрлайтын құжаттарды пайдалану; </w:t>
      </w:r>
    </w:p>
    <w:bookmarkEnd w:id="1831"/>
    <w:bookmarkStart w:name="z1856" w:id="1832"/>
    <w:p>
      <w:pPr>
        <w:spacing w:after="0"/>
        <w:ind w:left="0"/>
        <w:jc w:val="both"/>
      </w:pPr>
      <w:r>
        <w:rPr>
          <w:rFonts w:ascii="Times New Roman"/>
          <w:b w:val="false"/>
          <w:i w:val="false"/>
          <w:color w:val="000000"/>
          <w:sz w:val="28"/>
        </w:rPr>
        <w:t xml:space="preserve">
      6) жедел-іздестіру қызметін жүзеге асыратын органдардың көлік құралдарын пайдалану қағидаларын әзірлеу және бекіту; </w:t>
      </w:r>
    </w:p>
    <w:bookmarkEnd w:id="1832"/>
    <w:bookmarkStart w:name="z1857" w:id="1833"/>
    <w:p>
      <w:pPr>
        <w:spacing w:after="0"/>
        <w:ind w:left="0"/>
        <w:jc w:val="both"/>
      </w:pPr>
      <w:r>
        <w:rPr>
          <w:rFonts w:ascii="Times New Roman"/>
          <w:b w:val="false"/>
          <w:i w:val="false"/>
          <w:color w:val="000000"/>
          <w:sz w:val="28"/>
        </w:rPr>
        <w:t xml:space="preserve">
      7) қажетті ғылыми-техникалық немесе өзге де арнайы білімі бар лауазымды адамдар мен мамандардың көмегін пайдалану; </w:t>
      </w:r>
    </w:p>
    <w:bookmarkEnd w:id="1833"/>
    <w:bookmarkStart w:name="z1858" w:id="1834"/>
    <w:p>
      <w:pPr>
        <w:spacing w:after="0"/>
        <w:ind w:left="0"/>
        <w:jc w:val="both"/>
      </w:pPr>
      <w:r>
        <w:rPr>
          <w:rFonts w:ascii="Times New Roman"/>
          <w:b w:val="false"/>
          <w:i w:val="false"/>
          <w:color w:val="000000"/>
          <w:sz w:val="28"/>
        </w:rPr>
        <w:t xml:space="preserve">
      8) Қазақстан Республикасының заңнамалық актілерінде белгіленген, коммерциялық, банктік және заңмен қорғалатын өзге де құпияны құрайтын мәліметтерді жария етуге қойылатын талаптарды сақтай отырып, басқа ұйымдардан жедел-іздестіру қызметінің міндеттерін шешу үшін маңызы бар ақпаратты өтеусіз алу және пайдалану; </w:t>
      </w:r>
    </w:p>
    <w:bookmarkEnd w:id="1834"/>
    <w:bookmarkStart w:name="z1859" w:id="1835"/>
    <w:p>
      <w:pPr>
        <w:spacing w:after="0"/>
        <w:ind w:left="0"/>
        <w:jc w:val="both"/>
      </w:pPr>
      <w:r>
        <w:rPr>
          <w:rFonts w:ascii="Times New Roman"/>
          <w:b w:val="false"/>
          <w:i w:val="false"/>
          <w:color w:val="000000"/>
          <w:sz w:val="28"/>
        </w:rPr>
        <w:t xml:space="preserve">
      9) Қазақстан Республикасының аумағында жедел-іздестіру қызметі мен жасырын тергеу әрекеттерін жүзеге асыруға құқығы бар басқа органдармен келісу бойынша Департаменттің күші мен қаражатын жекелеген іс-шаралар жүргізу үшін тартуға; </w:t>
      </w:r>
    </w:p>
    <w:bookmarkEnd w:id="1835"/>
    <w:bookmarkStart w:name="z1860" w:id="1836"/>
    <w:p>
      <w:pPr>
        <w:spacing w:after="0"/>
        <w:ind w:left="0"/>
        <w:jc w:val="both"/>
      </w:pPr>
      <w:r>
        <w:rPr>
          <w:rFonts w:ascii="Times New Roman"/>
          <w:b w:val="false"/>
          <w:i w:val="false"/>
          <w:color w:val="000000"/>
          <w:sz w:val="28"/>
        </w:rPr>
        <w:t xml:space="preserve">
      10) жедел-іздестіру іс-шаралары мен жасырын тергеу әрекеттерін жүргізу мақсатында ғана тәуліктің кез келген уақытында ұйымдардың аумағына және үй-жайларына, ал, күзетуді әскери жарғыларға сәйкес әскери қызметшілер, сондай-ақ, құқық қорғау органдары мен арнаулы мемлекеттік органдардың қызметшілері жүзеге асыратын әскери бөлімдер мен басқа да режимдік объектілердің аумағына – олардың басшыларымен не құрамында режимдік объектілері немесе әскери бөлімдері бар орталық мемлекеттік органдар басшыларымен келісу бойынша кедергісіз кіру; </w:t>
      </w:r>
    </w:p>
    <w:bookmarkEnd w:id="1836"/>
    <w:bookmarkStart w:name="z1861" w:id="1837"/>
    <w:p>
      <w:pPr>
        <w:spacing w:after="0"/>
        <w:ind w:left="0"/>
        <w:jc w:val="both"/>
      </w:pPr>
      <w:r>
        <w:rPr>
          <w:rFonts w:ascii="Times New Roman"/>
          <w:b w:val="false"/>
          <w:i w:val="false"/>
          <w:color w:val="000000"/>
          <w:sz w:val="28"/>
        </w:rPr>
        <w:t>
      11) жедел-іздестіру іс-шаралары барысында анықталған қылмыстық құқық бұзушылықтар туралы мәліметтерді оларды растайтын материалдарды қоса бере отырып, Қазақстан Республикасының қылмыстық-процестік заңнамасында белгіленген тәртіппен және мерзімдерде тіркеу және (немесе) тергелуі бойынша беру;</w:t>
      </w:r>
    </w:p>
    <w:bookmarkEnd w:id="1837"/>
    <w:bookmarkStart w:name="z1862" w:id="1838"/>
    <w:p>
      <w:pPr>
        <w:spacing w:after="0"/>
        <w:ind w:left="0"/>
        <w:jc w:val="both"/>
      </w:pPr>
      <w:r>
        <w:rPr>
          <w:rFonts w:ascii="Times New Roman"/>
          <w:b w:val="false"/>
          <w:i w:val="false"/>
          <w:color w:val="000000"/>
          <w:sz w:val="28"/>
        </w:rPr>
        <w:t>
      12) құқық бұзушылық жасаған адамдарды Қазақстан Республикасының заңнамасына сәйкес ұстау және Қазақстан Республикасының қаржы мониторингі органдарының немесе өзге де органдарының қызметтік үй-жайларына жеткізу;</w:t>
      </w:r>
    </w:p>
    <w:bookmarkEnd w:id="1838"/>
    <w:bookmarkStart w:name="z1863" w:id="1839"/>
    <w:p>
      <w:pPr>
        <w:spacing w:after="0"/>
        <w:ind w:left="0"/>
        <w:jc w:val="both"/>
      </w:pPr>
      <w:r>
        <w:rPr>
          <w:rFonts w:ascii="Times New Roman"/>
          <w:b w:val="false"/>
          <w:i w:val="false"/>
          <w:color w:val="000000"/>
          <w:sz w:val="28"/>
        </w:rPr>
        <w:t>
      13)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1839"/>
    <w:bookmarkStart w:name="z1864" w:id="1840"/>
    <w:p>
      <w:pPr>
        <w:spacing w:after="0"/>
        <w:ind w:left="0"/>
        <w:jc w:val="both"/>
      </w:pPr>
      <w:r>
        <w:rPr>
          <w:rFonts w:ascii="Times New Roman"/>
          <w:b w:val="false"/>
          <w:i w:val="false"/>
          <w:color w:val="000000"/>
          <w:sz w:val="28"/>
        </w:rPr>
        <w:t>
      14) Қазақстан Республикасының заңнамасына сәйкес дыбыс-, бейнежазба, кино-, суретке түсіру, көшірме бедер жасау, баспатаңба, жоспарлар, схемалар және ақпаратты түсіріп алудың басқа да тәсілдерін жүргізу;</w:t>
      </w:r>
    </w:p>
    <w:bookmarkEnd w:id="1840"/>
    <w:bookmarkStart w:name="z1865" w:id="1841"/>
    <w:p>
      <w:pPr>
        <w:spacing w:after="0"/>
        <w:ind w:left="0"/>
        <w:jc w:val="both"/>
      </w:pPr>
      <w:r>
        <w:rPr>
          <w:rFonts w:ascii="Times New Roman"/>
          <w:b w:val="false"/>
          <w:i w:val="false"/>
          <w:color w:val="000000"/>
          <w:sz w:val="28"/>
        </w:rPr>
        <w:t xml:space="preserve">
      15)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алғанда тауарлар сатып алу; </w:t>
      </w:r>
    </w:p>
    <w:bookmarkEnd w:id="1841"/>
    <w:bookmarkStart w:name="z1866" w:id="1842"/>
    <w:p>
      <w:pPr>
        <w:spacing w:after="0"/>
        <w:ind w:left="0"/>
        <w:jc w:val="both"/>
      </w:pPr>
      <w:r>
        <w:rPr>
          <w:rFonts w:ascii="Times New Roman"/>
          <w:b w:val="false"/>
          <w:i w:val="false"/>
          <w:color w:val="000000"/>
          <w:sz w:val="28"/>
        </w:rPr>
        <w:t xml:space="preserve">
      16) Қазақстан Республикасының заңнамасында белгіленген тәртіпте дене күшін, оның ішінде күрестің жауынгерлік тәсілдерін қолдану, атыс және өзге қаруды, арнайы құралдарды алып жүру, сақтау және қолдану; </w:t>
      </w:r>
    </w:p>
    <w:bookmarkEnd w:id="1842"/>
    <w:bookmarkStart w:name="z1867" w:id="1843"/>
    <w:p>
      <w:pPr>
        <w:spacing w:after="0"/>
        <w:ind w:left="0"/>
        <w:jc w:val="both"/>
      </w:pPr>
      <w:r>
        <w:rPr>
          <w:rFonts w:ascii="Times New Roman"/>
          <w:b w:val="false"/>
          <w:i w:val="false"/>
          <w:color w:val="000000"/>
          <w:sz w:val="28"/>
        </w:rPr>
        <w:t>
      17) іс жүргізуде бар материалдар мен қылмыстық істер бойынша құжаттарға, материалдарға, статистикалық ақпаратқа және өзге де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1843"/>
    <w:bookmarkStart w:name="z1868" w:id="1844"/>
    <w:p>
      <w:pPr>
        <w:spacing w:after="0"/>
        <w:ind w:left="0"/>
        <w:jc w:val="both"/>
      </w:pPr>
      <w:r>
        <w:rPr>
          <w:rFonts w:ascii="Times New Roman"/>
          <w:b w:val="false"/>
          <w:i w:val="false"/>
          <w:color w:val="000000"/>
          <w:sz w:val="28"/>
        </w:rPr>
        <w:t>
      18) Қазақстан Республикасының заңнамасында көзделген тәртіпте тиісті уақытша ұстау изоляторларын, тергеу изоляторларын пайдалану;</w:t>
      </w:r>
    </w:p>
    <w:bookmarkEnd w:id="1844"/>
    <w:bookmarkStart w:name="z1869" w:id="1845"/>
    <w:p>
      <w:pPr>
        <w:spacing w:after="0"/>
        <w:ind w:left="0"/>
        <w:jc w:val="both"/>
      </w:pPr>
      <w:r>
        <w:rPr>
          <w:rFonts w:ascii="Times New Roman"/>
          <w:b w:val="false"/>
          <w:i w:val="false"/>
          <w:color w:val="000000"/>
          <w:sz w:val="28"/>
        </w:rPr>
        <w:t xml:space="preserve">
      19) іс жүргізудегі қылмыстық істер бойынша шақыруға келуден жалтарған адамдарды күштеп әкелу; </w:t>
      </w:r>
    </w:p>
    <w:bookmarkEnd w:id="1845"/>
    <w:bookmarkStart w:name="z1870" w:id="1846"/>
    <w:p>
      <w:pPr>
        <w:spacing w:after="0"/>
        <w:ind w:left="0"/>
        <w:jc w:val="both"/>
      </w:pPr>
      <w:r>
        <w:rPr>
          <w:rFonts w:ascii="Times New Roman"/>
          <w:b w:val="false"/>
          <w:i w:val="false"/>
          <w:color w:val="000000"/>
          <w:sz w:val="28"/>
        </w:rPr>
        <w:t xml:space="preserve">
      20) ұсталғандарды және қамауға алынған өзге де адамдарды айдауылмен алып жүру; </w:t>
      </w:r>
    </w:p>
    <w:bookmarkEnd w:id="1846"/>
    <w:bookmarkStart w:name="z1871" w:id="1847"/>
    <w:p>
      <w:pPr>
        <w:spacing w:after="0"/>
        <w:ind w:left="0"/>
        <w:jc w:val="both"/>
      </w:pPr>
      <w:r>
        <w:rPr>
          <w:rFonts w:ascii="Times New Roman"/>
          <w:b w:val="false"/>
          <w:i w:val="false"/>
          <w:color w:val="000000"/>
          <w:sz w:val="28"/>
        </w:rPr>
        <w:t>
      21) Департаменттің қызметкерлерін және жұмыскерлерін даярлауды, қайта даярлауды және олардың біліктілігін арттыруды жүзеге асыру;</w:t>
      </w:r>
    </w:p>
    <w:bookmarkEnd w:id="1847"/>
    <w:bookmarkStart w:name="z1872" w:id="1848"/>
    <w:p>
      <w:pPr>
        <w:spacing w:after="0"/>
        <w:ind w:left="0"/>
        <w:jc w:val="both"/>
      </w:pPr>
      <w:r>
        <w:rPr>
          <w:rFonts w:ascii="Times New Roman"/>
          <w:b w:val="false"/>
          <w:i w:val="false"/>
          <w:color w:val="000000"/>
          <w:sz w:val="28"/>
        </w:rPr>
        <w:t>
      22) Қазақстан Республикасының заңнамасында көзделген өзге құқықтарды жүзеге асыру;</w:t>
      </w:r>
    </w:p>
    <w:bookmarkEnd w:id="1848"/>
    <w:bookmarkStart w:name="z1873" w:id="1849"/>
    <w:p>
      <w:pPr>
        <w:spacing w:after="0"/>
        <w:ind w:left="0"/>
        <w:jc w:val="both"/>
      </w:pPr>
      <w:r>
        <w:rPr>
          <w:rFonts w:ascii="Times New Roman"/>
          <w:b w:val="false"/>
          <w:i w:val="false"/>
          <w:color w:val="000000"/>
          <w:sz w:val="28"/>
        </w:rPr>
        <w:t>
      Міндеттері:</w:t>
      </w:r>
    </w:p>
    <w:bookmarkEnd w:id="1849"/>
    <w:bookmarkStart w:name="z1874" w:id="1850"/>
    <w:p>
      <w:pPr>
        <w:spacing w:after="0"/>
        <w:ind w:left="0"/>
        <w:jc w:val="both"/>
      </w:pPr>
      <w:r>
        <w:rPr>
          <w:rFonts w:ascii="Times New Roman"/>
          <w:b w:val="false"/>
          <w:i w:val="false"/>
          <w:color w:val="000000"/>
          <w:sz w:val="28"/>
        </w:rPr>
        <w:t>
      23) жасалған немесе дайындалып жатқан қылмыстық құқық бұзушылықтар туралы арыздар мен хабарламаларды қабылдау, тіркеу және қарастыру, олардың алдын алу, анықтау, жолын кесу, ашу және тергеп-тексеру, сондай-ақ оларды жасаған адамдарды ұстау және қоғамға қауіпті зардаптарды болдырмау бойынша шараларды уақтылы қабылдау;</w:t>
      </w:r>
    </w:p>
    <w:bookmarkEnd w:id="1850"/>
    <w:bookmarkStart w:name="z1875" w:id="1851"/>
    <w:p>
      <w:pPr>
        <w:spacing w:after="0"/>
        <w:ind w:left="0"/>
        <w:jc w:val="both"/>
      </w:pPr>
      <w:r>
        <w:rPr>
          <w:rFonts w:ascii="Times New Roman"/>
          <w:b w:val="false"/>
          <w:i w:val="false"/>
          <w:color w:val="000000"/>
          <w:sz w:val="28"/>
        </w:rPr>
        <w:t>
      24) Қазақстан Республикасының жедел-іздестіру қызметі туралы заңнамасына сәйкес жедел-іздестіру іс-шараларын жүзеге асыру;</w:t>
      </w:r>
    </w:p>
    <w:bookmarkEnd w:id="1851"/>
    <w:bookmarkStart w:name="z1876" w:id="1852"/>
    <w:p>
      <w:pPr>
        <w:spacing w:after="0"/>
        <w:ind w:left="0"/>
        <w:jc w:val="both"/>
      </w:pPr>
      <w:r>
        <w:rPr>
          <w:rFonts w:ascii="Times New Roman"/>
          <w:b w:val="false"/>
          <w:i w:val="false"/>
          <w:color w:val="000000"/>
          <w:sz w:val="28"/>
        </w:rPr>
        <w:t>
      25) Қазақстан Республикасының қылмыстық-процестік заңнамасына сәйкес өкілеттіктерді жүзеге асыру;</w:t>
      </w:r>
    </w:p>
    <w:bookmarkEnd w:id="1852"/>
    <w:bookmarkStart w:name="z1877" w:id="1853"/>
    <w:p>
      <w:pPr>
        <w:spacing w:after="0"/>
        <w:ind w:left="0"/>
        <w:jc w:val="both"/>
      </w:pPr>
      <w:r>
        <w:rPr>
          <w:rFonts w:ascii="Times New Roman"/>
          <w:b w:val="false"/>
          <w:i w:val="false"/>
          <w:color w:val="000000"/>
          <w:sz w:val="28"/>
        </w:rPr>
        <w:t>
      26) жедел-іздестіру қызметінің міндеттерін шешуді қамтамасыз ететін жедел есепке алуларды және ақпараттық жүйелерді құру және пайдалану;</w:t>
      </w:r>
    </w:p>
    <w:bookmarkEnd w:id="1853"/>
    <w:bookmarkStart w:name="z1878" w:id="1854"/>
    <w:p>
      <w:pPr>
        <w:spacing w:after="0"/>
        <w:ind w:left="0"/>
        <w:jc w:val="both"/>
      </w:pPr>
      <w:r>
        <w:rPr>
          <w:rFonts w:ascii="Times New Roman"/>
          <w:b w:val="false"/>
          <w:i w:val="false"/>
          <w:color w:val="000000"/>
          <w:sz w:val="28"/>
        </w:rPr>
        <w:t>
      27) жеке және заңды тұлғалардың заңмен қорғалатын құқықтарын, бостандықтары мен мүдделерiн, меншiктi, қоғамның, мемлекеттiң қауiпсiздiгiн қорғау және оның экономикалық әлеуетiн нығайту үшiн құзыретiне сәйкес қажеттi шаралар қабылдау;</w:t>
      </w:r>
    </w:p>
    <w:bookmarkEnd w:id="1854"/>
    <w:bookmarkStart w:name="z1879" w:id="1855"/>
    <w:p>
      <w:pPr>
        <w:spacing w:after="0"/>
        <w:ind w:left="0"/>
        <w:jc w:val="both"/>
      </w:pPr>
      <w:r>
        <w:rPr>
          <w:rFonts w:ascii="Times New Roman"/>
          <w:b w:val="false"/>
          <w:i w:val="false"/>
          <w:color w:val="000000"/>
          <w:sz w:val="28"/>
        </w:rPr>
        <w:t>
      28) жедел-іздестіру іс-шаралары мен жасырын тергеу әрекеттерін жүзеге асыру арқылы құқық бұзушылықтардың алдын алуды, оларды анықтауды, жолын кесуді, ашуды және тергеп-тексеруді, олардың нәтижесін қылмыстық процесте пайдалану үшін тіркеуді қамтамасыз ету;</w:t>
      </w:r>
    </w:p>
    <w:bookmarkEnd w:id="1855"/>
    <w:bookmarkStart w:name="z1880" w:id="1856"/>
    <w:p>
      <w:pPr>
        <w:spacing w:after="0"/>
        <w:ind w:left="0"/>
        <w:jc w:val="both"/>
      </w:pPr>
      <w:r>
        <w:rPr>
          <w:rFonts w:ascii="Times New Roman"/>
          <w:b w:val="false"/>
          <w:i w:val="false"/>
          <w:color w:val="000000"/>
          <w:sz w:val="28"/>
        </w:rPr>
        <w:t>
      29) қылмыстық іс бойынша жасырынған сотталушыны және азаматтық іс бойынша жауапкерді, жазасын өтеуден немесе пробациялық бақылаудан жалтарып жүрген адамды іздестіру туралы сот актілерін, сондай-ақ сот орындаушыларының прокурор санкциялаған атқарушылық іс жүргізу бойынша борышкерді іздестіру туралы қаулыларын орындау;</w:t>
      </w:r>
    </w:p>
    <w:bookmarkEnd w:id="1856"/>
    <w:bookmarkStart w:name="z1881" w:id="1857"/>
    <w:p>
      <w:pPr>
        <w:spacing w:after="0"/>
        <w:ind w:left="0"/>
        <w:jc w:val="both"/>
      </w:pPr>
      <w:r>
        <w:rPr>
          <w:rFonts w:ascii="Times New Roman"/>
          <w:b w:val="false"/>
          <w:i w:val="false"/>
          <w:color w:val="000000"/>
          <w:sz w:val="28"/>
        </w:rPr>
        <w:t>
      30) қоғам мен мемлекет қауiпсiздiгiне қатер төнгенiн дәлелдейтiн өздерiне белгiлi болған жәйттер мен деректердi Қазақстан Республикасының мемлекеттiк өкiмет пен басқару органдарына дер кезiнде хабарлау;</w:t>
      </w:r>
    </w:p>
    <w:bookmarkEnd w:id="1857"/>
    <w:bookmarkStart w:name="z1882" w:id="1858"/>
    <w:p>
      <w:pPr>
        <w:spacing w:after="0"/>
        <w:ind w:left="0"/>
        <w:jc w:val="both"/>
      </w:pPr>
      <w:r>
        <w:rPr>
          <w:rFonts w:ascii="Times New Roman"/>
          <w:b w:val="false"/>
          <w:i w:val="false"/>
          <w:color w:val="000000"/>
          <w:sz w:val="28"/>
        </w:rPr>
        <w:t>
      31) құқықтық көмек туралы шарттар (келiсiмдер) негiзiнде тиiстi халықаралық құқық қорғау ұйымдары мен шет мемлекеттердiң құқық қорғау органдарының сұрау-салуларын орындау;</w:t>
      </w:r>
    </w:p>
    <w:bookmarkEnd w:id="1858"/>
    <w:bookmarkStart w:name="z1883" w:id="1859"/>
    <w:p>
      <w:pPr>
        <w:spacing w:after="0"/>
        <w:ind w:left="0"/>
        <w:jc w:val="both"/>
      </w:pPr>
      <w:r>
        <w:rPr>
          <w:rFonts w:ascii="Times New Roman"/>
          <w:b w:val="false"/>
          <w:i w:val="false"/>
          <w:color w:val="000000"/>
          <w:sz w:val="28"/>
        </w:rPr>
        <w:t>
      32) жедел-iздестiру іс-шаралары мен жасырын тергеу әрекеттерін жүргiзу кезінде, сондай-ақ жүргізілген жедел-іздестіру іс-шаралары мен жасырын тергеу әрекеттерінің нәтижелерін көрсететін материалдарды қылмыстық процесте пайдалану үшін беру кезінде құпиялылықты қамтамасыз ету және ақпарат көздерiнің құпиясын ашуға жол бермеу жөнiндегi қажеттi шараларды қолдану;</w:t>
      </w:r>
    </w:p>
    <w:bookmarkEnd w:id="1859"/>
    <w:bookmarkStart w:name="z1884" w:id="1860"/>
    <w:p>
      <w:pPr>
        <w:spacing w:after="0"/>
        <w:ind w:left="0"/>
        <w:jc w:val="both"/>
      </w:pPr>
      <w:r>
        <w:rPr>
          <w:rFonts w:ascii="Times New Roman"/>
          <w:b w:val="false"/>
          <w:i w:val="false"/>
          <w:color w:val="000000"/>
          <w:sz w:val="28"/>
        </w:rPr>
        <w:t>
      33)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кодексінде көзделген басқа да шараларды қолдану;</w:t>
      </w:r>
    </w:p>
    <w:bookmarkEnd w:id="1860"/>
    <w:bookmarkStart w:name="z1885" w:id="1861"/>
    <w:p>
      <w:pPr>
        <w:spacing w:after="0"/>
        <w:ind w:left="0"/>
        <w:jc w:val="both"/>
      </w:pPr>
      <w:r>
        <w:rPr>
          <w:rFonts w:ascii="Times New Roman"/>
          <w:b w:val="false"/>
          <w:i w:val="false"/>
          <w:color w:val="000000"/>
          <w:sz w:val="28"/>
        </w:rPr>
        <w:t>
      34)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w:t>
      </w:r>
    </w:p>
    <w:bookmarkEnd w:id="1861"/>
    <w:bookmarkStart w:name="z1886" w:id="1862"/>
    <w:p>
      <w:pPr>
        <w:spacing w:after="0"/>
        <w:ind w:left="0"/>
        <w:jc w:val="both"/>
      </w:pPr>
      <w:r>
        <w:rPr>
          <w:rFonts w:ascii="Times New Roman"/>
          <w:b w:val="false"/>
          <w:i w:val="false"/>
          <w:color w:val="000000"/>
          <w:sz w:val="28"/>
        </w:rPr>
        <w:t>
      35)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w:t>
      </w:r>
    </w:p>
    <w:bookmarkEnd w:id="1862"/>
    <w:bookmarkStart w:name="z1887" w:id="1863"/>
    <w:p>
      <w:pPr>
        <w:spacing w:after="0"/>
        <w:ind w:left="0"/>
        <w:jc w:val="both"/>
      </w:pPr>
      <w:r>
        <w:rPr>
          <w:rFonts w:ascii="Times New Roman"/>
          <w:b w:val="false"/>
          <w:i w:val="false"/>
          <w:color w:val="000000"/>
          <w:sz w:val="28"/>
        </w:rPr>
        <w:t>
      36) Қазақстан Республикасының заңнамасында белгіленген тәртіпте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1863"/>
    <w:bookmarkStart w:name="z1888" w:id="1864"/>
    <w:p>
      <w:pPr>
        <w:spacing w:after="0"/>
        <w:ind w:left="0"/>
        <w:jc w:val="both"/>
      </w:pPr>
      <w:r>
        <w:rPr>
          <w:rFonts w:ascii="Times New Roman"/>
          <w:b w:val="false"/>
          <w:i w:val="false"/>
          <w:color w:val="000000"/>
          <w:sz w:val="28"/>
        </w:rPr>
        <w:t>
      37) Қазақстан Республикасының заңнамасында осы органның құзырына жатқызылған қылмыстық құқық бұзушылықтар келтірген мүліктік зиянның орнын толтыруды қамтамасыз ету үшін құзыреті шегінде шаралар қабылдау;</w:t>
      </w:r>
    </w:p>
    <w:bookmarkEnd w:id="1864"/>
    <w:bookmarkStart w:name="z1889" w:id="1865"/>
    <w:p>
      <w:pPr>
        <w:spacing w:after="0"/>
        <w:ind w:left="0"/>
        <w:jc w:val="both"/>
      </w:pPr>
      <w:r>
        <w:rPr>
          <w:rFonts w:ascii="Times New Roman"/>
          <w:b w:val="false"/>
          <w:i w:val="false"/>
          <w:color w:val="000000"/>
          <w:sz w:val="28"/>
        </w:rPr>
        <w:t>
      38) қылмыстық процеске қатысатын адамдарды мемлекеттік қорғау бойынша заңнамалық актілермен көзделген шараларды қабылдау;</w:t>
      </w:r>
    </w:p>
    <w:bookmarkEnd w:id="1865"/>
    <w:bookmarkStart w:name="z1890" w:id="1866"/>
    <w:p>
      <w:pPr>
        <w:spacing w:after="0"/>
        <w:ind w:left="0"/>
        <w:jc w:val="both"/>
      </w:pPr>
      <w:r>
        <w:rPr>
          <w:rFonts w:ascii="Times New Roman"/>
          <w:b w:val="false"/>
          <w:i w:val="false"/>
          <w:color w:val="000000"/>
          <w:sz w:val="28"/>
        </w:rPr>
        <w:t>
      39) заңнамада белгіленген тәртіпте негізгі функциялар мен міндеттерді іске асыру үшін қажетті ақпаратты Агенттікке ұсыну;</w:t>
      </w:r>
    </w:p>
    <w:bookmarkEnd w:id="1866"/>
    <w:bookmarkStart w:name="z1891" w:id="1867"/>
    <w:p>
      <w:pPr>
        <w:spacing w:after="0"/>
        <w:ind w:left="0"/>
        <w:jc w:val="both"/>
      </w:pPr>
      <w:r>
        <w:rPr>
          <w:rFonts w:ascii="Times New Roman"/>
          <w:b w:val="false"/>
          <w:i w:val="false"/>
          <w:color w:val="000000"/>
          <w:sz w:val="28"/>
        </w:rPr>
        <w:t>
      40) Қазақстан Республикасының заңнамасында көзделген өзге де құқықтар мен міндеттерді жүзеге асыру.</w:t>
      </w:r>
    </w:p>
    <w:bookmarkEnd w:id="1867"/>
    <w:bookmarkStart w:name="z1892" w:id="1868"/>
    <w:p>
      <w:pPr>
        <w:spacing w:after="0"/>
        <w:ind w:left="0"/>
        <w:jc w:val="left"/>
      </w:pPr>
      <w:r>
        <w:rPr>
          <w:rFonts w:ascii="Times New Roman"/>
          <w:b/>
          <w:i w:val="false"/>
          <w:color w:val="000000"/>
        </w:rPr>
        <w:t xml:space="preserve"> 3-тарау. Департаменттің қызметін ұйымдастыру</w:t>
      </w:r>
    </w:p>
    <w:bookmarkEnd w:id="1868"/>
    <w:bookmarkStart w:name="z1893" w:id="186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дербес жауапты болатын басшы жүзеге асырады.</w:t>
      </w:r>
    </w:p>
    <w:bookmarkEnd w:id="1869"/>
    <w:bookmarkStart w:name="z1894" w:id="187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1870"/>
    <w:bookmarkStart w:name="z1895" w:id="187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871"/>
    <w:bookmarkStart w:name="z1896" w:id="1872"/>
    <w:p>
      <w:pPr>
        <w:spacing w:after="0"/>
        <w:ind w:left="0"/>
        <w:jc w:val="both"/>
      </w:pPr>
      <w:r>
        <w:rPr>
          <w:rFonts w:ascii="Times New Roman"/>
          <w:b w:val="false"/>
          <w:i w:val="false"/>
          <w:color w:val="000000"/>
          <w:sz w:val="28"/>
        </w:rPr>
        <w:t>
      19. Департамент басшысының өкілеттігі:</w:t>
      </w:r>
    </w:p>
    <w:bookmarkEnd w:id="1872"/>
    <w:bookmarkStart w:name="z1897" w:id="1873"/>
    <w:p>
      <w:pPr>
        <w:spacing w:after="0"/>
        <w:ind w:left="0"/>
        <w:jc w:val="both"/>
      </w:pPr>
      <w:r>
        <w:rPr>
          <w:rFonts w:ascii="Times New Roman"/>
          <w:b w:val="false"/>
          <w:i w:val="false"/>
          <w:color w:val="000000"/>
          <w:sz w:val="28"/>
        </w:rPr>
        <w:t>
      1) Департаментке жүктелген міндеттерге сәйкес оның қызметін ұйымдастырады және жалпы басшылықты жүзеге асырады;</w:t>
      </w:r>
    </w:p>
    <w:bookmarkEnd w:id="1873"/>
    <w:bookmarkStart w:name="z1898" w:id="1874"/>
    <w:p>
      <w:pPr>
        <w:spacing w:after="0"/>
        <w:ind w:left="0"/>
        <w:jc w:val="both"/>
      </w:pPr>
      <w:r>
        <w:rPr>
          <w:rFonts w:ascii="Times New Roman"/>
          <w:b w:val="false"/>
          <w:i w:val="false"/>
          <w:color w:val="000000"/>
          <w:sz w:val="28"/>
        </w:rPr>
        <w:t xml:space="preserve">
      2) еңбек қатынастары мәселелері Агенттіктің құзыретіне жатқызылған қызметкерлерді қоспағанда, Департамент қызметкерлері мен жұмыскерлерін лауазымға тағайындайды және лауазымнан босатады; </w:t>
      </w:r>
    </w:p>
    <w:bookmarkEnd w:id="1874"/>
    <w:bookmarkStart w:name="z1899" w:id="1875"/>
    <w:p>
      <w:pPr>
        <w:spacing w:after="0"/>
        <w:ind w:left="0"/>
        <w:jc w:val="both"/>
      </w:pPr>
      <w:r>
        <w:rPr>
          <w:rFonts w:ascii="Times New Roman"/>
          <w:b w:val="false"/>
          <w:i w:val="false"/>
          <w:color w:val="000000"/>
          <w:sz w:val="28"/>
        </w:rPr>
        <w:t>
      3) Департаменттің қызметкерлері мен жұмыскерлерін іссапарға жіберу, демалыстар беру, даярлау (қайта даярлау), біліктілігін арттыру мәселелерін, өзінің құзыретіне жатқызылған қызметкерлері мен жұмыскерлердің еңбек қатынастары мәселелерін шешеді;</w:t>
      </w:r>
    </w:p>
    <w:bookmarkEnd w:id="1875"/>
    <w:bookmarkStart w:name="z1900" w:id="1876"/>
    <w:p>
      <w:pPr>
        <w:spacing w:after="0"/>
        <w:ind w:left="0"/>
        <w:jc w:val="both"/>
      </w:pPr>
      <w:r>
        <w:rPr>
          <w:rFonts w:ascii="Times New Roman"/>
          <w:b w:val="false"/>
          <w:i w:val="false"/>
          <w:color w:val="000000"/>
          <w:sz w:val="28"/>
        </w:rPr>
        <w:t>
      4) өңір шегінде өзіне және өзінің орынбасарларына қатысты іссапарға жіберу мәселелерін шешеді;</w:t>
      </w:r>
    </w:p>
    <w:bookmarkEnd w:id="1876"/>
    <w:bookmarkStart w:name="z1901" w:id="1877"/>
    <w:p>
      <w:pPr>
        <w:spacing w:after="0"/>
        <w:ind w:left="0"/>
        <w:jc w:val="both"/>
      </w:pPr>
      <w:r>
        <w:rPr>
          <w:rFonts w:ascii="Times New Roman"/>
          <w:b w:val="false"/>
          <w:i w:val="false"/>
          <w:color w:val="000000"/>
          <w:sz w:val="28"/>
        </w:rPr>
        <w:t>
      5) Қазақстан Республикасының заңнамасында белгіленген тәртіпте еңбек қатынастары мәселелері өзінің құзыретіне жатқызылған Департаменттің қызметкерлері мен жұмыскерлеріне тәртіптік жаза қолданады және көтермелеу шараларын қолданады;</w:t>
      </w:r>
    </w:p>
    <w:bookmarkEnd w:id="1877"/>
    <w:bookmarkStart w:name="z1902" w:id="1878"/>
    <w:p>
      <w:pPr>
        <w:spacing w:after="0"/>
        <w:ind w:left="0"/>
        <w:jc w:val="both"/>
      </w:pPr>
      <w:r>
        <w:rPr>
          <w:rFonts w:ascii="Times New Roman"/>
          <w:b w:val="false"/>
          <w:i w:val="false"/>
          <w:color w:val="000000"/>
          <w:sz w:val="28"/>
        </w:rPr>
        <w:t xml:space="preserve">
      6) өз құзыреті шегінде Департаменттің қызметкерлері мен жұмыскерлерінің орындауы үшін міндетті құқықтық актілер шығарады және нұсқаулар береді; </w:t>
      </w:r>
    </w:p>
    <w:bookmarkEnd w:id="1878"/>
    <w:bookmarkStart w:name="z1903" w:id="1879"/>
    <w:p>
      <w:pPr>
        <w:spacing w:after="0"/>
        <w:ind w:left="0"/>
        <w:jc w:val="both"/>
      </w:pPr>
      <w:r>
        <w:rPr>
          <w:rFonts w:ascii="Times New Roman"/>
          <w:b w:val="false"/>
          <w:i w:val="false"/>
          <w:color w:val="000000"/>
          <w:sz w:val="28"/>
        </w:rPr>
        <w:t xml:space="preserve">
      7) Қазақстан Республикасының заңнамасына сәйкес мемлекеттік органдармен және өзге де ұйымдармен қарым-қатынастарда Департамент атынан өкілдік етеді; </w:t>
      </w:r>
    </w:p>
    <w:bookmarkEnd w:id="1879"/>
    <w:bookmarkStart w:name="z1904" w:id="1880"/>
    <w:p>
      <w:pPr>
        <w:spacing w:after="0"/>
        <w:ind w:left="0"/>
        <w:jc w:val="both"/>
      </w:pPr>
      <w:r>
        <w:rPr>
          <w:rFonts w:ascii="Times New Roman"/>
          <w:b w:val="false"/>
          <w:i w:val="false"/>
          <w:color w:val="000000"/>
          <w:sz w:val="28"/>
        </w:rPr>
        <w:t>
      8) Департаменттің құрылымдық бөлімшелерінің ережелерін және қызметкерлері мен жұмыскерлерінің лауазымдық нұсқаулықтарын бекітеді;</w:t>
      </w:r>
    </w:p>
    <w:bookmarkEnd w:id="1880"/>
    <w:bookmarkStart w:name="z1905" w:id="1881"/>
    <w:p>
      <w:pPr>
        <w:spacing w:after="0"/>
        <w:ind w:left="0"/>
        <w:jc w:val="both"/>
      </w:pPr>
      <w:r>
        <w:rPr>
          <w:rFonts w:ascii="Times New Roman"/>
          <w:b w:val="false"/>
          <w:i w:val="false"/>
          <w:color w:val="000000"/>
          <w:sz w:val="28"/>
        </w:rPr>
        <w:t xml:space="preserve">
      9) Департаментте сыбайлас жемқорлыққа қарсы іс-қимылға бағытталған шараларды қабылдайды; </w:t>
      </w:r>
    </w:p>
    <w:bookmarkEnd w:id="1881"/>
    <w:bookmarkStart w:name="z1906" w:id="1882"/>
    <w:p>
      <w:pPr>
        <w:spacing w:after="0"/>
        <w:ind w:left="0"/>
        <w:jc w:val="both"/>
      </w:pPr>
      <w:r>
        <w:rPr>
          <w:rFonts w:ascii="Times New Roman"/>
          <w:b w:val="false"/>
          <w:i w:val="false"/>
          <w:color w:val="000000"/>
          <w:sz w:val="28"/>
        </w:rPr>
        <w:t>
      10)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жауапты болады;</w:t>
      </w:r>
    </w:p>
    <w:bookmarkEnd w:id="1882"/>
    <w:bookmarkStart w:name="z1907" w:id="1883"/>
    <w:p>
      <w:pPr>
        <w:spacing w:after="0"/>
        <w:ind w:left="0"/>
        <w:jc w:val="both"/>
      </w:pPr>
      <w:r>
        <w:rPr>
          <w:rFonts w:ascii="Times New Roman"/>
          <w:b w:val="false"/>
          <w:i w:val="false"/>
          <w:color w:val="000000"/>
          <w:sz w:val="28"/>
        </w:rPr>
        <w:t>
      11) Агенттікке берілетін ақпараттың дұрыстығына дербес жауапты болады;</w:t>
      </w:r>
    </w:p>
    <w:bookmarkEnd w:id="1883"/>
    <w:bookmarkStart w:name="z1908" w:id="1884"/>
    <w:p>
      <w:pPr>
        <w:spacing w:after="0"/>
        <w:ind w:left="0"/>
        <w:jc w:val="both"/>
      </w:pPr>
      <w:r>
        <w:rPr>
          <w:rFonts w:ascii="Times New Roman"/>
          <w:b w:val="false"/>
          <w:i w:val="false"/>
          <w:color w:val="000000"/>
          <w:sz w:val="28"/>
        </w:rPr>
        <w:t>
      12) Департаменттің қызметін ақпараттық-талдамалық, ұйымдастырушылық, материалдық-техникалық және қаржылық қамтамасыз етуді ұйымдастырады;</w:t>
      </w:r>
    </w:p>
    <w:bookmarkEnd w:id="1884"/>
    <w:bookmarkStart w:name="z1909" w:id="1885"/>
    <w:p>
      <w:pPr>
        <w:spacing w:after="0"/>
        <w:ind w:left="0"/>
        <w:jc w:val="both"/>
      </w:pPr>
      <w:r>
        <w:rPr>
          <w:rFonts w:ascii="Times New Roman"/>
          <w:b w:val="false"/>
          <w:i w:val="false"/>
          <w:color w:val="000000"/>
          <w:sz w:val="28"/>
        </w:rPr>
        <w:t xml:space="preserve">
      13) Агенттікке Департаменттің қызметкерлері мен жұмыскерлерін мемлекеттік және ведомстволық наградалармен марапаттау туралы ұсыныстар енгізеді; </w:t>
      </w:r>
    </w:p>
    <w:bookmarkEnd w:id="1885"/>
    <w:bookmarkStart w:name="z1910" w:id="1886"/>
    <w:p>
      <w:pPr>
        <w:spacing w:after="0"/>
        <w:ind w:left="0"/>
        <w:jc w:val="both"/>
      </w:pPr>
      <w:r>
        <w:rPr>
          <w:rFonts w:ascii="Times New Roman"/>
          <w:b w:val="false"/>
          <w:i w:val="false"/>
          <w:color w:val="000000"/>
          <w:sz w:val="28"/>
        </w:rPr>
        <w:t>
      14) Қазақстан Республикасының заңнамасына сәйкес өзге де өкілеттіктерді жүзеге асырады.</w:t>
      </w:r>
    </w:p>
    <w:bookmarkEnd w:id="1886"/>
    <w:bookmarkStart w:name="z1911" w:id="1887"/>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18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Қаржылық мониторинг агенттігі Төрағасының 08.06.2021 </w:t>
      </w:r>
      <w:r>
        <w:rPr>
          <w:rFonts w:ascii="Times New Roman"/>
          <w:b w:val="false"/>
          <w:i w:val="false"/>
          <w:color w:val="000000"/>
          <w:sz w:val="28"/>
        </w:rPr>
        <w:t>№ 130-НҚ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912" w:id="1888"/>
    <w:p>
      <w:pPr>
        <w:spacing w:after="0"/>
        <w:ind w:left="0"/>
        <w:jc w:val="left"/>
      </w:pPr>
      <w:r>
        <w:rPr>
          <w:rFonts w:ascii="Times New Roman"/>
          <w:b/>
          <w:i w:val="false"/>
          <w:color w:val="000000"/>
        </w:rPr>
        <w:t xml:space="preserve"> 4-тарау. Департаменттің мүлкі</w:t>
      </w:r>
    </w:p>
    <w:bookmarkEnd w:id="1888"/>
    <w:bookmarkStart w:name="z1913" w:id="1889"/>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болады.</w:t>
      </w:r>
    </w:p>
    <w:bookmarkEnd w:id="1889"/>
    <w:bookmarkStart w:name="z1914" w:id="1890"/>
    <w:p>
      <w:pPr>
        <w:spacing w:after="0"/>
        <w:ind w:left="0"/>
        <w:jc w:val="both"/>
      </w:pPr>
      <w:r>
        <w:rPr>
          <w:rFonts w:ascii="Times New Roman"/>
          <w:b w:val="false"/>
          <w:i w:val="false"/>
          <w:color w:val="000000"/>
          <w:sz w:val="28"/>
        </w:rPr>
        <w:t>
      Департаменттің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кірісін қоса алғанда) және өзге де көздер есебінен құралады.</w:t>
      </w:r>
    </w:p>
    <w:bookmarkEnd w:id="1890"/>
    <w:bookmarkStart w:name="z1915" w:id="1891"/>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1891"/>
    <w:bookmarkStart w:name="z1916" w:id="1892"/>
    <w:p>
      <w:pPr>
        <w:spacing w:after="0"/>
        <w:ind w:left="0"/>
        <w:jc w:val="both"/>
      </w:pPr>
      <w:r>
        <w:rPr>
          <w:rFonts w:ascii="Times New Roman"/>
          <w:b w:val="false"/>
          <w:i w:val="false"/>
          <w:color w:val="000000"/>
          <w:sz w:val="28"/>
        </w:rPr>
        <w:t>
      22. Департаменттің өзіне бекітілген мүлікті және қаржыландыру жоспары бойынша берілген қаражат есебінен сатып алынған мүлікті, егер заңнамада өзгеше белгіленбесе, дербес иеліктен шығаруға немесе оған өзгедей тәсілмен билік етуге құқығы жоқ.</w:t>
      </w:r>
    </w:p>
    <w:bookmarkEnd w:id="1892"/>
    <w:bookmarkStart w:name="z1917" w:id="1893"/>
    <w:p>
      <w:pPr>
        <w:spacing w:after="0"/>
        <w:ind w:left="0"/>
        <w:jc w:val="left"/>
      </w:pPr>
      <w:r>
        <w:rPr>
          <w:rFonts w:ascii="Times New Roman"/>
          <w:b/>
          <w:i w:val="false"/>
          <w:color w:val="000000"/>
        </w:rPr>
        <w:t xml:space="preserve"> 5-тарау. Департаментті қайта ұйымдастыру және тарату</w:t>
      </w:r>
    </w:p>
    <w:bookmarkEnd w:id="1893"/>
    <w:bookmarkStart w:name="z1918" w:id="189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8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2021 жылғы 25 ақпандағы</w:t>
            </w:r>
            <w:r>
              <w:br/>
            </w:r>
            <w:r>
              <w:rPr>
                <w:rFonts w:ascii="Times New Roman"/>
                <w:b w:val="false"/>
                <w:i w:val="false"/>
                <w:color w:val="000000"/>
                <w:sz w:val="20"/>
              </w:rPr>
              <w:t>№ 2 бұйрығына</w:t>
            </w:r>
            <w:r>
              <w:br/>
            </w:r>
            <w:r>
              <w:rPr>
                <w:rFonts w:ascii="Times New Roman"/>
                <w:b w:val="false"/>
                <w:i w:val="false"/>
                <w:color w:val="000000"/>
                <w:sz w:val="20"/>
              </w:rPr>
              <w:t>18-қосымша</w:t>
            </w:r>
          </w:p>
        </w:tc>
      </w:tr>
    </w:tbl>
    <w:bookmarkStart w:name="z1920" w:id="1895"/>
    <w:p>
      <w:pPr>
        <w:spacing w:after="0"/>
        <w:ind w:left="0"/>
        <w:jc w:val="left"/>
      </w:pPr>
      <w:r>
        <w:rPr>
          <w:rFonts w:ascii="Times New Roman"/>
          <w:b/>
          <w:i w:val="false"/>
          <w:color w:val="000000"/>
        </w:rPr>
        <w:t xml:space="preserve"> Қазақстан Республикасы Қаржылық мониторинг агенттігінің Кинологиялық орталығы туралы ереже</w:t>
      </w:r>
    </w:p>
    <w:bookmarkEnd w:id="1895"/>
    <w:bookmarkStart w:name="z1921" w:id="1896"/>
    <w:p>
      <w:pPr>
        <w:spacing w:after="0"/>
        <w:ind w:left="0"/>
        <w:jc w:val="left"/>
      </w:pPr>
      <w:r>
        <w:rPr>
          <w:rFonts w:ascii="Times New Roman"/>
          <w:b/>
          <w:i w:val="false"/>
          <w:color w:val="000000"/>
        </w:rPr>
        <w:t xml:space="preserve"> 1-тарау. Жалпы ережелер</w:t>
      </w:r>
    </w:p>
    <w:bookmarkEnd w:id="1896"/>
    <w:bookmarkStart w:name="z1922" w:id="1897"/>
    <w:p>
      <w:pPr>
        <w:spacing w:after="0"/>
        <w:ind w:left="0"/>
        <w:jc w:val="both"/>
      </w:pPr>
      <w:r>
        <w:rPr>
          <w:rFonts w:ascii="Times New Roman"/>
          <w:b w:val="false"/>
          <w:i w:val="false"/>
          <w:color w:val="000000"/>
          <w:sz w:val="28"/>
        </w:rPr>
        <w:t>
      1. Қазақстан Республикасы Қаржылық мониторинг агенттігінің Кинологиялық орталығы (бұдан әрі – Кинологиялық орталық) кинолог функцияларын орындайтын қызметкерлерді даярлау, қаржы мониторингі органдары үшін асыл тұқымды және түрлі тұқымдағы қызметтік иттерді өсіру және бағып жетілдіру, арнайы жаттықтыру жөніндегі арнайы білім беру бағдарламаларын іске асыру жөніндегі функцияларды орындауға уәкілетті Қазақстан Республикасы Қаржылық мониторинг агенттігінің (бұдан әрі – Агенттік) мамандандырылған мемлекеттік мекемесі болып табылады.</w:t>
      </w:r>
    </w:p>
    <w:bookmarkEnd w:id="1897"/>
    <w:bookmarkStart w:name="z1923" w:id="1898"/>
    <w:p>
      <w:pPr>
        <w:spacing w:after="0"/>
        <w:ind w:left="0"/>
        <w:jc w:val="both"/>
      </w:pPr>
      <w:r>
        <w:rPr>
          <w:rFonts w:ascii="Times New Roman"/>
          <w:b w:val="false"/>
          <w:i w:val="false"/>
          <w:color w:val="000000"/>
          <w:sz w:val="28"/>
        </w:rPr>
        <w:t xml:space="preserve">
      2. Кинологиялық орталық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 </w:t>
      </w:r>
    </w:p>
    <w:bookmarkEnd w:id="1898"/>
    <w:bookmarkStart w:name="z1924" w:id="1899"/>
    <w:p>
      <w:pPr>
        <w:spacing w:after="0"/>
        <w:ind w:left="0"/>
        <w:jc w:val="both"/>
      </w:pPr>
      <w:r>
        <w:rPr>
          <w:rFonts w:ascii="Times New Roman"/>
          <w:b w:val="false"/>
          <w:i w:val="false"/>
          <w:color w:val="000000"/>
          <w:sz w:val="28"/>
        </w:rPr>
        <w:t xml:space="preserve">
      3. Кинологиялық орталық республикалық мемлекеттік мекеме ұйымдық-құқықтық нысанындағы заңды тұлға, мемлекеттік тілде өз атауы бар мөрі мен мөртабандары,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 </w:t>
      </w:r>
    </w:p>
    <w:bookmarkEnd w:id="1899"/>
    <w:bookmarkStart w:name="z1925" w:id="1900"/>
    <w:p>
      <w:pPr>
        <w:spacing w:after="0"/>
        <w:ind w:left="0"/>
        <w:jc w:val="both"/>
      </w:pPr>
      <w:r>
        <w:rPr>
          <w:rFonts w:ascii="Times New Roman"/>
          <w:b w:val="false"/>
          <w:i w:val="false"/>
          <w:color w:val="000000"/>
          <w:sz w:val="28"/>
        </w:rPr>
        <w:t xml:space="preserve">
      4. Кинологиялық орталық азаматтық-құқықтық қатынастарға өз атынан түседі. </w:t>
      </w:r>
    </w:p>
    <w:bookmarkEnd w:id="1900"/>
    <w:bookmarkStart w:name="z1926" w:id="1901"/>
    <w:p>
      <w:pPr>
        <w:spacing w:after="0"/>
        <w:ind w:left="0"/>
        <w:jc w:val="both"/>
      </w:pPr>
      <w:r>
        <w:rPr>
          <w:rFonts w:ascii="Times New Roman"/>
          <w:b w:val="false"/>
          <w:i w:val="false"/>
          <w:color w:val="000000"/>
          <w:sz w:val="28"/>
        </w:rPr>
        <w:t xml:space="preserve">
      5. Кинологиялық орталық егер Қазақстан Республикасының заңнамасына сәйкес оған уәкілеттік берілген болса, мемлекеттің атынан азаматтық-құқықтық қатынастардың тарапы бола алады. </w:t>
      </w:r>
    </w:p>
    <w:bookmarkEnd w:id="1901"/>
    <w:bookmarkStart w:name="z1927" w:id="1902"/>
    <w:p>
      <w:pPr>
        <w:spacing w:after="0"/>
        <w:ind w:left="0"/>
        <w:jc w:val="both"/>
      </w:pPr>
      <w:r>
        <w:rPr>
          <w:rFonts w:ascii="Times New Roman"/>
          <w:b w:val="false"/>
          <w:i w:val="false"/>
          <w:color w:val="000000"/>
          <w:sz w:val="28"/>
        </w:rPr>
        <w:t>
      6. Кинологиялық орталық өз құзыретінің мәселелері бойынша Қазақстан Республикасының заңнамасында белгіленген тәртіпте Кинологиялық орталықтың актілерімен ресімделетін шешімдер қабылдайды.</w:t>
      </w:r>
    </w:p>
    <w:bookmarkEnd w:id="1902"/>
    <w:bookmarkStart w:name="z1928" w:id="1903"/>
    <w:p>
      <w:pPr>
        <w:spacing w:after="0"/>
        <w:ind w:left="0"/>
        <w:jc w:val="both"/>
      </w:pPr>
      <w:r>
        <w:rPr>
          <w:rFonts w:ascii="Times New Roman"/>
          <w:b w:val="false"/>
          <w:i w:val="false"/>
          <w:color w:val="000000"/>
          <w:sz w:val="28"/>
        </w:rPr>
        <w:t xml:space="preserve">
      7. Кинологиялық орталықтың құрылымы мен штат санының лимиті Қазақстан Республикасының заңнамасына сәйкес бекітіледі. </w:t>
      </w:r>
    </w:p>
    <w:bookmarkEnd w:id="1903"/>
    <w:bookmarkStart w:name="z1929" w:id="1904"/>
    <w:p>
      <w:pPr>
        <w:spacing w:after="0"/>
        <w:ind w:left="0"/>
        <w:jc w:val="both"/>
      </w:pPr>
      <w:r>
        <w:rPr>
          <w:rFonts w:ascii="Times New Roman"/>
          <w:b w:val="false"/>
          <w:i w:val="false"/>
          <w:color w:val="000000"/>
          <w:sz w:val="28"/>
        </w:rPr>
        <w:t>
      8. Кинологиялық орталықтың заңды мекенжайы: пошта индексі 050030, Қазақстан Республикасы, Алматы қаласы, Түрксіб ауданы, Красногорская көшесі, 53.</w:t>
      </w:r>
    </w:p>
    <w:bookmarkEnd w:id="1904"/>
    <w:bookmarkStart w:name="z1930" w:id="1905"/>
    <w:p>
      <w:pPr>
        <w:spacing w:after="0"/>
        <w:ind w:left="0"/>
        <w:jc w:val="both"/>
      </w:pPr>
      <w:r>
        <w:rPr>
          <w:rFonts w:ascii="Times New Roman"/>
          <w:b w:val="false"/>
          <w:i w:val="false"/>
          <w:color w:val="000000"/>
          <w:sz w:val="28"/>
        </w:rPr>
        <w:t>
      9. Кинологиялық орталықтың толық атауы – "Қазақстан Республикасы Қаржылық мониторинг агенттігінің Кинологиялық орталығы" республикалық мемлекеттік мекемесі.</w:t>
      </w:r>
    </w:p>
    <w:bookmarkEnd w:id="1905"/>
    <w:bookmarkStart w:name="z1931" w:id="1906"/>
    <w:p>
      <w:pPr>
        <w:spacing w:after="0"/>
        <w:ind w:left="0"/>
        <w:jc w:val="both"/>
      </w:pPr>
      <w:r>
        <w:rPr>
          <w:rFonts w:ascii="Times New Roman"/>
          <w:b w:val="false"/>
          <w:i w:val="false"/>
          <w:color w:val="000000"/>
          <w:sz w:val="28"/>
        </w:rPr>
        <w:t xml:space="preserve">
      10. Осы Ереже Кинологиялық орталықтың құрылтай құжаты болады. </w:t>
      </w:r>
    </w:p>
    <w:bookmarkEnd w:id="1906"/>
    <w:bookmarkStart w:name="z1932" w:id="1907"/>
    <w:p>
      <w:pPr>
        <w:spacing w:after="0"/>
        <w:ind w:left="0"/>
        <w:jc w:val="both"/>
      </w:pPr>
      <w:r>
        <w:rPr>
          <w:rFonts w:ascii="Times New Roman"/>
          <w:b w:val="false"/>
          <w:i w:val="false"/>
          <w:color w:val="000000"/>
          <w:sz w:val="28"/>
        </w:rPr>
        <w:t>
      11. Кинологиялық орталық қызметін қаржыландыру республикалық бюджеттен жүзеге асырылады.</w:t>
      </w:r>
    </w:p>
    <w:bookmarkEnd w:id="1907"/>
    <w:bookmarkStart w:name="z1933" w:id="1908"/>
    <w:p>
      <w:pPr>
        <w:spacing w:after="0"/>
        <w:ind w:left="0"/>
        <w:jc w:val="both"/>
      </w:pPr>
      <w:r>
        <w:rPr>
          <w:rFonts w:ascii="Times New Roman"/>
          <w:b w:val="false"/>
          <w:i w:val="false"/>
          <w:color w:val="000000"/>
          <w:sz w:val="28"/>
        </w:rPr>
        <w:t>
      12. Кинологиялық орталықтың функциялары болатын міндеттерді орындау тұрғысында Кинологиялық орталыққа кәсіпкерлік субъектілерімен шарттық қатынастарға түсуге тыйым салынады.</w:t>
      </w:r>
    </w:p>
    <w:bookmarkEnd w:id="1908"/>
    <w:bookmarkStart w:name="z1934" w:id="1909"/>
    <w:p>
      <w:pPr>
        <w:spacing w:after="0"/>
        <w:ind w:left="0"/>
        <w:jc w:val="both"/>
      </w:pPr>
      <w:r>
        <w:rPr>
          <w:rFonts w:ascii="Times New Roman"/>
          <w:b w:val="false"/>
          <w:i w:val="false"/>
          <w:color w:val="000000"/>
          <w:sz w:val="28"/>
        </w:rPr>
        <w:t>
      Егер Кинологиялық орталыққа кіріс әкелетін қызмет атқаруға заңнамалық актілермен құқық берілсе, онда осы қызметтен алынған кіріс республикалық бюджет кірісіне жіберіледі.</w:t>
      </w:r>
    </w:p>
    <w:bookmarkEnd w:id="1909"/>
    <w:bookmarkStart w:name="z1935" w:id="1910"/>
    <w:p>
      <w:pPr>
        <w:spacing w:after="0"/>
        <w:ind w:left="0"/>
        <w:jc w:val="left"/>
      </w:pPr>
      <w:r>
        <w:rPr>
          <w:rFonts w:ascii="Times New Roman"/>
          <w:b/>
          <w:i w:val="false"/>
          <w:color w:val="000000"/>
        </w:rPr>
        <w:t xml:space="preserve"> 2-тарау. Кинологиялық орталықтың міндеттері, функциялары, құқықтары мен міндеттері</w:t>
      </w:r>
    </w:p>
    <w:bookmarkEnd w:id="1910"/>
    <w:bookmarkStart w:name="z1936" w:id="1911"/>
    <w:p>
      <w:pPr>
        <w:spacing w:after="0"/>
        <w:ind w:left="0"/>
        <w:jc w:val="both"/>
      </w:pPr>
      <w:r>
        <w:rPr>
          <w:rFonts w:ascii="Times New Roman"/>
          <w:b w:val="false"/>
          <w:i w:val="false"/>
          <w:color w:val="000000"/>
          <w:sz w:val="28"/>
        </w:rPr>
        <w:t>
      13. Кинологиялық орталықтың міндеттері:</w:t>
      </w:r>
    </w:p>
    <w:bookmarkEnd w:id="1911"/>
    <w:bookmarkStart w:name="z1937" w:id="1912"/>
    <w:p>
      <w:pPr>
        <w:spacing w:after="0"/>
        <w:ind w:left="0"/>
        <w:jc w:val="both"/>
      </w:pPr>
      <w:r>
        <w:rPr>
          <w:rFonts w:ascii="Times New Roman"/>
          <w:b w:val="false"/>
          <w:i w:val="false"/>
          <w:color w:val="000000"/>
          <w:sz w:val="28"/>
        </w:rPr>
        <w:t>
      1) есірткі құралдарының, психотроптық заттардың, сол тектестер мен прекурсорлардың, жарылғыш заттардың, дериваттардың контрабандасымен және заңсыз айналымымен байланысты қылмыстар мен құқық бұзушылықтарды ашуға қаржы мониторингінің аумақтық органдарына, құқық қорғау және арнаулы мемлекеттік органдарға көмек көрсету;</w:t>
      </w:r>
    </w:p>
    <w:bookmarkEnd w:id="1912"/>
    <w:bookmarkStart w:name="z1938" w:id="1913"/>
    <w:p>
      <w:pPr>
        <w:spacing w:after="0"/>
        <w:ind w:left="0"/>
        <w:jc w:val="both"/>
      </w:pPr>
      <w:r>
        <w:rPr>
          <w:rFonts w:ascii="Times New Roman"/>
          <w:b w:val="false"/>
          <w:i w:val="false"/>
          <w:color w:val="000000"/>
          <w:sz w:val="28"/>
        </w:rPr>
        <w:t>
      2) қаржы мониторингі органдарының тиісті функцияларын орындау үшін қажетті білімге, машық пен дағдыға ие кинолог функцияларын орындайтын қызметкерлерді даярлау.</w:t>
      </w:r>
    </w:p>
    <w:bookmarkEnd w:id="1913"/>
    <w:bookmarkStart w:name="z1939" w:id="1914"/>
    <w:p>
      <w:pPr>
        <w:spacing w:after="0"/>
        <w:ind w:left="0"/>
        <w:jc w:val="both"/>
      </w:pPr>
      <w:r>
        <w:rPr>
          <w:rFonts w:ascii="Times New Roman"/>
          <w:b w:val="false"/>
          <w:i w:val="false"/>
          <w:color w:val="000000"/>
          <w:sz w:val="28"/>
        </w:rPr>
        <w:t xml:space="preserve">
      14. Кинологиялық орталықтың функциялары: </w:t>
      </w:r>
    </w:p>
    <w:bookmarkEnd w:id="1914"/>
    <w:bookmarkStart w:name="z1940" w:id="1915"/>
    <w:p>
      <w:pPr>
        <w:spacing w:after="0"/>
        <w:ind w:left="0"/>
        <w:jc w:val="both"/>
      </w:pPr>
      <w:r>
        <w:rPr>
          <w:rFonts w:ascii="Times New Roman"/>
          <w:b w:val="false"/>
          <w:i w:val="false"/>
          <w:color w:val="000000"/>
          <w:sz w:val="28"/>
        </w:rPr>
        <w:t>
      1) кинолог функцияларын орындайтын қызметкерлермен теориялық және практикалық сабақтар өткізу;</w:t>
      </w:r>
    </w:p>
    <w:bookmarkEnd w:id="1915"/>
    <w:bookmarkStart w:name="z1941" w:id="1916"/>
    <w:p>
      <w:pPr>
        <w:spacing w:after="0"/>
        <w:ind w:left="0"/>
        <w:jc w:val="both"/>
      </w:pPr>
      <w:r>
        <w:rPr>
          <w:rFonts w:ascii="Times New Roman"/>
          <w:b w:val="false"/>
          <w:i w:val="false"/>
          <w:color w:val="000000"/>
          <w:sz w:val="28"/>
        </w:rPr>
        <w:t>
      2) есірткі құралдарын, жарылғыш заттарды, қаруды, валютаны, дериваттар мен өзге де объектілерді іздеуге арналған қызметтік иттерді үйрету бойынша теориялық және практикалық сабақтар өткізу;</w:t>
      </w:r>
    </w:p>
    <w:bookmarkEnd w:id="1916"/>
    <w:bookmarkStart w:name="z1942" w:id="1917"/>
    <w:p>
      <w:pPr>
        <w:spacing w:after="0"/>
        <w:ind w:left="0"/>
        <w:jc w:val="both"/>
      </w:pPr>
      <w:r>
        <w:rPr>
          <w:rFonts w:ascii="Times New Roman"/>
          <w:b w:val="false"/>
          <w:i w:val="false"/>
          <w:color w:val="000000"/>
          <w:sz w:val="28"/>
        </w:rPr>
        <w:t>
      3) қаржы мониторингі органдары, Қазақстан Республикасының құқық қорғау және арнаулы мемлекеттік органдары үшін асыл тұқымды және түрлі тұқымдағы қызметтік иттерді өсіру және бағып жетілдіру жөнінде жұмыстарды жүзеге асыру;</w:t>
      </w:r>
    </w:p>
    <w:bookmarkEnd w:id="1917"/>
    <w:bookmarkStart w:name="z1943" w:id="1918"/>
    <w:p>
      <w:pPr>
        <w:spacing w:after="0"/>
        <w:ind w:left="0"/>
        <w:jc w:val="both"/>
      </w:pPr>
      <w:r>
        <w:rPr>
          <w:rFonts w:ascii="Times New Roman"/>
          <w:b w:val="false"/>
          <w:i w:val="false"/>
          <w:color w:val="000000"/>
          <w:sz w:val="28"/>
        </w:rPr>
        <w:t>
      4) қызметтік иттерді есірткі құралдарын, психотроптық заттарды, сол тектестер мен прекурсорларды, жарылғыш заттарды, валютаны, дериваттар мен жойылып кету қаупі бар жабайы флора мен фауна объектілерін және өзге де объектілерді іздеуге үйрету;</w:t>
      </w:r>
    </w:p>
    <w:bookmarkEnd w:id="1918"/>
    <w:bookmarkStart w:name="z1944" w:id="1919"/>
    <w:p>
      <w:pPr>
        <w:spacing w:after="0"/>
        <w:ind w:left="0"/>
        <w:jc w:val="both"/>
      </w:pPr>
      <w:r>
        <w:rPr>
          <w:rFonts w:ascii="Times New Roman"/>
          <w:b w:val="false"/>
          <w:i w:val="false"/>
          <w:color w:val="000000"/>
          <w:sz w:val="28"/>
        </w:rPr>
        <w:t>
      5) қызметтік иттерді жаттықтырудың озық әдістерін енгізу;</w:t>
      </w:r>
    </w:p>
    <w:bookmarkEnd w:id="1919"/>
    <w:bookmarkStart w:name="z1945" w:id="1920"/>
    <w:p>
      <w:pPr>
        <w:spacing w:after="0"/>
        <w:ind w:left="0"/>
        <w:jc w:val="both"/>
      </w:pPr>
      <w:r>
        <w:rPr>
          <w:rFonts w:ascii="Times New Roman"/>
          <w:b w:val="false"/>
          <w:i w:val="false"/>
          <w:color w:val="000000"/>
          <w:sz w:val="28"/>
        </w:rPr>
        <w:t>
      6) ветеринариялық іс-шараларды (емдеу, профилактикалық қарап тексеру, диагностика және өзге де ветеринариялық іс-шаралар) жүргізу;</w:t>
      </w:r>
    </w:p>
    <w:bookmarkEnd w:id="1920"/>
    <w:bookmarkStart w:name="z1946" w:id="1921"/>
    <w:p>
      <w:pPr>
        <w:spacing w:after="0"/>
        <w:ind w:left="0"/>
        <w:jc w:val="both"/>
      </w:pPr>
      <w:r>
        <w:rPr>
          <w:rFonts w:ascii="Times New Roman"/>
          <w:b w:val="false"/>
          <w:i w:val="false"/>
          <w:color w:val="000000"/>
          <w:sz w:val="28"/>
        </w:rPr>
        <w:t>
       7) қызметтік ит өсіруді дамытумен мен дайындаумен байланысты кинология саласы бойынша қызметтік иттер көрмесін, байқауларын, конкурстарын, жарыстарын өткізу және басқа да іс-шараларға қатысу, сондай-ақ ведомствоаралық, ұлттық және халықаралық деңгейдегі жарыстарға, семинарларға, тренингтерге қатысу;</w:t>
      </w:r>
    </w:p>
    <w:bookmarkEnd w:id="1921"/>
    <w:bookmarkStart w:name="z1947" w:id="1922"/>
    <w:p>
      <w:pPr>
        <w:spacing w:after="0"/>
        <w:ind w:left="0"/>
        <w:jc w:val="both"/>
      </w:pPr>
      <w:r>
        <w:rPr>
          <w:rFonts w:ascii="Times New Roman"/>
          <w:b w:val="false"/>
          <w:i w:val="false"/>
          <w:color w:val="000000"/>
          <w:sz w:val="28"/>
        </w:rPr>
        <w:t>
      8) құзыреті шегінде асыл тұқымды иттер санын жақсарту мақсатында түрлі тұқымдардағы иттерді шет мемлекеттердің кинологиялық орталықтарынан мемлекеттік сатып алуды және оларды айырбастауды жүргізу;</w:t>
      </w:r>
    </w:p>
    <w:bookmarkEnd w:id="1922"/>
    <w:bookmarkStart w:name="z1948" w:id="1923"/>
    <w:p>
      <w:pPr>
        <w:spacing w:after="0"/>
        <w:ind w:left="0"/>
        <w:jc w:val="both"/>
      </w:pPr>
      <w:r>
        <w:rPr>
          <w:rFonts w:ascii="Times New Roman"/>
          <w:b w:val="false"/>
          <w:i w:val="false"/>
          <w:color w:val="000000"/>
          <w:sz w:val="28"/>
        </w:rPr>
        <w:t>
       9) қаржы мониторингі органдарын қызметтік иттермен, ветеринариялық және медициналық препараттармен, азықпен, арнайы құралдармен, әдістемелік әдебиеттермен, арнайы көлікпен және техникамен, оқу деректемелерімен (ұқсатқыштармен), сондай-ақ оқыту мақсатында және үйретуде пайдаланатын материалдармен қамтамасыз ету.</w:t>
      </w:r>
    </w:p>
    <w:bookmarkEnd w:id="1923"/>
    <w:bookmarkStart w:name="z1949" w:id="1924"/>
    <w:p>
      <w:pPr>
        <w:spacing w:after="0"/>
        <w:ind w:left="0"/>
        <w:jc w:val="both"/>
      </w:pPr>
      <w:r>
        <w:rPr>
          <w:rFonts w:ascii="Times New Roman"/>
          <w:b w:val="false"/>
          <w:i w:val="false"/>
          <w:color w:val="000000"/>
          <w:sz w:val="28"/>
        </w:rPr>
        <w:t>
      15. Кинологиялық орталықтың құқықтары мен міндеттемелері:</w:t>
      </w:r>
    </w:p>
    <w:bookmarkEnd w:id="1924"/>
    <w:bookmarkStart w:name="z1950" w:id="1925"/>
    <w:p>
      <w:pPr>
        <w:spacing w:after="0"/>
        <w:ind w:left="0"/>
        <w:jc w:val="both"/>
      </w:pPr>
      <w:r>
        <w:rPr>
          <w:rFonts w:ascii="Times New Roman"/>
          <w:b w:val="false"/>
          <w:i w:val="false"/>
          <w:color w:val="000000"/>
          <w:sz w:val="28"/>
        </w:rPr>
        <w:t>
      Құқықтары:</w:t>
      </w:r>
    </w:p>
    <w:bookmarkEnd w:id="1925"/>
    <w:bookmarkStart w:name="z1951" w:id="1926"/>
    <w:p>
      <w:pPr>
        <w:spacing w:after="0"/>
        <w:ind w:left="0"/>
        <w:jc w:val="both"/>
      </w:pPr>
      <w:r>
        <w:rPr>
          <w:rFonts w:ascii="Times New Roman"/>
          <w:b w:val="false"/>
          <w:i w:val="false"/>
          <w:color w:val="000000"/>
          <w:sz w:val="28"/>
        </w:rPr>
        <w:t>
      1) Кинологиялық орталық қызметкерлерінің еңбегін ұйымдастыру және ынталандыру нысанын айқындау;</w:t>
      </w:r>
    </w:p>
    <w:bookmarkEnd w:id="1926"/>
    <w:bookmarkStart w:name="z1952" w:id="1927"/>
    <w:p>
      <w:pPr>
        <w:spacing w:after="0"/>
        <w:ind w:left="0"/>
        <w:jc w:val="both"/>
      </w:pPr>
      <w:r>
        <w:rPr>
          <w:rFonts w:ascii="Times New Roman"/>
          <w:b w:val="false"/>
          <w:i w:val="false"/>
          <w:color w:val="000000"/>
          <w:sz w:val="28"/>
        </w:rPr>
        <w:t>
      2) Кинологиялық орталықтың әлеуметтік-тұрмыстық базасын дамыту;</w:t>
      </w:r>
    </w:p>
    <w:bookmarkEnd w:id="1927"/>
    <w:bookmarkStart w:name="z1953" w:id="1928"/>
    <w:p>
      <w:pPr>
        <w:spacing w:after="0"/>
        <w:ind w:left="0"/>
        <w:jc w:val="both"/>
      </w:pPr>
      <w:r>
        <w:rPr>
          <w:rFonts w:ascii="Times New Roman"/>
          <w:b w:val="false"/>
          <w:i w:val="false"/>
          <w:color w:val="000000"/>
          <w:sz w:val="28"/>
        </w:rPr>
        <w:t>
      3) Кинологиялық орталықтың инфрақұрылымын жетілдіру;</w:t>
      </w:r>
    </w:p>
    <w:bookmarkEnd w:id="1928"/>
    <w:bookmarkStart w:name="z1954" w:id="1929"/>
    <w:p>
      <w:pPr>
        <w:spacing w:after="0"/>
        <w:ind w:left="0"/>
        <w:jc w:val="both"/>
      </w:pPr>
      <w:r>
        <w:rPr>
          <w:rFonts w:ascii="Times New Roman"/>
          <w:b w:val="false"/>
          <w:i w:val="false"/>
          <w:color w:val="000000"/>
          <w:sz w:val="28"/>
        </w:rPr>
        <w:t>
      4) кинолог функцияларын орындайтын қызметкерлерге үздіксіз білім беру жүйесін жетілдіру бойынша Агенттікке ұсыныстар енгізу;</w:t>
      </w:r>
    </w:p>
    <w:bookmarkEnd w:id="1929"/>
    <w:bookmarkStart w:name="z1955" w:id="1930"/>
    <w:p>
      <w:pPr>
        <w:spacing w:after="0"/>
        <w:ind w:left="0"/>
        <w:jc w:val="both"/>
      </w:pPr>
      <w:r>
        <w:rPr>
          <w:rFonts w:ascii="Times New Roman"/>
          <w:b w:val="false"/>
          <w:i w:val="false"/>
          <w:color w:val="000000"/>
          <w:sz w:val="28"/>
        </w:rPr>
        <w:t>
      5) кинологиялық қызметті ұйымдастыруға, кинолог функцияларын орындайтын қызметкерлерді даярлауға қатысты құқықтық актілердің жобаларын келісу және бекіту үшін Агенттікке ұсыну;</w:t>
      </w:r>
    </w:p>
    <w:bookmarkEnd w:id="1930"/>
    <w:bookmarkStart w:name="z1956" w:id="1931"/>
    <w:p>
      <w:pPr>
        <w:spacing w:after="0"/>
        <w:ind w:left="0"/>
        <w:jc w:val="both"/>
      </w:pPr>
      <w:r>
        <w:rPr>
          <w:rFonts w:ascii="Times New Roman"/>
          <w:b w:val="false"/>
          <w:i w:val="false"/>
          <w:color w:val="000000"/>
          <w:sz w:val="28"/>
        </w:rPr>
        <w:t xml:space="preserve">
      6) бөлінген қаражат есебінен мерзімді жинақтарды, баспа материалдарын шығару; </w:t>
      </w:r>
    </w:p>
    <w:bookmarkEnd w:id="1931"/>
    <w:bookmarkStart w:name="z1957" w:id="1932"/>
    <w:p>
      <w:pPr>
        <w:spacing w:after="0"/>
        <w:ind w:left="0"/>
        <w:jc w:val="both"/>
      </w:pPr>
      <w:r>
        <w:rPr>
          <w:rFonts w:ascii="Times New Roman"/>
          <w:b w:val="false"/>
          <w:i w:val="false"/>
          <w:color w:val="000000"/>
          <w:sz w:val="28"/>
        </w:rPr>
        <w:t>
      7) қызметкерлерді қызметтік іссапарларға жіберу;</w:t>
      </w:r>
    </w:p>
    <w:bookmarkEnd w:id="1932"/>
    <w:bookmarkStart w:name="z1958" w:id="1933"/>
    <w:p>
      <w:pPr>
        <w:spacing w:after="0"/>
        <w:ind w:left="0"/>
        <w:jc w:val="both"/>
      </w:pPr>
      <w:r>
        <w:rPr>
          <w:rFonts w:ascii="Times New Roman"/>
          <w:b w:val="false"/>
          <w:i w:val="false"/>
          <w:color w:val="000000"/>
          <w:sz w:val="28"/>
        </w:rPr>
        <w:t>
      8) кинолог функцияларын орындайтын қызметкерлерді даярлау, қазіргі заманғы ғылыми-зерттеу қызметі мәселелері бойынша Қазақстан Республикасының және басқа да мемлекеттердің өзге оқу орындарымен, ұйымдармен өзара іс-қимылды жүзеге асыру.</w:t>
      </w:r>
    </w:p>
    <w:bookmarkEnd w:id="1933"/>
    <w:bookmarkStart w:name="z1959" w:id="1934"/>
    <w:p>
      <w:pPr>
        <w:spacing w:after="0"/>
        <w:ind w:left="0"/>
        <w:jc w:val="both"/>
      </w:pPr>
      <w:r>
        <w:rPr>
          <w:rFonts w:ascii="Times New Roman"/>
          <w:b w:val="false"/>
          <w:i w:val="false"/>
          <w:color w:val="000000"/>
          <w:sz w:val="28"/>
        </w:rPr>
        <w:t>
      Міндеттері:</w:t>
      </w:r>
    </w:p>
    <w:bookmarkEnd w:id="1934"/>
    <w:bookmarkStart w:name="z1960" w:id="1935"/>
    <w:p>
      <w:pPr>
        <w:spacing w:after="0"/>
        <w:ind w:left="0"/>
        <w:jc w:val="both"/>
      </w:pPr>
      <w:r>
        <w:rPr>
          <w:rFonts w:ascii="Times New Roman"/>
          <w:b w:val="false"/>
          <w:i w:val="false"/>
          <w:color w:val="000000"/>
          <w:sz w:val="28"/>
        </w:rPr>
        <w:t>
      9) қаржы мониторингі органдарын қызметтік иттермен қамтамасыз ету;</w:t>
      </w:r>
    </w:p>
    <w:bookmarkEnd w:id="1935"/>
    <w:bookmarkStart w:name="z1961" w:id="1936"/>
    <w:p>
      <w:pPr>
        <w:spacing w:after="0"/>
        <w:ind w:left="0"/>
        <w:jc w:val="both"/>
      </w:pPr>
      <w:r>
        <w:rPr>
          <w:rFonts w:ascii="Times New Roman"/>
          <w:b w:val="false"/>
          <w:i w:val="false"/>
          <w:color w:val="000000"/>
          <w:sz w:val="28"/>
        </w:rPr>
        <w:t>
      10) қызметтік иттерді ветеринариялық және медициналық препараттармен, азықпен қамтамасыз ету;</w:t>
      </w:r>
    </w:p>
    <w:bookmarkEnd w:id="1936"/>
    <w:bookmarkStart w:name="z1962" w:id="1937"/>
    <w:p>
      <w:pPr>
        <w:spacing w:after="0"/>
        <w:ind w:left="0"/>
        <w:jc w:val="both"/>
      </w:pPr>
      <w:r>
        <w:rPr>
          <w:rFonts w:ascii="Times New Roman"/>
          <w:b w:val="false"/>
          <w:i w:val="false"/>
          <w:color w:val="000000"/>
          <w:sz w:val="28"/>
        </w:rPr>
        <w:t>
      11) қызметтік иттердің сақтауды қамтамасыз ету;</w:t>
      </w:r>
    </w:p>
    <w:bookmarkEnd w:id="1937"/>
    <w:bookmarkStart w:name="z1963" w:id="1938"/>
    <w:p>
      <w:pPr>
        <w:spacing w:after="0"/>
        <w:ind w:left="0"/>
        <w:jc w:val="both"/>
      </w:pPr>
      <w:r>
        <w:rPr>
          <w:rFonts w:ascii="Times New Roman"/>
          <w:b w:val="false"/>
          <w:i w:val="false"/>
          <w:color w:val="000000"/>
          <w:sz w:val="28"/>
        </w:rPr>
        <w:t>
      12) Кинологиялық орталықта сыбайлас жемқорлық құқық бұзушылықтардың профилактикасына бағытталған іс-шаралар жүргізу;</w:t>
      </w:r>
    </w:p>
    <w:bookmarkEnd w:id="1938"/>
    <w:bookmarkStart w:name="z1964" w:id="1939"/>
    <w:p>
      <w:pPr>
        <w:spacing w:after="0"/>
        <w:ind w:left="0"/>
        <w:jc w:val="both"/>
      </w:pPr>
      <w:r>
        <w:rPr>
          <w:rFonts w:ascii="Times New Roman"/>
          <w:b w:val="false"/>
          <w:i w:val="false"/>
          <w:color w:val="000000"/>
          <w:sz w:val="28"/>
        </w:rPr>
        <w:t>
      13) Агенттіктің аумақтық органдарының теңгеріміндегі қызметтік иттердің жұмыс істеу сапасына тұрақты түрде тексеру жүргізу;</w:t>
      </w:r>
    </w:p>
    <w:bookmarkEnd w:id="1939"/>
    <w:bookmarkStart w:name="z1965" w:id="1940"/>
    <w:p>
      <w:pPr>
        <w:spacing w:after="0"/>
        <w:ind w:left="0"/>
        <w:jc w:val="both"/>
      </w:pPr>
      <w:r>
        <w:rPr>
          <w:rFonts w:ascii="Times New Roman"/>
          <w:b w:val="false"/>
          <w:i w:val="false"/>
          <w:color w:val="000000"/>
          <w:sz w:val="28"/>
        </w:rPr>
        <w:t>
      14) Қазақстан Республикасының заңнамасында көзделген өзге де міндеттерді жүзеге асыру.</w:t>
      </w:r>
    </w:p>
    <w:bookmarkEnd w:id="1940"/>
    <w:bookmarkStart w:name="z1966" w:id="1941"/>
    <w:p>
      <w:pPr>
        <w:spacing w:after="0"/>
        <w:ind w:left="0"/>
        <w:jc w:val="left"/>
      </w:pPr>
      <w:r>
        <w:rPr>
          <w:rFonts w:ascii="Times New Roman"/>
          <w:b/>
          <w:i w:val="false"/>
          <w:color w:val="000000"/>
        </w:rPr>
        <w:t xml:space="preserve"> 3-тарау. Кинологиялық орталықтың қызметін ұйымдастыру</w:t>
      </w:r>
    </w:p>
    <w:bookmarkEnd w:id="1941"/>
    <w:bookmarkStart w:name="z1967" w:id="1942"/>
    <w:p>
      <w:pPr>
        <w:spacing w:after="0"/>
        <w:ind w:left="0"/>
        <w:jc w:val="both"/>
      </w:pPr>
      <w:r>
        <w:rPr>
          <w:rFonts w:ascii="Times New Roman"/>
          <w:b w:val="false"/>
          <w:i w:val="false"/>
          <w:color w:val="000000"/>
          <w:sz w:val="28"/>
        </w:rPr>
        <w:t>
      16. Кинологиялық орталыққа басшылықты Кинологиялық орталыққа жүктелген міндеттердің орындалуына дербес жауапты болатын басшы жүзеге асырады.</w:t>
      </w:r>
    </w:p>
    <w:bookmarkEnd w:id="1942"/>
    <w:bookmarkStart w:name="z1968" w:id="1943"/>
    <w:p>
      <w:pPr>
        <w:spacing w:after="0"/>
        <w:ind w:left="0"/>
        <w:jc w:val="both"/>
      </w:pPr>
      <w:r>
        <w:rPr>
          <w:rFonts w:ascii="Times New Roman"/>
          <w:b w:val="false"/>
          <w:i w:val="false"/>
          <w:color w:val="000000"/>
          <w:sz w:val="28"/>
        </w:rPr>
        <w:t>
      17. Кинологиялық орталықтың басшысын Агенттік төрағасы лауазымға тағайындайды және лауазымнан босатады.</w:t>
      </w:r>
    </w:p>
    <w:bookmarkEnd w:id="1943"/>
    <w:bookmarkStart w:name="z1969" w:id="1944"/>
    <w:p>
      <w:pPr>
        <w:spacing w:after="0"/>
        <w:ind w:left="0"/>
        <w:jc w:val="both"/>
      </w:pPr>
      <w:r>
        <w:rPr>
          <w:rFonts w:ascii="Times New Roman"/>
          <w:b w:val="false"/>
          <w:i w:val="false"/>
          <w:color w:val="000000"/>
          <w:sz w:val="28"/>
        </w:rPr>
        <w:t>
      18. Қазақстан Республикасының заңнамасына сәйкес Кинологиялық орталық басшысының лауазымға тағайындалатын және лауазымнан босатылатын орынбасарлары болады.</w:t>
      </w:r>
    </w:p>
    <w:bookmarkEnd w:id="1944"/>
    <w:bookmarkStart w:name="z1970" w:id="1945"/>
    <w:p>
      <w:pPr>
        <w:spacing w:after="0"/>
        <w:ind w:left="0"/>
        <w:jc w:val="both"/>
      </w:pPr>
      <w:r>
        <w:rPr>
          <w:rFonts w:ascii="Times New Roman"/>
          <w:b w:val="false"/>
          <w:i w:val="false"/>
          <w:color w:val="000000"/>
          <w:sz w:val="28"/>
        </w:rPr>
        <w:t>
      19. Кинологиялық орталықтың басшысы мынадай өкілеттікті жүзеге асырады:</w:t>
      </w:r>
    </w:p>
    <w:bookmarkEnd w:id="1945"/>
    <w:bookmarkStart w:name="z1971" w:id="1946"/>
    <w:p>
      <w:pPr>
        <w:spacing w:after="0"/>
        <w:ind w:left="0"/>
        <w:jc w:val="both"/>
      </w:pPr>
      <w:r>
        <w:rPr>
          <w:rFonts w:ascii="Times New Roman"/>
          <w:b w:val="false"/>
          <w:i w:val="false"/>
          <w:color w:val="000000"/>
          <w:sz w:val="28"/>
        </w:rPr>
        <w:t>
      1) өз орынбасарларының, Кинологиялық орталық қызметкерлерінің міндеттері мен өкілеттігін айқындайды;</w:t>
      </w:r>
    </w:p>
    <w:bookmarkEnd w:id="1946"/>
    <w:bookmarkStart w:name="z1972" w:id="1947"/>
    <w:p>
      <w:pPr>
        <w:spacing w:after="0"/>
        <w:ind w:left="0"/>
        <w:jc w:val="both"/>
      </w:pPr>
      <w:r>
        <w:rPr>
          <w:rFonts w:ascii="Times New Roman"/>
          <w:b w:val="false"/>
          <w:i w:val="false"/>
          <w:color w:val="000000"/>
          <w:sz w:val="28"/>
        </w:rPr>
        <w:t>
      2) Кинологиялық орталықтың штат санының лимиті шегінде Кинологиялық орталықтың штат кестесін бекітеді;</w:t>
      </w:r>
    </w:p>
    <w:bookmarkEnd w:id="1947"/>
    <w:bookmarkStart w:name="z1973" w:id="1948"/>
    <w:p>
      <w:pPr>
        <w:spacing w:after="0"/>
        <w:ind w:left="0"/>
        <w:jc w:val="both"/>
      </w:pPr>
      <w:r>
        <w:rPr>
          <w:rFonts w:ascii="Times New Roman"/>
          <w:b w:val="false"/>
          <w:i w:val="false"/>
          <w:color w:val="000000"/>
          <w:sz w:val="28"/>
        </w:rPr>
        <w:t>
      3) Қазақстан Республикасының заңнамасына сәйкес Кинологиялық орталықтың қызметкерлерін лауазымға тағайындайды және лауазымнан босатады;</w:t>
      </w:r>
    </w:p>
    <w:bookmarkEnd w:id="1948"/>
    <w:bookmarkStart w:name="z1974" w:id="1949"/>
    <w:p>
      <w:pPr>
        <w:spacing w:after="0"/>
        <w:ind w:left="0"/>
        <w:jc w:val="both"/>
      </w:pPr>
      <w:r>
        <w:rPr>
          <w:rFonts w:ascii="Times New Roman"/>
          <w:b w:val="false"/>
          <w:i w:val="false"/>
          <w:color w:val="000000"/>
          <w:sz w:val="28"/>
        </w:rPr>
        <w:t>
      4) Қазақстан Республикасының заңнамасында белгіленген тәртіпте Кинологиялық орталықтың қызметкерлеріне тәртіптік жаза қолданады және көтермелеу шараларын қолданады;</w:t>
      </w:r>
    </w:p>
    <w:bookmarkEnd w:id="1949"/>
    <w:bookmarkStart w:name="z1975" w:id="1950"/>
    <w:p>
      <w:pPr>
        <w:spacing w:after="0"/>
        <w:ind w:left="0"/>
        <w:jc w:val="both"/>
      </w:pPr>
      <w:r>
        <w:rPr>
          <w:rFonts w:ascii="Times New Roman"/>
          <w:b w:val="false"/>
          <w:i w:val="false"/>
          <w:color w:val="000000"/>
          <w:sz w:val="28"/>
        </w:rPr>
        <w:t xml:space="preserve">
      5) Кинологиялық орталықтың құрылымдық бөлімшелері туралы ережені және қызметкерлерінің лауазымдық нұсқаулықтарын бекітеді; </w:t>
      </w:r>
    </w:p>
    <w:bookmarkEnd w:id="1950"/>
    <w:bookmarkStart w:name="z1976" w:id="1951"/>
    <w:p>
      <w:pPr>
        <w:spacing w:after="0"/>
        <w:ind w:left="0"/>
        <w:jc w:val="both"/>
      </w:pPr>
      <w:r>
        <w:rPr>
          <w:rFonts w:ascii="Times New Roman"/>
          <w:b w:val="false"/>
          <w:i w:val="false"/>
          <w:color w:val="000000"/>
          <w:sz w:val="28"/>
        </w:rPr>
        <w:t>
      6) Қазақстан Республикасының заңнамасында белгіленген тәртіпте Кинологиялық орталықтың қызметкерлерін іссапарға жіберу, демалыстар беру, қазақстандық және шетелдік оқу орталықтарында даярлау (қайта даярлау), біліктілігін арттыру мәселелерін шешеді;</w:t>
      </w:r>
    </w:p>
    <w:bookmarkEnd w:id="1951"/>
    <w:bookmarkStart w:name="z1977" w:id="1952"/>
    <w:p>
      <w:pPr>
        <w:spacing w:after="0"/>
        <w:ind w:left="0"/>
        <w:jc w:val="both"/>
      </w:pPr>
      <w:r>
        <w:rPr>
          <w:rFonts w:ascii="Times New Roman"/>
          <w:b w:val="false"/>
          <w:i w:val="false"/>
          <w:color w:val="000000"/>
          <w:sz w:val="28"/>
        </w:rPr>
        <w:t>
      7)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жауапты болады;</w:t>
      </w:r>
    </w:p>
    <w:bookmarkEnd w:id="1952"/>
    <w:bookmarkStart w:name="z1978" w:id="1953"/>
    <w:p>
      <w:pPr>
        <w:spacing w:after="0"/>
        <w:ind w:left="0"/>
        <w:jc w:val="both"/>
      </w:pPr>
      <w:r>
        <w:rPr>
          <w:rFonts w:ascii="Times New Roman"/>
          <w:b w:val="false"/>
          <w:i w:val="false"/>
          <w:color w:val="000000"/>
          <w:sz w:val="28"/>
        </w:rPr>
        <w:t>
      8) Агенттікке берілетін ақпараттың дұрыстығына дербес жауапты болады;</w:t>
      </w:r>
    </w:p>
    <w:bookmarkEnd w:id="1953"/>
    <w:bookmarkStart w:name="z1979" w:id="1954"/>
    <w:p>
      <w:pPr>
        <w:spacing w:after="0"/>
        <w:ind w:left="0"/>
        <w:jc w:val="both"/>
      </w:pPr>
      <w:r>
        <w:rPr>
          <w:rFonts w:ascii="Times New Roman"/>
          <w:b w:val="false"/>
          <w:i w:val="false"/>
          <w:color w:val="000000"/>
          <w:sz w:val="28"/>
        </w:rPr>
        <w:t xml:space="preserve">
      9) құзыреті шегінде Кинологиялық орталықтың актілеріне қол қояды; </w:t>
      </w:r>
    </w:p>
    <w:bookmarkEnd w:id="1954"/>
    <w:bookmarkStart w:name="z1980" w:id="1955"/>
    <w:p>
      <w:pPr>
        <w:spacing w:after="0"/>
        <w:ind w:left="0"/>
        <w:jc w:val="both"/>
      </w:pPr>
      <w:r>
        <w:rPr>
          <w:rFonts w:ascii="Times New Roman"/>
          <w:b w:val="false"/>
          <w:i w:val="false"/>
          <w:color w:val="000000"/>
          <w:sz w:val="28"/>
        </w:rPr>
        <w:t>
      10) барлық мемлекеттік органда және өзге ұйымдарда Кинологиялық орталықтың атынан өкілдік етеді;</w:t>
      </w:r>
    </w:p>
    <w:bookmarkEnd w:id="1955"/>
    <w:bookmarkStart w:name="z1981" w:id="1956"/>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956"/>
    <w:bookmarkStart w:name="z1982" w:id="1957"/>
    <w:p>
      <w:pPr>
        <w:spacing w:after="0"/>
        <w:ind w:left="0"/>
        <w:jc w:val="both"/>
      </w:pPr>
      <w:r>
        <w:rPr>
          <w:rFonts w:ascii="Times New Roman"/>
          <w:b w:val="false"/>
          <w:i w:val="false"/>
          <w:color w:val="000000"/>
          <w:sz w:val="28"/>
        </w:rPr>
        <w:t>
      Кинологиялық орталықтың басшысы болмаған кезеңде оның өкілеттіктерін орындауды Қазақстан Республикасының заңнамаға сәйкес оны алмастыратын адам жүзеге асырады.</w:t>
      </w:r>
    </w:p>
    <w:bookmarkEnd w:id="19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Қаржылық мониторинг агенттігі Төрағасының 08.06.2021 </w:t>
      </w:r>
      <w:r>
        <w:rPr>
          <w:rFonts w:ascii="Times New Roman"/>
          <w:b w:val="false"/>
          <w:i w:val="false"/>
          <w:color w:val="000000"/>
          <w:sz w:val="28"/>
        </w:rPr>
        <w:t>№ 130-НҚ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983" w:id="1958"/>
    <w:p>
      <w:pPr>
        <w:spacing w:after="0"/>
        <w:ind w:left="0"/>
        <w:jc w:val="left"/>
      </w:pPr>
      <w:r>
        <w:rPr>
          <w:rFonts w:ascii="Times New Roman"/>
          <w:b/>
          <w:i w:val="false"/>
          <w:color w:val="000000"/>
        </w:rPr>
        <w:t xml:space="preserve"> 4-тарау. Кинологиялық орталықтың мүлкі</w:t>
      </w:r>
    </w:p>
    <w:bookmarkEnd w:id="1958"/>
    <w:bookmarkStart w:name="z1984" w:id="1959"/>
    <w:p>
      <w:pPr>
        <w:spacing w:after="0"/>
        <w:ind w:left="0"/>
        <w:jc w:val="both"/>
      </w:pPr>
      <w:r>
        <w:rPr>
          <w:rFonts w:ascii="Times New Roman"/>
          <w:b w:val="false"/>
          <w:i w:val="false"/>
          <w:color w:val="000000"/>
          <w:sz w:val="28"/>
        </w:rPr>
        <w:t>
      20. Кинологиялық орталықтың Қазақстан Республикасының заңнамасында көзделген жағдайларда жедел басқару құқығында оқшауланған мүлкі болады.</w:t>
      </w:r>
    </w:p>
    <w:bookmarkEnd w:id="1959"/>
    <w:bookmarkStart w:name="z1985" w:id="1960"/>
    <w:p>
      <w:pPr>
        <w:spacing w:after="0"/>
        <w:ind w:left="0"/>
        <w:jc w:val="both"/>
      </w:pPr>
      <w:r>
        <w:rPr>
          <w:rFonts w:ascii="Times New Roman"/>
          <w:b w:val="false"/>
          <w:i w:val="false"/>
          <w:color w:val="000000"/>
          <w:sz w:val="28"/>
        </w:rPr>
        <w:t>
      Кинологиялық орталықтың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кірісін қоса алғанда) және өзге де көздер есебінен құралады.</w:t>
      </w:r>
    </w:p>
    <w:bookmarkEnd w:id="1960"/>
    <w:bookmarkStart w:name="z1986" w:id="1961"/>
    <w:p>
      <w:pPr>
        <w:spacing w:after="0"/>
        <w:ind w:left="0"/>
        <w:jc w:val="both"/>
      </w:pPr>
      <w:r>
        <w:rPr>
          <w:rFonts w:ascii="Times New Roman"/>
          <w:b w:val="false"/>
          <w:i w:val="false"/>
          <w:color w:val="000000"/>
          <w:sz w:val="28"/>
        </w:rPr>
        <w:t xml:space="preserve">
      21. Кинологиялық орталыққа бекітілген мүлік республикалық меншікке жатады. </w:t>
      </w:r>
    </w:p>
    <w:bookmarkEnd w:id="1961"/>
    <w:bookmarkStart w:name="z1987" w:id="1962"/>
    <w:p>
      <w:pPr>
        <w:spacing w:after="0"/>
        <w:ind w:left="0"/>
        <w:jc w:val="both"/>
      </w:pPr>
      <w:r>
        <w:rPr>
          <w:rFonts w:ascii="Times New Roman"/>
          <w:b w:val="false"/>
          <w:i w:val="false"/>
          <w:color w:val="000000"/>
          <w:sz w:val="28"/>
        </w:rPr>
        <w:t>
      22. Кинологиялық орталықтың өзіне бекітілген мүлікті және қаржыландыру жоспары бойынша берілген қаражат есебінен сатып алынған мүлікті, егер Қазақстан Республикасының заңнамасында өзгеше белгіленбесе, дербес иеліктен шығаруға немесе оған өзгедей тәсілмен билік етуге құқығы жоқ.</w:t>
      </w:r>
    </w:p>
    <w:bookmarkEnd w:id="1962"/>
    <w:bookmarkStart w:name="z1988" w:id="1963"/>
    <w:p>
      <w:pPr>
        <w:spacing w:after="0"/>
        <w:ind w:left="0"/>
        <w:jc w:val="left"/>
      </w:pPr>
      <w:r>
        <w:rPr>
          <w:rFonts w:ascii="Times New Roman"/>
          <w:b/>
          <w:i w:val="false"/>
          <w:color w:val="000000"/>
        </w:rPr>
        <w:t xml:space="preserve"> 5-тарау. Кинологиялық орталықты қайта ұйымдастыру және тарату</w:t>
      </w:r>
    </w:p>
    <w:bookmarkEnd w:id="1963"/>
    <w:bookmarkStart w:name="z1989" w:id="1964"/>
    <w:p>
      <w:pPr>
        <w:spacing w:after="0"/>
        <w:ind w:left="0"/>
        <w:jc w:val="both"/>
      </w:pPr>
      <w:r>
        <w:rPr>
          <w:rFonts w:ascii="Times New Roman"/>
          <w:b w:val="false"/>
          <w:i w:val="false"/>
          <w:color w:val="000000"/>
          <w:sz w:val="28"/>
        </w:rPr>
        <w:t xml:space="preserve">
      23. Кинологиялық орталықты қайта ұйымдастыру және тарату Қазақстан Республикасының заңнамасына сәйкес жүзеге асырылады. </w:t>
      </w:r>
    </w:p>
    <w:bookmarkEnd w:id="196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2021 жылғы 25 ақпандағы</w:t>
            </w:r>
            <w:r>
              <w:br/>
            </w:r>
            <w:r>
              <w:rPr>
                <w:rFonts w:ascii="Times New Roman"/>
                <w:b w:val="false"/>
                <w:i w:val="false"/>
                <w:color w:val="000000"/>
                <w:sz w:val="20"/>
              </w:rPr>
              <w:t>№ 2 бұйрығына</w:t>
            </w:r>
            <w:r>
              <w:br/>
            </w:r>
            <w:r>
              <w:rPr>
                <w:rFonts w:ascii="Times New Roman"/>
                <w:b w:val="false"/>
                <w:i w:val="false"/>
                <w:color w:val="000000"/>
                <w:sz w:val="20"/>
              </w:rPr>
              <w:t>19-қосымша</w:t>
            </w:r>
          </w:p>
        </w:tc>
      </w:tr>
    </w:tbl>
    <w:bookmarkStart w:name="z1991" w:id="1965"/>
    <w:p>
      <w:pPr>
        <w:spacing w:after="0"/>
        <w:ind w:left="0"/>
        <w:jc w:val="left"/>
      </w:pPr>
      <w:r>
        <w:rPr>
          <w:rFonts w:ascii="Times New Roman"/>
          <w:b/>
          <w:i w:val="false"/>
          <w:color w:val="000000"/>
        </w:rPr>
        <w:t xml:space="preserve"> Қазақстан Республикасы Қаржылық мониторинг агенттігінің Абай облысы бойынша экономикалық тергеп-тексеру департаменті туралы ереже</w:t>
      </w:r>
    </w:p>
    <w:bookmarkEnd w:id="1965"/>
    <w:p>
      <w:pPr>
        <w:spacing w:after="0"/>
        <w:ind w:left="0"/>
        <w:jc w:val="both"/>
      </w:pPr>
      <w:r>
        <w:rPr>
          <w:rFonts w:ascii="Times New Roman"/>
          <w:b w:val="false"/>
          <w:i w:val="false"/>
          <w:color w:val="ff0000"/>
          <w:sz w:val="28"/>
        </w:rPr>
        <w:t xml:space="preserve">
      Ескерту. Бұйрық 19-қосымшамен толықтырылды – ҚР Қаржылық мониторинг агенттігі Төрағасының 10.08.2022 </w:t>
      </w:r>
      <w:r>
        <w:rPr>
          <w:rFonts w:ascii="Times New Roman"/>
          <w:b w:val="false"/>
          <w:i w:val="false"/>
          <w:color w:val="ff0000"/>
          <w:sz w:val="28"/>
        </w:rPr>
        <w:t>№ 262-НҚ</w:t>
      </w:r>
      <w:r>
        <w:rPr>
          <w:rFonts w:ascii="Times New Roman"/>
          <w:b w:val="false"/>
          <w:i w:val="false"/>
          <w:color w:val="ff0000"/>
          <w:sz w:val="28"/>
        </w:rPr>
        <w:t xml:space="preserve"> бұйрығымен.</w:t>
      </w:r>
    </w:p>
    <w:bookmarkStart w:name="z1992" w:id="1966"/>
    <w:p>
      <w:pPr>
        <w:spacing w:after="0"/>
        <w:ind w:left="0"/>
        <w:jc w:val="left"/>
      </w:pPr>
      <w:r>
        <w:rPr>
          <w:rFonts w:ascii="Times New Roman"/>
          <w:b/>
          <w:i w:val="false"/>
          <w:color w:val="000000"/>
        </w:rPr>
        <w:t xml:space="preserve"> 1-тарау. Жалпы ережелер</w:t>
      </w:r>
    </w:p>
    <w:bookmarkEnd w:id="1966"/>
    <w:bookmarkStart w:name="z1993" w:id="1967"/>
    <w:p>
      <w:pPr>
        <w:spacing w:after="0"/>
        <w:ind w:left="0"/>
        <w:jc w:val="both"/>
      </w:pPr>
      <w:r>
        <w:rPr>
          <w:rFonts w:ascii="Times New Roman"/>
          <w:b w:val="false"/>
          <w:i w:val="false"/>
          <w:color w:val="000000"/>
          <w:sz w:val="28"/>
        </w:rPr>
        <w:t>
      1. Қазақстан Республикасы Қаржылық мониторинг агенттігінің Абай облысы бойынша экономикалық тергеп-тексеру департаменті (бұдан әрі – Департамент) Қазақстан Республикасының заңнамасында осы органның құзырына жатқызылған экономикалық және қаржылық құқық бұзушылықтардың алдын алу, анықтау, жолын кесу, ашу және тергеп-тексеру бойынша іске асыру функцияларын, сондай-ақ Қазақстан Республикасының заңнамасына сәйкес өзге де функцияларды жүзеге асыратын Қазақстан Республикасы Қаржылық мониторинг агенттігінің (бұдан әрі – Агенттік) аумақтық органы болып табылады.</w:t>
      </w:r>
    </w:p>
    <w:bookmarkEnd w:id="1967"/>
    <w:bookmarkStart w:name="z1994" w:id="196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1968"/>
    <w:bookmarkStart w:name="z1995" w:id="1969"/>
    <w:p>
      <w:pPr>
        <w:spacing w:after="0"/>
        <w:ind w:left="0"/>
        <w:jc w:val="both"/>
      </w:pPr>
      <w:r>
        <w:rPr>
          <w:rFonts w:ascii="Times New Roman"/>
          <w:b w:val="false"/>
          <w:i w:val="false"/>
          <w:color w:val="000000"/>
          <w:sz w:val="28"/>
        </w:rPr>
        <w:t xml:space="preserve">
      3. Департамент республикалық мемлекеттік мекеме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 </w:t>
      </w:r>
    </w:p>
    <w:bookmarkEnd w:id="1969"/>
    <w:bookmarkStart w:name="z1996" w:id="197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970"/>
    <w:bookmarkStart w:name="z1997" w:id="1971"/>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оған уәкілеттік берілген болса, мемлекеттің атынан азаматтық-құқықтық қатынастардың тарапы бола алады. </w:t>
      </w:r>
    </w:p>
    <w:bookmarkEnd w:id="1971"/>
    <w:bookmarkStart w:name="z1998" w:id="1972"/>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w:t>
      </w:r>
    </w:p>
    <w:bookmarkEnd w:id="1972"/>
    <w:bookmarkStart w:name="z1999" w:id="1973"/>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973"/>
    <w:bookmarkStart w:name="z2000" w:id="1974"/>
    <w:p>
      <w:pPr>
        <w:spacing w:after="0"/>
        <w:ind w:left="0"/>
        <w:jc w:val="both"/>
      </w:pPr>
      <w:r>
        <w:rPr>
          <w:rFonts w:ascii="Times New Roman"/>
          <w:b w:val="false"/>
          <w:i w:val="false"/>
          <w:color w:val="000000"/>
          <w:sz w:val="28"/>
        </w:rPr>
        <w:t>
      8. Департаменттің заңды мекенжайы: 070000, Қазақстан Республикасы, Абай облысы, Семей қаласы, Карменов көшесі, 4А.</w:t>
      </w:r>
    </w:p>
    <w:bookmarkEnd w:id="1974"/>
    <w:bookmarkStart w:name="z2001" w:id="1975"/>
    <w:p>
      <w:pPr>
        <w:spacing w:after="0"/>
        <w:ind w:left="0"/>
        <w:jc w:val="both"/>
      </w:pPr>
      <w:r>
        <w:rPr>
          <w:rFonts w:ascii="Times New Roman"/>
          <w:b w:val="false"/>
          <w:i w:val="false"/>
          <w:color w:val="000000"/>
          <w:sz w:val="28"/>
        </w:rPr>
        <w:t>
      9. Мемлекеттік органның толық атауы – "Қазақстан Республикасы Қаржылық мониторинг агенттігінің Абай облысы бойынша экономикалық тергеп-тексеру департаменті" республикалық мемлекеттік мекемесі.</w:t>
      </w:r>
    </w:p>
    <w:bookmarkEnd w:id="1975"/>
    <w:bookmarkStart w:name="z2002" w:id="1976"/>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976"/>
    <w:bookmarkStart w:name="z2003" w:id="197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977"/>
    <w:bookmarkStart w:name="z2004" w:id="1978"/>
    <w:p>
      <w:pPr>
        <w:spacing w:after="0"/>
        <w:ind w:left="0"/>
        <w:jc w:val="both"/>
      </w:pPr>
      <w:r>
        <w:rPr>
          <w:rFonts w:ascii="Times New Roman"/>
          <w:b w:val="false"/>
          <w:i w:val="false"/>
          <w:color w:val="000000"/>
          <w:sz w:val="28"/>
        </w:rPr>
        <w:t>
      12. Департаменттің функциялары болатын міндеттерді орындау тұрғысында Департаментке кәсіпкерлік субъектілерімен шарттық қатынастарға түсуге тыйым салынады.</w:t>
      </w:r>
    </w:p>
    <w:bookmarkEnd w:id="1978"/>
    <w:bookmarkStart w:name="z2005" w:id="1979"/>
    <w:p>
      <w:pPr>
        <w:spacing w:after="0"/>
        <w:ind w:left="0"/>
        <w:jc w:val="both"/>
      </w:pPr>
      <w:r>
        <w:rPr>
          <w:rFonts w:ascii="Times New Roman"/>
          <w:b w:val="false"/>
          <w:i w:val="false"/>
          <w:color w:val="000000"/>
          <w:sz w:val="28"/>
        </w:rPr>
        <w:t>
      Егер Департаментке кіріс әкелетін қызмет атқаруға заңнамалық актілермен құқық берілсе, онда сондай қызметтен алынған кіріс мемлекеттік бюджет кірісіне жолданады.</w:t>
      </w:r>
    </w:p>
    <w:bookmarkEnd w:id="1979"/>
    <w:bookmarkStart w:name="z2006" w:id="1980"/>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980"/>
    <w:bookmarkStart w:name="z2007" w:id="1981"/>
    <w:p>
      <w:pPr>
        <w:spacing w:after="0"/>
        <w:ind w:left="0"/>
        <w:jc w:val="both"/>
      </w:pPr>
      <w:r>
        <w:rPr>
          <w:rFonts w:ascii="Times New Roman"/>
          <w:b w:val="false"/>
          <w:i w:val="false"/>
          <w:color w:val="000000"/>
          <w:sz w:val="28"/>
        </w:rPr>
        <w:t>
      13. Департаменттің міндеттері:</w:t>
      </w:r>
    </w:p>
    <w:bookmarkEnd w:id="1981"/>
    <w:bookmarkStart w:name="z2008" w:id="1982"/>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1982"/>
    <w:bookmarkStart w:name="z2009" w:id="1983"/>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w:t>
      </w:r>
    </w:p>
    <w:bookmarkEnd w:id="1983"/>
    <w:bookmarkStart w:name="z2010" w:id="1984"/>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1984"/>
    <w:bookmarkStart w:name="z2011" w:id="1985"/>
    <w:p>
      <w:pPr>
        <w:spacing w:after="0"/>
        <w:ind w:left="0"/>
        <w:jc w:val="both"/>
      </w:pPr>
      <w:r>
        <w:rPr>
          <w:rFonts w:ascii="Times New Roman"/>
          <w:b w:val="false"/>
          <w:i w:val="false"/>
          <w:color w:val="000000"/>
          <w:sz w:val="28"/>
        </w:rPr>
        <w:t>
      14. Департаменттің функциялары:</w:t>
      </w:r>
    </w:p>
    <w:bookmarkEnd w:id="1985"/>
    <w:bookmarkStart w:name="z2012" w:id="1986"/>
    <w:p>
      <w:pPr>
        <w:spacing w:after="0"/>
        <w:ind w:left="0"/>
        <w:jc w:val="both"/>
      </w:pPr>
      <w:r>
        <w:rPr>
          <w:rFonts w:ascii="Times New Roman"/>
          <w:b w:val="false"/>
          <w:i w:val="false"/>
          <w:color w:val="000000"/>
          <w:sz w:val="28"/>
        </w:rPr>
        <w:t>
      1) қылмыстық құқық бұзушылықтар туралы арыздарды, хабарламаларды және өзге де ақпаратты қабылдау, тіркеу және қарау;</w:t>
      </w:r>
    </w:p>
    <w:bookmarkEnd w:id="1986"/>
    <w:bookmarkStart w:name="z2013" w:id="1987"/>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құқық бұзушылықтарға сотқа дейінгі тергеп-тексеруді жүргізу;</w:t>
      </w:r>
    </w:p>
    <w:bookmarkEnd w:id="1987"/>
    <w:bookmarkStart w:name="z2014" w:id="1988"/>
    <w:p>
      <w:pPr>
        <w:spacing w:after="0"/>
        <w:ind w:left="0"/>
        <w:jc w:val="both"/>
      </w:pPr>
      <w:r>
        <w:rPr>
          <w:rFonts w:ascii="Times New Roman"/>
          <w:b w:val="false"/>
          <w:i w:val="false"/>
          <w:color w:val="000000"/>
          <w:sz w:val="28"/>
        </w:rPr>
        <w:t xml:space="preserve">
      3) Қазақстан Республикасының жедел-iздестiру қызметі туралы заңнамасына сәйкес жедел-іздестіру іс-шараларын ұйымдастыру және жүзеге асыру; </w:t>
      </w:r>
    </w:p>
    <w:bookmarkEnd w:id="1988"/>
    <w:bookmarkStart w:name="z2015" w:id="1989"/>
    <w:p>
      <w:pPr>
        <w:spacing w:after="0"/>
        <w:ind w:left="0"/>
        <w:jc w:val="both"/>
      </w:pPr>
      <w:r>
        <w:rPr>
          <w:rFonts w:ascii="Times New Roman"/>
          <w:b w:val="false"/>
          <w:i w:val="false"/>
          <w:color w:val="000000"/>
          <w:sz w:val="28"/>
        </w:rPr>
        <w:t>
      4) қылмыстық процеске қатысатын адамдардың қауіпсіздігін қамтамасыз ету;</w:t>
      </w:r>
    </w:p>
    <w:bookmarkEnd w:id="1989"/>
    <w:bookmarkStart w:name="z2016" w:id="1990"/>
    <w:p>
      <w:pPr>
        <w:spacing w:after="0"/>
        <w:ind w:left="0"/>
        <w:jc w:val="both"/>
      </w:pPr>
      <w:r>
        <w:rPr>
          <w:rFonts w:ascii="Times New Roman"/>
          <w:b w:val="false"/>
          <w:i w:val="false"/>
          <w:color w:val="000000"/>
          <w:sz w:val="28"/>
        </w:rPr>
        <w:t>
      5) Қазақстан Республикасының әкімшілік құқық бұзушылық туралы заңнамасында белгіленген тәртіпте қылмыстық-процестік қызметті қамтамасыз етуге байланысты әкімшілік құқық бұзушылықтар туралы істер бойынша іс жүргізуді жүзеге асыру;</w:t>
      </w:r>
    </w:p>
    <w:bookmarkEnd w:id="1990"/>
    <w:bookmarkStart w:name="z2017" w:id="1991"/>
    <w:p>
      <w:pPr>
        <w:spacing w:after="0"/>
        <w:ind w:left="0"/>
        <w:jc w:val="both"/>
      </w:pPr>
      <w:r>
        <w:rPr>
          <w:rFonts w:ascii="Times New Roman"/>
          <w:b w:val="false"/>
          <w:i w:val="false"/>
          <w:color w:val="000000"/>
          <w:sz w:val="28"/>
        </w:rPr>
        <w:t xml:space="preserve">
      6) Қазақстан Республикасының заңнамасында осы органның құзырына жатқызылған құқық бұзушылықтар жөніндегі қылмыстық істер бойынша тәркіленген және қылмыстық жолмен табылған қаражатқа сатып алынған мүлікті мемлекеттің кірісіне айналдыру туралы ақпаратты кейіннен жариялай отырып өткізуге мониторингті жүзеге асыру; </w:t>
      </w:r>
    </w:p>
    <w:bookmarkEnd w:id="1991"/>
    <w:bookmarkStart w:name="z2018" w:id="1992"/>
    <w:p>
      <w:pPr>
        <w:spacing w:after="0"/>
        <w:ind w:left="0"/>
        <w:jc w:val="both"/>
      </w:pPr>
      <w:r>
        <w:rPr>
          <w:rFonts w:ascii="Times New Roman"/>
          <w:b w:val="false"/>
          <w:i w:val="false"/>
          <w:color w:val="000000"/>
          <w:sz w:val="28"/>
        </w:rPr>
        <w:t>
      7) Қазақстан Республикасының заңнамасында осы органның құзырына жатқызылған құқық бұзушылықтардың алдын алу, оларды анықтау, жолын кесу, ашу және тергеп-тексеру тұрғысынан әлеуметтік-экономикалық саладағы криминогендік жағдайды талдау;</w:t>
      </w:r>
    </w:p>
    <w:bookmarkEnd w:id="1992"/>
    <w:bookmarkStart w:name="z2019" w:id="1993"/>
    <w:p>
      <w:pPr>
        <w:spacing w:after="0"/>
        <w:ind w:left="0"/>
        <w:jc w:val="both"/>
      </w:pPr>
      <w:r>
        <w:rPr>
          <w:rFonts w:ascii="Times New Roman"/>
          <w:b w:val="false"/>
          <w:i w:val="false"/>
          <w:color w:val="000000"/>
          <w:sz w:val="28"/>
        </w:rPr>
        <w:t xml:space="preserve">
      8) Қазақстан Республикасының заңнамасында осы органның құзырына жатқызылған қылмыстық құқық бұзушылықтармен күрес нысандары мен әдістерін жетілдіру; </w:t>
      </w:r>
    </w:p>
    <w:bookmarkEnd w:id="1993"/>
    <w:bookmarkStart w:name="z2020" w:id="1994"/>
    <w:p>
      <w:pPr>
        <w:spacing w:after="0"/>
        <w:ind w:left="0"/>
        <w:jc w:val="both"/>
      </w:pPr>
      <w:r>
        <w:rPr>
          <w:rFonts w:ascii="Times New Roman"/>
          <w:b w:val="false"/>
          <w:i w:val="false"/>
          <w:color w:val="000000"/>
          <w:sz w:val="28"/>
        </w:rPr>
        <w:t>
      9) басқа құқық қорғау және арнаулы органдардан келіп түскен өтінішхаттар мен сұрау салуларды орындау;</w:t>
      </w:r>
    </w:p>
    <w:bookmarkEnd w:id="1994"/>
    <w:bookmarkStart w:name="z2021" w:id="1995"/>
    <w:p>
      <w:pPr>
        <w:spacing w:after="0"/>
        <w:ind w:left="0"/>
        <w:jc w:val="both"/>
      </w:pPr>
      <w:r>
        <w:rPr>
          <w:rFonts w:ascii="Times New Roman"/>
          <w:b w:val="false"/>
          <w:i w:val="false"/>
          <w:color w:val="000000"/>
          <w:sz w:val="28"/>
        </w:rPr>
        <w:t xml:space="preserve">
      10) өз құзыретінің шегінде Қазақстан Республикасының заңнамасында осы органның құзырына жатқызылған құқық бұзушылықтардың алдын алу, анықтау, жолын кесу, ашу және тергеп-тексеру мәселелері бойынша басқа мемлекеттік органдармен, ұйымдармен өзара іс-қимыл жасау; </w:t>
      </w:r>
    </w:p>
    <w:bookmarkEnd w:id="1995"/>
    <w:bookmarkStart w:name="z2022" w:id="1996"/>
    <w:p>
      <w:pPr>
        <w:spacing w:after="0"/>
        <w:ind w:left="0"/>
        <w:jc w:val="both"/>
      </w:pPr>
      <w:r>
        <w:rPr>
          <w:rFonts w:ascii="Times New Roman"/>
          <w:b w:val="false"/>
          <w:i w:val="false"/>
          <w:color w:val="000000"/>
          <w:sz w:val="28"/>
        </w:rPr>
        <w:t>
      11) Қазақстан Республикасының заңнамасында осы органның құзырына жатқызылған қылмыстық құқық бұзушылықтармен күрес мәселелері бойынша шет мемлекеттердің тиісті органдарымен өзара іс-қимыл жасау және өз өкілеттіктері шегінде халықаралық ұйымдардың қызметіне қатысу;</w:t>
      </w:r>
    </w:p>
    <w:bookmarkEnd w:id="1996"/>
    <w:bookmarkStart w:name="z2023" w:id="1997"/>
    <w:p>
      <w:pPr>
        <w:spacing w:after="0"/>
        <w:ind w:left="0"/>
        <w:jc w:val="both"/>
      </w:pPr>
      <w:r>
        <w:rPr>
          <w:rFonts w:ascii="Times New Roman"/>
          <w:b w:val="false"/>
          <w:i w:val="false"/>
          <w:color w:val="000000"/>
          <w:sz w:val="28"/>
        </w:rPr>
        <w:t xml:space="preserve">
      12) ақпараттық қауіпсіздік саясатын іске асыру, Департаменттің техникалық және ақпараттық қызметін қамтамасыз ету және жетілдіру; </w:t>
      </w:r>
    </w:p>
    <w:bookmarkEnd w:id="1997"/>
    <w:bookmarkStart w:name="z2024" w:id="1998"/>
    <w:p>
      <w:pPr>
        <w:spacing w:after="0"/>
        <w:ind w:left="0"/>
        <w:jc w:val="both"/>
      </w:pPr>
      <w:r>
        <w:rPr>
          <w:rFonts w:ascii="Times New Roman"/>
          <w:b w:val="false"/>
          <w:i w:val="false"/>
          <w:color w:val="000000"/>
          <w:sz w:val="28"/>
        </w:rPr>
        <w:t>
      13) Департаментке жүктелген міндеттерді шешуді қамтамасыз ететін ақпараттық жүйелерді пайдалану;</w:t>
      </w:r>
    </w:p>
    <w:bookmarkEnd w:id="1998"/>
    <w:bookmarkStart w:name="z2025" w:id="1999"/>
    <w:p>
      <w:pPr>
        <w:spacing w:after="0"/>
        <w:ind w:left="0"/>
        <w:jc w:val="both"/>
      </w:pPr>
      <w:r>
        <w:rPr>
          <w:rFonts w:ascii="Times New Roman"/>
          <w:b w:val="false"/>
          <w:i w:val="false"/>
          <w:color w:val="000000"/>
          <w:sz w:val="28"/>
        </w:rPr>
        <w:t>
      14) Департаменттің әкімшілік ғимараттарын күзету режимін және өткізу режимін қамтамасыз ету;</w:t>
      </w:r>
    </w:p>
    <w:bookmarkEnd w:id="1999"/>
    <w:bookmarkStart w:name="z2026" w:id="2000"/>
    <w:p>
      <w:pPr>
        <w:spacing w:after="0"/>
        <w:ind w:left="0"/>
        <w:jc w:val="both"/>
      </w:pPr>
      <w:r>
        <w:rPr>
          <w:rFonts w:ascii="Times New Roman"/>
          <w:b w:val="false"/>
          <w:i w:val="false"/>
          <w:color w:val="000000"/>
          <w:sz w:val="28"/>
        </w:rPr>
        <w:t>
      15) Департаменттің қару-жарағына кіретін қарулардың, оқ-дәрілердің, арнайы қорғау құралдарының сақталуын есепке алу және бақылау;</w:t>
      </w:r>
    </w:p>
    <w:bookmarkEnd w:id="2000"/>
    <w:bookmarkStart w:name="z2027" w:id="2001"/>
    <w:p>
      <w:pPr>
        <w:spacing w:after="0"/>
        <w:ind w:left="0"/>
        <w:jc w:val="both"/>
      </w:pPr>
      <w:r>
        <w:rPr>
          <w:rFonts w:ascii="Times New Roman"/>
          <w:b w:val="false"/>
          <w:i w:val="false"/>
          <w:color w:val="000000"/>
          <w:sz w:val="28"/>
        </w:rPr>
        <w:t>
      16) бейбіт және соғыс уақытында төтенше жағдайлар туындаған кезде жұмылдыру даярлығы, Департамент жұмысының тұрақтылығын арттыру;</w:t>
      </w:r>
    </w:p>
    <w:bookmarkEnd w:id="2001"/>
    <w:bookmarkStart w:name="z2028" w:id="2002"/>
    <w:p>
      <w:pPr>
        <w:spacing w:after="0"/>
        <w:ind w:left="0"/>
        <w:jc w:val="both"/>
      </w:pPr>
      <w:r>
        <w:rPr>
          <w:rFonts w:ascii="Times New Roman"/>
          <w:b w:val="false"/>
          <w:i w:val="false"/>
          <w:color w:val="000000"/>
          <w:sz w:val="28"/>
        </w:rPr>
        <w:t>
      17) мемлекеттік құпияларды қорғауды қамтамасыз ету және құпиялылық режимін сақтау;</w:t>
      </w:r>
    </w:p>
    <w:bookmarkEnd w:id="2002"/>
    <w:bookmarkStart w:name="z2029" w:id="2003"/>
    <w:p>
      <w:pPr>
        <w:spacing w:after="0"/>
        <w:ind w:left="0"/>
        <w:jc w:val="both"/>
      </w:pPr>
      <w:r>
        <w:rPr>
          <w:rFonts w:ascii="Times New Roman"/>
          <w:b w:val="false"/>
          <w:i w:val="false"/>
          <w:color w:val="000000"/>
          <w:sz w:val="28"/>
        </w:rPr>
        <w:t>
      18) Департамент жеке құрамының арасындағы құқық бұзушылықтардың профилактикасы, алдын алу және жолын кесу;</w:t>
      </w:r>
    </w:p>
    <w:bookmarkEnd w:id="2003"/>
    <w:bookmarkStart w:name="z2030" w:id="2004"/>
    <w:p>
      <w:pPr>
        <w:spacing w:after="0"/>
        <w:ind w:left="0"/>
        <w:jc w:val="both"/>
      </w:pPr>
      <w:r>
        <w:rPr>
          <w:rFonts w:ascii="Times New Roman"/>
          <w:b w:val="false"/>
          <w:i w:val="false"/>
          <w:color w:val="000000"/>
          <w:sz w:val="28"/>
        </w:rPr>
        <w:t>
      19) Қазақстан Республикасының заңнамасында көзделген өзге функцияларды жүзеге асыру.</w:t>
      </w:r>
    </w:p>
    <w:bookmarkEnd w:id="2004"/>
    <w:bookmarkStart w:name="z2031" w:id="2005"/>
    <w:p>
      <w:pPr>
        <w:spacing w:after="0"/>
        <w:ind w:left="0"/>
        <w:jc w:val="both"/>
      </w:pPr>
      <w:r>
        <w:rPr>
          <w:rFonts w:ascii="Times New Roman"/>
          <w:b w:val="false"/>
          <w:i w:val="false"/>
          <w:color w:val="000000"/>
          <w:sz w:val="28"/>
        </w:rPr>
        <w:t>
      15. Департаменттің құқықтары мен міндеттері:</w:t>
      </w:r>
    </w:p>
    <w:bookmarkEnd w:id="2005"/>
    <w:bookmarkStart w:name="z2032" w:id="2006"/>
    <w:p>
      <w:pPr>
        <w:spacing w:after="0"/>
        <w:ind w:left="0"/>
        <w:jc w:val="both"/>
      </w:pPr>
      <w:r>
        <w:rPr>
          <w:rFonts w:ascii="Times New Roman"/>
          <w:b w:val="false"/>
          <w:i w:val="false"/>
          <w:color w:val="000000"/>
          <w:sz w:val="28"/>
        </w:rPr>
        <w:t>
      Құқықтары:</w:t>
      </w:r>
    </w:p>
    <w:bookmarkEnd w:id="2006"/>
    <w:bookmarkStart w:name="z2033" w:id="2007"/>
    <w:p>
      <w:pPr>
        <w:spacing w:after="0"/>
        <w:ind w:left="0"/>
        <w:jc w:val="both"/>
      </w:pPr>
      <w:r>
        <w:rPr>
          <w:rFonts w:ascii="Times New Roman"/>
          <w:b w:val="false"/>
          <w:i w:val="false"/>
          <w:color w:val="000000"/>
          <w:sz w:val="28"/>
        </w:rPr>
        <w:t>
      1) Қазақстан Республикасының заңнамасында осы органның құзырына жатқызылған құқық бұзушылықтармен күрес бағдарламаларын әзірлеуге және іске асыруға қатысу;</w:t>
      </w:r>
    </w:p>
    <w:bookmarkEnd w:id="2007"/>
    <w:bookmarkStart w:name="z2034" w:id="2008"/>
    <w:p>
      <w:pPr>
        <w:spacing w:after="0"/>
        <w:ind w:left="0"/>
        <w:jc w:val="both"/>
      </w:pPr>
      <w:r>
        <w:rPr>
          <w:rFonts w:ascii="Times New Roman"/>
          <w:b w:val="false"/>
          <w:i w:val="false"/>
          <w:color w:val="000000"/>
          <w:sz w:val="28"/>
        </w:rPr>
        <w:t>
      2) Қазақстан Республикасының заңнамасында белгіленген тәртіпте криминалистикалық зерттеулер жүргізу;</w:t>
      </w:r>
    </w:p>
    <w:bookmarkEnd w:id="2008"/>
    <w:bookmarkStart w:name="z2035" w:id="2009"/>
    <w:p>
      <w:pPr>
        <w:spacing w:after="0"/>
        <w:ind w:left="0"/>
        <w:jc w:val="both"/>
      </w:pPr>
      <w:r>
        <w:rPr>
          <w:rFonts w:ascii="Times New Roman"/>
          <w:b w:val="false"/>
          <w:i w:val="false"/>
          <w:color w:val="000000"/>
          <w:sz w:val="28"/>
        </w:rPr>
        <w:t xml:space="preserve">
      3) өз құзыреті шегінде жедел-іздестіру іс-шараларын жария және жасырын, сондай-ақ Қазақстан Республикасының заңнамасында айқындалған жасырын тергеу әрекеттерін жүргізу; </w:t>
      </w:r>
    </w:p>
    <w:bookmarkEnd w:id="2009"/>
    <w:bookmarkStart w:name="z2036" w:id="2010"/>
    <w:p>
      <w:pPr>
        <w:spacing w:after="0"/>
        <w:ind w:left="0"/>
        <w:jc w:val="both"/>
      </w:pPr>
      <w:r>
        <w:rPr>
          <w:rFonts w:ascii="Times New Roman"/>
          <w:b w:val="false"/>
          <w:i w:val="false"/>
          <w:color w:val="000000"/>
          <w:sz w:val="28"/>
        </w:rPr>
        <w:t xml:space="preserve">
      4) жедел-іздестіру іс-шаралары мен жасырын тергеу әрекеттері барысында жазбаша немесе ауызша шарт бойынша жеке және заңды тұлғалардың, әскери бөлімдердің тұрғын және тұрғын емес үй-жайларын, көлік құралдарын, сондай-ақ өзге де мүлкін, залал келтірілген жағдайда сол залалды, сондай-ақ шығыстарды иелеріне Департаменттің есебінен өтей отырып пайдалану; </w:t>
      </w:r>
    </w:p>
    <w:bookmarkEnd w:id="2010"/>
    <w:bookmarkStart w:name="z2037" w:id="2011"/>
    <w:p>
      <w:pPr>
        <w:spacing w:after="0"/>
        <w:ind w:left="0"/>
        <w:jc w:val="both"/>
      </w:pPr>
      <w:r>
        <w:rPr>
          <w:rFonts w:ascii="Times New Roman"/>
          <w:b w:val="false"/>
          <w:i w:val="false"/>
          <w:color w:val="000000"/>
          <w:sz w:val="28"/>
        </w:rPr>
        <w:t xml:space="preserve">
      5) астыртын ұйымдар құру мақсатында, жедел-іздестіру қызметі мен жасырын тергеу әрекеттерін жүзеге асыратын органдардың жұмыскерлерін, бөлімшелерінің, ұйымдарының, үй-жайлары мен көлік құралдарының ведомстволық тиесілігін, сондай-ақ құпия көмекшілердің жеке басын шифрлайтын құжаттарды пайдалану; </w:t>
      </w:r>
    </w:p>
    <w:bookmarkEnd w:id="2011"/>
    <w:bookmarkStart w:name="z2038" w:id="2012"/>
    <w:p>
      <w:pPr>
        <w:spacing w:after="0"/>
        <w:ind w:left="0"/>
        <w:jc w:val="both"/>
      </w:pPr>
      <w:r>
        <w:rPr>
          <w:rFonts w:ascii="Times New Roman"/>
          <w:b w:val="false"/>
          <w:i w:val="false"/>
          <w:color w:val="000000"/>
          <w:sz w:val="28"/>
        </w:rPr>
        <w:t xml:space="preserve">
      6) жедел-іздестіру қызметін жүзеге асыратын органдардың көлік құралдарын пайдалану қағидаларын әзірлеу және бекіту; </w:t>
      </w:r>
    </w:p>
    <w:bookmarkEnd w:id="2012"/>
    <w:bookmarkStart w:name="z2039" w:id="2013"/>
    <w:p>
      <w:pPr>
        <w:spacing w:after="0"/>
        <w:ind w:left="0"/>
        <w:jc w:val="both"/>
      </w:pPr>
      <w:r>
        <w:rPr>
          <w:rFonts w:ascii="Times New Roman"/>
          <w:b w:val="false"/>
          <w:i w:val="false"/>
          <w:color w:val="000000"/>
          <w:sz w:val="28"/>
        </w:rPr>
        <w:t xml:space="preserve">
      7) қажетті ғылыми-техникалық немесе өзге де арнайы білімі бар лауазымды адамдар мен мамандардың көмегін пайдалану; </w:t>
      </w:r>
    </w:p>
    <w:bookmarkEnd w:id="2013"/>
    <w:bookmarkStart w:name="z2040" w:id="2014"/>
    <w:p>
      <w:pPr>
        <w:spacing w:after="0"/>
        <w:ind w:left="0"/>
        <w:jc w:val="both"/>
      </w:pPr>
      <w:r>
        <w:rPr>
          <w:rFonts w:ascii="Times New Roman"/>
          <w:b w:val="false"/>
          <w:i w:val="false"/>
          <w:color w:val="000000"/>
          <w:sz w:val="28"/>
        </w:rPr>
        <w:t xml:space="preserve">
      8) Қазақстан Республикасының заңнамалық актілерінде белгіленген, коммерциялық, банктік және заңмен қорғалатын өзге де құпияны құрайтын мәліметтерді жария етуге қойылатын талаптарды сақтай отырып, басқа ұйымдардан жедел-іздестіру қызметінің міндеттерін шешу үшін маңызы бар ақпаратты өтеусіз алу және пайдалану; </w:t>
      </w:r>
    </w:p>
    <w:bookmarkEnd w:id="2014"/>
    <w:bookmarkStart w:name="z2041" w:id="2015"/>
    <w:p>
      <w:pPr>
        <w:spacing w:after="0"/>
        <w:ind w:left="0"/>
        <w:jc w:val="both"/>
      </w:pPr>
      <w:r>
        <w:rPr>
          <w:rFonts w:ascii="Times New Roman"/>
          <w:b w:val="false"/>
          <w:i w:val="false"/>
          <w:color w:val="000000"/>
          <w:sz w:val="28"/>
        </w:rPr>
        <w:t xml:space="preserve">
      9) Қазақстан Республикасының аумағында жедел-іздестіру қызметі мен жасырын тергеу әрекеттерін жүзеге асыруға құқығы бар басқа органдармен келісу бойынша Департаменттің күші мен қаражатын жекелеген іс-шаралар жүргізу үшін тартуға; </w:t>
      </w:r>
    </w:p>
    <w:bookmarkEnd w:id="2015"/>
    <w:bookmarkStart w:name="z2042" w:id="2016"/>
    <w:p>
      <w:pPr>
        <w:spacing w:after="0"/>
        <w:ind w:left="0"/>
        <w:jc w:val="both"/>
      </w:pPr>
      <w:r>
        <w:rPr>
          <w:rFonts w:ascii="Times New Roman"/>
          <w:b w:val="false"/>
          <w:i w:val="false"/>
          <w:color w:val="000000"/>
          <w:sz w:val="28"/>
        </w:rPr>
        <w:t xml:space="preserve">
      10) жедел-іздестіру іс-шаралары мен жасырын тергеу әрекеттерін жүргізу мақсатында ғана тәуліктің кез келген уақытында ұйымдардың аумағына және үй-жайларына, ал, күзетуді әскери жарғыларға сәйкес әскери қызметшілер, сондай-ақ, құқық қорғау органдары мен арнаулы мемлекеттік органдардың қызметшілері жүзеге асыратын әскери бөлімдер мен басқа да режимдік объектілердің аумағына – олардың басшыларымен не құрамында режимдік объектілері немесе әскери бөлімдері бар орталық мемлекеттік органдар басшыларымен келісу бойынша кедергісіз кіру; </w:t>
      </w:r>
    </w:p>
    <w:bookmarkEnd w:id="2016"/>
    <w:bookmarkStart w:name="z2043" w:id="2017"/>
    <w:p>
      <w:pPr>
        <w:spacing w:after="0"/>
        <w:ind w:left="0"/>
        <w:jc w:val="both"/>
      </w:pPr>
      <w:r>
        <w:rPr>
          <w:rFonts w:ascii="Times New Roman"/>
          <w:b w:val="false"/>
          <w:i w:val="false"/>
          <w:color w:val="000000"/>
          <w:sz w:val="28"/>
        </w:rPr>
        <w:t>
      11) жедел-іздестіру іс-шаралары барысында анықталған қылмыстық құқық бұзушылықтар туралы мәліметтерді оларды растайтын материалдарды қоса бере отырып, Қазақстан Республикасының қылмыстық-процестік заңнамасында белгіленген тәртіппен және мерзімдерде тіркеу және (немесе) тергелуі бойынша беру;</w:t>
      </w:r>
    </w:p>
    <w:bookmarkEnd w:id="2017"/>
    <w:bookmarkStart w:name="z2044" w:id="2018"/>
    <w:p>
      <w:pPr>
        <w:spacing w:after="0"/>
        <w:ind w:left="0"/>
        <w:jc w:val="both"/>
      </w:pPr>
      <w:r>
        <w:rPr>
          <w:rFonts w:ascii="Times New Roman"/>
          <w:b w:val="false"/>
          <w:i w:val="false"/>
          <w:color w:val="000000"/>
          <w:sz w:val="28"/>
        </w:rPr>
        <w:t>
      12) құқық бұзушылық жасаған адамдарды Қазақстан Республикасының заңнамасына сәйкес ұстау және Қазақстан Республикасының қаржы мониторингі органдарының немесе өзге де органдарының қызметтік үй-жайларына жеткізу;</w:t>
      </w:r>
    </w:p>
    <w:bookmarkEnd w:id="2018"/>
    <w:bookmarkStart w:name="z2045" w:id="2019"/>
    <w:p>
      <w:pPr>
        <w:spacing w:after="0"/>
        <w:ind w:left="0"/>
        <w:jc w:val="both"/>
      </w:pPr>
      <w:r>
        <w:rPr>
          <w:rFonts w:ascii="Times New Roman"/>
          <w:b w:val="false"/>
          <w:i w:val="false"/>
          <w:color w:val="000000"/>
          <w:sz w:val="28"/>
        </w:rPr>
        <w:t>
      13)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2019"/>
    <w:bookmarkStart w:name="z2046" w:id="2020"/>
    <w:p>
      <w:pPr>
        <w:spacing w:after="0"/>
        <w:ind w:left="0"/>
        <w:jc w:val="both"/>
      </w:pPr>
      <w:r>
        <w:rPr>
          <w:rFonts w:ascii="Times New Roman"/>
          <w:b w:val="false"/>
          <w:i w:val="false"/>
          <w:color w:val="000000"/>
          <w:sz w:val="28"/>
        </w:rPr>
        <w:t>
      14) Қазақстан Республикасының заңнамасына сәйкес дыбыс-, бейнежазба, кино-, суретке түсіру, көшірме бедер жасау, баспатаңба, жоспарлар, схемалар және ақпаратты түсіріп алудың басқа да тәсілдерін жүргізу;</w:t>
      </w:r>
    </w:p>
    <w:bookmarkEnd w:id="2020"/>
    <w:bookmarkStart w:name="z2047" w:id="2021"/>
    <w:p>
      <w:pPr>
        <w:spacing w:after="0"/>
        <w:ind w:left="0"/>
        <w:jc w:val="both"/>
      </w:pPr>
      <w:r>
        <w:rPr>
          <w:rFonts w:ascii="Times New Roman"/>
          <w:b w:val="false"/>
          <w:i w:val="false"/>
          <w:color w:val="000000"/>
          <w:sz w:val="28"/>
        </w:rPr>
        <w:t xml:space="preserve">
      15)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алғанда тауарлар сатып алу; </w:t>
      </w:r>
    </w:p>
    <w:bookmarkEnd w:id="2021"/>
    <w:bookmarkStart w:name="z2048" w:id="2022"/>
    <w:p>
      <w:pPr>
        <w:spacing w:after="0"/>
        <w:ind w:left="0"/>
        <w:jc w:val="both"/>
      </w:pPr>
      <w:r>
        <w:rPr>
          <w:rFonts w:ascii="Times New Roman"/>
          <w:b w:val="false"/>
          <w:i w:val="false"/>
          <w:color w:val="000000"/>
          <w:sz w:val="28"/>
        </w:rPr>
        <w:t xml:space="preserve">
      16) Қазақстан Республикасының заңнамасында белгіленген тәртіпте дене күшін, оның ішінде күрестің жауынгерлік тәсілдерін қолдану, атыс және өзге қаруды, арнайы құралдарды алып жүру, сақтау және қолдану; </w:t>
      </w:r>
    </w:p>
    <w:bookmarkEnd w:id="2022"/>
    <w:bookmarkStart w:name="z2049" w:id="2023"/>
    <w:p>
      <w:pPr>
        <w:spacing w:after="0"/>
        <w:ind w:left="0"/>
        <w:jc w:val="both"/>
      </w:pPr>
      <w:r>
        <w:rPr>
          <w:rFonts w:ascii="Times New Roman"/>
          <w:b w:val="false"/>
          <w:i w:val="false"/>
          <w:color w:val="000000"/>
          <w:sz w:val="28"/>
        </w:rPr>
        <w:t>
      17) іс жүргізуде бар материалдар мен қылмыстық істер бойынша құжаттарға, материалдарға, статистикалық ақпаратқа және өзге де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2023"/>
    <w:bookmarkStart w:name="z2050" w:id="2024"/>
    <w:p>
      <w:pPr>
        <w:spacing w:after="0"/>
        <w:ind w:left="0"/>
        <w:jc w:val="both"/>
      </w:pPr>
      <w:r>
        <w:rPr>
          <w:rFonts w:ascii="Times New Roman"/>
          <w:b w:val="false"/>
          <w:i w:val="false"/>
          <w:color w:val="000000"/>
          <w:sz w:val="28"/>
        </w:rPr>
        <w:t>
      18) Қазақстан Республикасының заңнамасында көзделген тәртіпте тиісті уақытша ұстау изоляторларын, тергеу изоляторларын пайдалану;</w:t>
      </w:r>
    </w:p>
    <w:bookmarkEnd w:id="2024"/>
    <w:bookmarkStart w:name="z2051" w:id="2025"/>
    <w:p>
      <w:pPr>
        <w:spacing w:after="0"/>
        <w:ind w:left="0"/>
        <w:jc w:val="both"/>
      </w:pPr>
      <w:r>
        <w:rPr>
          <w:rFonts w:ascii="Times New Roman"/>
          <w:b w:val="false"/>
          <w:i w:val="false"/>
          <w:color w:val="000000"/>
          <w:sz w:val="28"/>
        </w:rPr>
        <w:t xml:space="preserve">
      19) іс жүргізудегі қылмыстық істер бойынша шақыруға келуден жалтарған адамдарды күштеп әкелу; </w:t>
      </w:r>
    </w:p>
    <w:bookmarkEnd w:id="2025"/>
    <w:bookmarkStart w:name="z2052" w:id="2026"/>
    <w:p>
      <w:pPr>
        <w:spacing w:after="0"/>
        <w:ind w:left="0"/>
        <w:jc w:val="both"/>
      </w:pPr>
      <w:r>
        <w:rPr>
          <w:rFonts w:ascii="Times New Roman"/>
          <w:b w:val="false"/>
          <w:i w:val="false"/>
          <w:color w:val="000000"/>
          <w:sz w:val="28"/>
        </w:rPr>
        <w:t xml:space="preserve">
      20) ұсталғандарды және қамауға алынған өзге де адамдарды айдауылмен алып жүру; </w:t>
      </w:r>
    </w:p>
    <w:bookmarkEnd w:id="2026"/>
    <w:bookmarkStart w:name="z2053" w:id="2027"/>
    <w:p>
      <w:pPr>
        <w:spacing w:after="0"/>
        <w:ind w:left="0"/>
        <w:jc w:val="both"/>
      </w:pPr>
      <w:r>
        <w:rPr>
          <w:rFonts w:ascii="Times New Roman"/>
          <w:b w:val="false"/>
          <w:i w:val="false"/>
          <w:color w:val="000000"/>
          <w:sz w:val="28"/>
        </w:rPr>
        <w:t>
      21) Департаменттің қызметкерлерін және жұмыскерлерін даярлауды, қайта даярлауды және олардың біліктілігін арттыруды жүзеге асыру;</w:t>
      </w:r>
    </w:p>
    <w:bookmarkEnd w:id="2027"/>
    <w:bookmarkStart w:name="z2054" w:id="2028"/>
    <w:p>
      <w:pPr>
        <w:spacing w:after="0"/>
        <w:ind w:left="0"/>
        <w:jc w:val="both"/>
      </w:pPr>
      <w:r>
        <w:rPr>
          <w:rFonts w:ascii="Times New Roman"/>
          <w:b w:val="false"/>
          <w:i w:val="false"/>
          <w:color w:val="000000"/>
          <w:sz w:val="28"/>
        </w:rPr>
        <w:t>
      22) Қазақстан Республикасының заңнамасында көзделген өзге құқықтарды жүзеге асыру;</w:t>
      </w:r>
    </w:p>
    <w:bookmarkEnd w:id="2028"/>
    <w:bookmarkStart w:name="z2055" w:id="2029"/>
    <w:p>
      <w:pPr>
        <w:spacing w:after="0"/>
        <w:ind w:left="0"/>
        <w:jc w:val="both"/>
      </w:pPr>
      <w:r>
        <w:rPr>
          <w:rFonts w:ascii="Times New Roman"/>
          <w:b w:val="false"/>
          <w:i w:val="false"/>
          <w:color w:val="000000"/>
          <w:sz w:val="28"/>
        </w:rPr>
        <w:t>
      Міндеттері:</w:t>
      </w:r>
    </w:p>
    <w:bookmarkEnd w:id="2029"/>
    <w:bookmarkStart w:name="z2056" w:id="2030"/>
    <w:p>
      <w:pPr>
        <w:spacing w:after="0"/>
        <w:ind w:left="0"/>
        <w:jc w:val="both"/>
      </w:pPr>
      <w:r>
        <w:rPr>
          <w:rFonts w:ascii="Times New Roman"/>
          <w:b w:val="false"/>
          <w:i w:val="false"/>
          <w:color w:val="000000"/>
          <w:sz w:val="28"/>
        </w:rPr>
        <w:t>
      23) жасалған немесе дайындалып жатқан қылмыстық құқық бұзушылықтар туралы арыздар мен хабарламаларды қабылдау, тіркеу және қарастыру, олардың алдын алу, анықтау, жолын кесу, ашу және тергеп-тексеру, сондай-ақ оларды жасаған адамдарды ұстау және қоғамға қауіпті зардаптарды болдырмау бойынша шараларды уақтылы қабылдау;</w:t>
      </w:r>
    </w:p>
    <w:bookmarkEnd w:id="2030"/>
    <w:bookmarkStart w:name="z2057" w:id="2031"/>
    <w:p>
      <w:pPr>
        <w:spacing w:after="0"/>
        <w:ind w:left="0"/>
        <w:jc w:val="both"/>
      </w:pPr>
      <w:r>
        <w:rPr>
          <w:rFonts w:ascii="Times New Roman"/>
          <w:b w:val="false"/>
          <w:i w:val="false"/>
          <w:color w:val="000000"/>
          <w:sz w:val="28"/>
        </w:rPr>
        <w:t>
      24) Қазақстан Республикасының жедел-іздестіру қызметі туралы заңнамасына сәйкес жедел-іздестіру іс-шараларын жүзеге асыру;</w:t>
      </w:r>
    </w:p>
    <w:bookmarkEnd w:id="2031"/>
    <w:bookmarkStart w:name="z2058" w:id="2032"/>
    <w:p>
      <w:pPr>
        <w:spacing w:after="0"/>
        <w:ind w:left="0"/>
        <w:jc w:val="both"/>
      </w:pPr>
      <w:r>
        <w:rPr>
          <w:rFonts w:ascii="Times New Roman"/>
          <w:b w:val="false"/>
          <w:i w:val="false"/>
          <w:color w:val="000000"/>
          <w:sz w:val="28"/>
        </w:rPr>
        <w:t>
      25) Қазақстан Республикасының қылмыстық-процестік заңнамасына сәйкес өкілеттіктерді жүзеге асыру;</w:t>
      </w:r>
    </w:p>
    <w:bookmarkEnd w:id="2032"/>
    <w:bookmarkStart w:name="z2059" w:id="2033"/>
    <w:p>
      <w:pPr>
        <w:spacing w:after="0"/>
        <w:ind w:left="0"/>
        <w:jc w:val="both"/>
      </w:pPr>
      <w:r>
        <w:rPr>
          <w:rFonts w:ascii="Times New Roman"/>
          <w:b w:val="false"/>
          <w:i w:val="false"/>
          <w:color w:val="000000"/>
          <w:sz w:val="28"/>
        </w:rPr>
        <w:t>
      26) жедел-іздестіру қызметінің міндеттерін шешуді қамтамасыз ететін жедел есепке алуларды және ақпараттық жүйелерді құру және пайдалану;</w:t>
      </w:r>
    </w:p>
    <w:bookmarkEnd w:id="2033"/>
    <w:bookmarkStart w:name="z2060" w:id="2034"/>
    <w:p>
      <w:pPr>
        <w:spacing w:after="0"/>
        <w:ind w:left="0"/>
        <w:jc w:val="both"/>
      </w:pPr>
      <w:r>
        <w:rPr>
          <w:rFonts w:ascii="Times New Roman"/>
          <w:b w:val="false"/>
          <w:i w:val="false"/>
          <w:color w:val="000000"/>
          <w:sz w:val="28"/>
        </w:rPr>
        <w:t>
      27) жеке және заңды тұлғалардың заңмен қорғалатын құқықтарын, бостандықтары мен мүдделерiн, меншiктi, қоғамның, мемлекеттiң қауiпсiздiгiн қорғау және оның экономикалық әлеуетiн нығайту үшiн құзыретiне сәйкес қажеттi шаралар қабылдау;</w:t>
      </w:r>
    </w:p>
    <w:bookmarkEnd w:id="2034"/>
    <w:bookmarkStart w:name="z2061" w:id="2035"/>
    <w:p>
      <w:pPr>
        <w:spacing w:after="0"/>
        <w:ind w:left="0"/>
        <w:jc w:val="both"/>
      </w:pPr>
      <w:r>
        <w:rPr>
          <w:rFonts w:ascii="Times New Roman"/>
          <w:b w:val="false"/>
          <w:i w:val="false"/>
          <w:color w:val="000000"/>
          <w:sz w:val="28"/>
        </w:rPr>
        <w:t>
      28) жедел-іздестіру іс-шаралары мен жасырын тергеу әрекеттерін жүзеге асыру арқылы құқық бұзушылықтардың алдын алуды, оларды анықтауды, жолын кесуді, ашуды және тергеп-тексеруді, олардың нәтижесін қылмыстық процесте пайдалану үшін тіркеуді қамтамасыз ету;</w:t>
      </w:r>
    </w:p>
    <w:bookmarkEnd w:id="2035"/>
    <w:bookmarkStart w:name="z2062" w:id="2036"/>
    <w:p>
      <w:pPr>
        <w:spacing w:after="0"/>
        <w:ind w:left="0"/>
        <w:jc w:val="both"/>
      </w:pPr>
      <w:r>
        <w:rPr>
          <w:rFonts w:ascii="Times New Roman"/>
          <w:b w:val="false"/>
          <w:i w:val="false"/>
          <w:color w:val="000000"/>
          <w:sz w:val="28"/>
        </w:rPr>
        <w:t>
      29) қылмыстық іс бойынша жасырынған сотталушыны және азаматтық іс бойынша жауапкерді, жазасын өтеуден немесе пробациялық бақылаудан жалтарып жүрген адамды іздестіру туралы сот актілерін, сондай-ақ сот орындаушыларының прокурор санкциялаған атқарушылық іс жүргізу бойынша борышкерді іздестіру туралы қаулыларын орындау;</w:t>
      </w:r>
    </w:p>
    <w:bookmarkEnd w:id="2036"/>
    <w:bookmarkStart w:name="z2063" w:id="2037"/>
    <w:p>
      <w:pPr>
        <w:spacing w:after="0"/>
        <w:ind w:left="0"/>
        <w:jc w:val="both"/>
      </w:pPr>
      <w:r>
        <w:rPr>
          <w:rFonts w:ascii="Times New Roman"/>
          <w:b w:val="false"/>
          <w:i w:val="false"/>
          <w:color w:val="000000"/>
          <w:sz w:val="28"/>
        </w:rPr>
        <w:t>
      30) қоғам мен мемлекет қауiпсiздiгiне қатер төнгенiн дәлелдейтiн өздерiне белгiлi болған жәйттер мен деректердi Қазақстан Республикасының мемлекеттiк өкiмет пен басқару органдарына дер кезiнде хабарлау;</w:t>
      </w:r>
    </w:p>
    <w:bookmarkEnd w:id="2037"/>
    <w:bookmarkStart w:name="z2064" w:id="2038"/>
    <w:p>
      <w:pPr>
        <w:spacing w:after="0"/>
        <w:ind w:left="0"/>
        <w:jc w:val="both"/>
      </w:pPr>
      <w:r>
        <w:rPr>
          <w:rFonts w:ascii="Times New Roman"/>
          <w:b w:val="false"/>
          <w:i w:val="false"/>
          <w:color w:val="000000"/>
          <w:sz w:val="28"/>
        </w:rPr>
        <w:t>
      31) құқықтық көмек туралы шарттар (келiсiмдер) негiзiнде тиiстi халықаралық құқық қорғау ұйымдары мен шет мемлекеттердiң құқық қорғау органдарының сұрау-салуларын орындау;</w:t>
      </w:r>
    </w:p>
    <w:bookmarkEnd w:id="2038"/>
    <w:bookmarkStart w:name="z2065" w:id="2039"/>
    <w:p>
      <w:pPr>
        <w:spacing w:after="0"/>
        <w:ind w:left="0"/>
        <w:jc w:val="both"/>
      </w:pPr>
      <w:r>
        <w:rPr>
          <w:rFonts w:ascii="Times New Roman"/>
          <w:b w:val="false"/>
          <w:i w:val="false"/>
          <w:color w:val="000000"/>
          <w:sz w:val="28"/>
        </w:rPr>
        <w:t>
      32) жедел-iздестiру іс-шаралары мен жасырын тергеу әрекеттерін жүргiзу кезінде, сондай-ақ жүргізілген жедел-іздестіру іс-шаралары мен жасырын тергеу әрекеттерінің нәтижелерін көрсететін материалдарды қылмыстық процесте пайдалану үшін беру кезінде құпиялылықты қамтамасыз ету және ақпарат көздерiнің құпиясын ашуға жол бермеу жөнiндегi қажеттi шараларды қолдану;</w:t>
      </w:r>
    </w:p>
    <w:bookmarkEnd w:id="2039"/>
    <w:bookmarkStart w:name="z2066" w:id="2040"/>
    <w:p>
      <w:pPr>
        <w:spacing w:after="0"/>
        <w:ind w:left="0"/>
        <w:jc w:val="both"/>
      </w:pPr>
      <w:r>
        <w:rPr>
          <w:rFonts w:ascii="Times New Roman"/>
          <w:b w:val="false"/>
          <w:i w:val="false"/>
          <w:color w:val="000000"/>
          <w:sz w:val="28"/>
        </w:rPr>
        <w:t>
      33)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кодексінде көзделген басқа да шараларды қолдану;</w:t>
      </w:r>
    </w:p>
    <w:bookmarkEnd w:id="2040"/>
    <w:bookmarkStart w:name="z2067" w:id="2041"/>
    <w:p>
      <w:pPr>
        <w:spacing w:after="0"/>
        <w:ind w:left="0"/>
        <w:jc w:val="both"/>
      </w:pPr>
      <w:r>
        <w:rPr>
          <w:rFonts w:ascii="Times New Roman"/>
          <w:b w:val="false"/>
          <w:i w:val="false"/>
          <w:color w:val="000000"/>
          <w:sz w:val="28"/>
        </w:rPr>
        <w:t>
      34)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w:t>
      </w:r>
    </w:p>
    <w:bookmarkEnd w:id="2041"/>
    <w:bookmarkStart w:name="z2068" w:id="2042"/>
    <w:p>
      <w:pPr>
        <w:spacing w:after="0"/>
        <w:ind w:left="0"/>
        <w:jc w:val="both"/>
      </w:pPr>
      <w:r>
        <w:rPr>
          <w:rFonts w:ascii="Times New Roman"/>
          <w:b w:val="false"/>
          <w:i w:val="false"/>
          <w:color w:val="000000"/>
          <w:sz w:val="28"/>
        </w:rPr>
        <w:t>
      35)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w:t>
      </w:r>
    </w:p>
    <w:bookmarkEnd w:id="2042"/>
    <w:bookmarkStart w:name="z2069" w:id="2043"/>
    <w:p>
      <w:pPr>
        <w:spacing w:after="0"/>
        <w:ind w:left="0"/>
        <w:jc w:val="both"/>
      </w:pPr>
      <w:r>
        <w:rPr>
          <w:rFonts w:ascii="Times New Roman"/>
          <w:b w:val="false"/>
          <w:i w:val="false"/>
          <w:color w:val="000000"/>
          <w:sz w:val="28"/>
        </w:rPr>
        <w:t>
      36) Қазақстан Республикасының заңнамасында белгіленген тәртіпте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2043"/>
    <w:bookmarkStart w:name="z2070" w:id="2044"/>
    <w:p>
      <w:pPr>
        <w:spacing w:after="0"/>
        <w:ind w:left="0"/>
        <w:jc w:val="both"/>
      </w:pPr>
      <w:r>
        <w:rPr>
          <w:rFonts w:ascii="Times New Roman"/>
          <w:b w:val="false"/>
          <w:i w:val="false"/>
          <w:color w:val="000000"/>
          <w:sz w:val="28"/>
        </w:rPr>
        <w:t>
      37) Қазақстан Республикасының заңнамасында осы органның құзырына жатқызылған қылмыстық құқық бұзушылықтар келтірген мүліктік зиянның орнын толтыруды қамтамасыз ету үшін құзыреті шегінде шаралар қабылдау;</w:t>
      </w:r>
    </w:p>
    <w:bookmarkEnd w:id="2044"/>
    <w:bookmarkStart w:name="z2071" w:id="2045"/>
    <w:p>
      <w:pPr>
        <w:spacing w:after="0"/>
        <w:ind w:left="0"/>
        <w:jc w:val="both"/>
      </w:pPr>
      <w:r>
        <w:rPr>
          <w:rFonts w:ascii="Times New Roman"/>
          <w:b w:val="false"/>
          <w:i w:val="false"/>
          <w:color w:val="000000"/>
          <w:sz w:val="28"/>
        </w:rPr>
        <w:t>
      38) қылмыстық процеске қатысатын адамдарды мемлекеттік қорғау бойынша заңнамалық актілермен көзделген шараларды қабылдау;</w:t>
      </w:r>
    </w:p>
    <w:bookmarkEnd w:id="2045"/>
    <w:bookmarkStart w:name="z2072" w:id="2046"/>
    <w:p>
      <w:pPr>
        <w:spacing w:after="0"/>
        <w:ind w:left="0"/>
        <w:jc w:val="both"/>
      </w:pPr>
      <w:r>
        <w:rPr>
          <w:rFonts w:ascii="Times New Roman"/>
          <w:b w:val="false"/>
          <w:i w:val="false"/>
          <w:color w:val="000000"/>
          <w:sz w:val="28"/>
        </w:rPr>
        <w:t>
      39) заңнамада белгіленген тәртіпте негізгі функциялар мен міндеттерді іске асыру үшін қажетті ақпаратты Агенттікке ұсыну;</w:t>
      </w:r>
    </w:p>
    <w:bookmarkEnd w:id="2046"/>
    <w:bookmarkStart w:name="z2073" w:id="2047"/>
    <w:p>
      <w:pPr>
        <w:spacing w:after="0"/>
        <w:ind w:left="0"/>
        <w:jc w:val="both"/>
      </w:pPr>
      <w:r>
        <w:rPr>
          <w:rFonts w:ascii="Times New Roman"/>
          <w:b w:val="false"/>
          <w:i w:val="false"/>
          <w:color w:val="000000"/>
          <w:sz w:val="28"/>
        </w:rPr>
        <w:t>
      40) Қазақстан Республикасының заңнамасында көзделген өзге де құқықтар мен міндеттерді жүзеге асыру.</w:t>
      </w:r>
    </w:p>
    <w:bookmarkEnd w:id="2047"/>
    <w:bookmarkStart w:name="z2074" w:id="2048"/>
    <w:p>
      <w:pPr>
        <w:spacing w:after="0"/>
        <w:ind w:left="0"/>
        <w:jc w:val="left"/>
      </w:pPr>
      <w:r>
        <w:rPr>
          <w:rFonts w:ascii="Times New Roman"/>
          <w:b/>
          <w:i w:val="false"/>
          <w:color w:val="000000"/>
        </w:rPr>
        <w:t xml:space="preserve"> 3-тарау. Департаменттің қызметін ұйымдастыру</w:t>
      </w:r>
    </w:p>
    <w:bookmarkEnd w:id="2048"/>
    <w:bookmarkStart w:name="z2075" w:id="204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дербес жауапты болатын басшы жүзеге асырады.</w:t>
      </w:r>
    </w:p>
    <w:bookmarkEnd w:id="2049"/>
    <w:bookmarkStart w:name="z2076" w:id="205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2050"/>
    <w:bookmarkStart w:name="z2077" w:id="205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2051"/>
    <w:bookmarkStart w:name="z2078" w:id="2052"/>
    <w:p>
      <w:pPr>
        <w:spacing w:after="0"/>
        <w:ind w:left="0"/>
        <w:jc w:val="both"/>
      </w:pPr>
      <w:r>
        <w:rPr>
          <w:rFonts w:ascii="Times New Roman"/>
          <w:b w:val="false"/>
          <w:i w:val="false"/>
          <w:color w:val="000000"/>
          <w:sz w:val="28"/>
        </w:rPr>
        <w:t>
      19. Департамент басшысының өкілеттігі:</w:t>
      </w:r>
    </w:p>
    <w:bookmarkEnd w:id="2052"/>
    <w:bookmarkStart w:name="z2079" w:id="2053"/>
    <w:p>
      <w:pPr>
        <w:spacing w:after="0"/>
        <w:ind w:left="0"/>
        <w:jc w:val="both"/>
      </w:pPr>
      <w:r>
        <w:rPr>
          <w:rFonts w:ascii="Times New Roman"/>
          <w:b w:val="false"/>
          <w:i w:val="false"/>
          <w:color w:val="000000"/>
          <w:sz w:val="28"/>
        </w:rPr>
        <w:t>
      1) Департаментке жүктелген міндеттерге сәйкес оның қызметін ұйымдастырады және жалпы басшылықты жүзеге асырады;</w:t>
      </w:r>
    </w:p>
    <w:bookmarkEnd w:id="2053"/>
    <w:bookmarkStart w:name="z2080" w:id="2054"/>
    <w:p>
      <w:pPr>
        <w:spacing w:after="0"/>
        <w:ind w:left="0"/>
        <w:jc w:val="both"/>
      </w:pPr>
      <w:r>
        <w:rPr>
          <w:rFonts w:ascii="Times New Roman"/>
          <w:b w:val="false"/>
          <w:i w:val="false"/>
          <w:color w:val="000000"/>
          <w:sz w:val="28"/>
        </w:rPr>
        <w:t xml:space="preserve">
      2) еңбек қатынастары мәселелері Агенттіктің құзыретіне жатқызылған қызметкерлерді қоспағанда, Департамент қызметкерлері мен жұмыскерлерін лауазымға тағайындайды және лауазымнан босатады; </w:t>
      </w:r>
    </w:p>
    <w:bookmarkEnd w:id="2054"/>
    <w:bookmarkStart w:name="z2081" w:id="2055"/>
    <w:p>
      <w:pPr>
        <w:spacing w:after="0"/>
        <w:ind w:left="0"/>
        <w:jc w:val="both"/>
      </w:pPr>
      <w:r>
        <w:rPr>
          <w:rFonts w:ascii="Times New Roman"/>
          <w:b w:val="false"/>
          <w:i w:val="false"/>
          <w:color w:val="000000"/>
          <w:sz w:val="28"/>
        </w:rPr>
        <w:t>
      3) Департаменттің қызметкерлері мен жұмыскерлерін іссапарға жіберу, демалыстар беру, даярлау (қайта даярлау), біліктілігін арттыру мәселелерін, өзінің құзыретіне жатқызылған қызметкерлері мен жұмыскерлердің еңбек қатынастары мәселелерін шешеді;</w:t>
      </w:r>
    </w:p>
    <w:bookmarkEnd w:id="2055"/>
    <w:bookmarkStart w:name="z2082" w:id="2056"/>
    <w:p>
      <w:pPr>
        <w:spacing w:after="0"/>
        <w:ind w:left="0"/>
        <w:jc w:val="both"/>
      </w:pPr>
      <w:r>
        <w:rPr>
          <w:rFonts w:ascii="Times New Roman"/>
          <w:b w:val="false"/>
          <w:i w:val="false"/>
          <w:color w:val="000000"/>
          <w:sz w:val="28"/>
        </w:rPr>
        <w:t>
      4) өңір шегінде өзіне және өзінің орынбасарларына қатысты іссапарға жіберу мәселелерін шешеді;</w:t>
      </w:r>
    </w:p>
    <w:bookmarkEnd w:id="2056"/>
    <w:bookmarkStart w:name="z2083" w:id="2057"/>
    <w:p>
      <w:pPr>
        <w:spacing w:after="0"/>
        <w:ind w:left="0"/>
        <w:jc w:val="both"/>
      </w:pPr>
      <w:r>
        <w:rPr>
          <w:rFonts w:ascii="Times New Roman"/>
          <w:b w:val="false"/>
          <w:i w:val="false"/>
          <w:color w:val="000000"/>
          <w:sz w:val="28"/>
        </w:rPr>
        <w:t>
      5) Қазақстан Республикасының заңнамасында белгіленген тәртіпте еңбек қатынастары мәселелері өзінің құзыретіне жатқызылған Департаменттің қызметкерлері мен жұмыскерлеріне тәртіптік жаза қолданады және көтермелеу шараларын қолданады;</w:t>
      </w:r>
    </w:p>
    <w:bookmarkEnd w:id="2057"/>
    <w:bookmarkStart w:name="z2084" w:id="2058"/>
    <w:p>
      <w:pPr>
        <w:spacing w:after="0"/>
        <w:ind w:left="0"/>
        <w:jc w:val="both"/>
      </w:pPr>
      <w:r>
        <w:rPr>
          <w:rFonts w:ascii="Times New Roman"/>
          <w:b w:val="false"/>
          <w:i w:val="false"/>
          <w:color w:val="000000"/>
          <w:sz w:val="28"/>
        </w:rPr>
        <w:t xml:space="preserve">
      6) өз құзыреті шегінде Департаменттің қызметкерлері мен жұмыскерлерінің орындауы үшін міндетті құқықтық актілер шығарады және нұсқаулар береді; </w:t>
      </w:r>
    </w:p>
    <w:bookmarkEnd w:id="2058"/>
    <w:bookmarkStart w:name="z2085" w:id="2059"/>
    <w:p>
      <w:pPr>
        <w:spacing w:after="0"/>
        <w:ind w:left="0"/>
        <w:jc w:val="both"/>
      </w:pPr>
      <w:r>
        <w:rPr>
          <w:rFonts w:ascii="Times New Roman"/>
          <w:b w:val="false"/>
          <w:i w:val="false"/>
          <w:color w:val="000000"/>
          <w:sz w:val="28"/>
        </w:rPr>
        <w:t xml:space="preserve">
      7) Қазақстан Республикасының заңнамасына сәйкес мемлекеттік органдармен және өзге де ұйымдармен қарым-қатынастарда Департамент атынан өкілдік етеді; </w:t>
      </w:r>
    </w:p>
    <w:bookmarkEnd w:id="2059"/>
    <w:bookmarkStart w:name="z2086" w:id="2060"/>
    <w:p>
      <w:pPr>
        <w:spacing w:after="0"/>
        <w:ind w:left="0"/>
        <w:jc w:val="both"/>
      </w:pPr>
      <w:r>
        <w:rPr>
          <w:rFonts w:ascii="Times New Roman"/>
          <w:b w:val="false"/>
          <w:i w:val="false"/>
          <w:color w:val="000000"/>
          <w:sz w:val="28"/>
        </w:rPr>
        <w:t>
      8) Департаменттің құрылымдық бөлімшелерінің ережелерін және қызметкерлері мен жұмыскерлерінің лауазымдық нұсқаулықтарын бекітеді;</w:t>
      </w:r>
    </w:p>
    <w:bookmarkEnd w:id="2060"/>
    <w:bookmarkStart w:name="z2087" w:id="2061"/>
    <w:p>
      <w:pPr>
        <w:spacing w:after="0"/>
        <w:ind w:left="0"/>
        <w:jc w:val="both"/>
      </w:pPr>
      <w:r>
        <w:rPr>
          <w:rFonts w:ascii="Times New Roman"/>
          <w:b w:val="false"/>
          <w:i w:val="false"/>
          <w:color w:val="000000"/>
          <w:sz w:val="28"/>
        </w:rPr>
        <w:t xml:space="preserve">
      9) Департаментте сыбайлас жемқорлыққа қарсы іс-қимылға бағытталған шараларды қабылдайды; </w:t>
      </w:r>
    </w:p>
    <w:bookmarkEnd w:id="2061"/>
    <w:bookmarkStart w:name="z2088" w:id="2062"/>
    <w:p>
      <w:pPr>
        <w:spacing w:after="0"/>
        <w:ind w:left="0"/>
        <w:jc w:val="both"/>
      </w:pPr>
      <w:r>
        <w:rPr>
          <w:rFonts w:ascii="Times New Roman"/>
          <w:b w:val="false"/>
          <w:i w:val="false"/>
          <w:color w:val="000000"/>
          <w:sz w:val="28"/>
        </w:rPr>
        <w:t>
      10)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жауапты болады;</w:t>
      </w:r>
    </w:p>
    <w:bookmarkEnd w:id="2062"/>
    <w:bookmarkStart w:name="z2089" w:id="2063"/>
    <w:p>
      <w:pPr>
        <w:spacing w:after="0"/>
        <w:ind w:left="0"/>
        <w:jc w:val="both"/>
      </w:pPr>
      <w:r>
        <w:rPr>
          <w:rFonts w:ascii="Times New Roman"/>
          <w:b w:val="false"/>
          <w:i w:val="false"/>
          <w:color w:val="000000"/>
          <w:sz w:val="28"/>
        </w:rPr>
        <w:t>
      11) Агенттікке берілетін ақпараттың дұрыстығына дербес жауапты болады;</w:t>
      </w:r>
    </w:p>
    <w:bookmarkEnd w:id="2063"/>
    <w:bookmarkStart w:name="z2090" w:id="2064"/>
    <w:p>
      <w:pPr>
        <w:spacing w:after="0"/>
        <w:ind w:left="0"/>
        <w:jc w:val="both"/>
      </w:pPr>
      <w:r>
        <w:rPr>
          <w:rFonts w:ascii="Times New Roman"/>
          <w:b w:val="false"/>
          <w:i w:val="false"/>
          <w:color w:val="000000"/>
          <w:sz w:val="28"/>
        </w:rPr>
        <w:t>
      12) Департаменттің қызметін ақпараттық-талдамалық, ұйымдастырушылық, материалдық-техникалық және қаржылық қамтамасыз етуді ұйымдастырады;</w:t>
      </w:r>
    </w:p>
    <w:bookmarkEnd w:id="2064"/>
    <w:bookmarkStart w:name="z2091" w:id="2065"/>
    <w:p>
      <w:pPr>
        <w:spacing w:after="0"/>
        <w:ind w:left="0"/>
        <w:jc w:val="both"/>
      </w:pPr>
      <w:r>
        <w:rPr>
          <w:rFonts w:ascii="Times New Roman"/>
          <w:b w:val="false"/>
          <w:i w:val="false"/>
          <w:color w:val="000000"/>
          <w:sz w:val="28"/>
        </w:rPr>
        <w:t xml:space="preserve">
      13) Агенттікке Департаменттің қызметкерлері мен жұмыскерлерін мемлекеттік және ведомстволық наградалармен марапаттау туралы ұсыныстар енгізеді; </w:t>
      </w:r>
    </w:p>
    <w:bookmarkEnd w:id="2065"/>
    <w:bookmarkStart w:name="z2092" w:id="2066"/>
    <w:p>
      <w:pPr>
        <w:spacing w:after="0"/>
        <w:ind w:left="0"/>
        <w:jc w:val="both"/>
      </w:pPr>
      <w:r>
        <w:rPr>
          <w:rFonts w:ascii="Times New Roman"/>
          <w:b w:val="false"/>
          <w:i w:val="false"/>
          <w:color w:val="000000"/>
          <w:sz w:val="28"/>
        </w:rPr>
        <w:t>
      14) Қазақстан Республикасының заңнамасына сәйкес өзге де өкілеттіктерді жүзеге асырады.</w:t>
      </w:r>
    </w:p>
    <w:bookmarkEnd w:id="2066"/>
    <w:bookmarkStart w:name="z2093" w:id="2067"/>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2067"/>
    <w:bookmarkStart w:name="z2094" w:id="2068"/>
    <w:p>
      <w:pPr>
        <w:spacing w:after="0"/>
        <w:ind w:left="0"/>
        <w:jc w:val="left"/>
      </w:pPr>
      <w:r>
        <w:rPr>
          <w:rFonts w:ascii="Times New Roman"/>
          <w:b/>
          <w:i w:val="false"/>
          <w:color w:val="000000"/>
        </w:rPr>
        <w:t xml:space="preserve"> 4-тарау. Департаменттің мүлкі</w:t>
      </w:r>
    </w:p>
    <w:bookmarkEnd w:id="2068"/>
    <w:bookmarkStart w:name="z2095" w:id="2069"/>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болады.</w:t>
      </w:r>
    </w:p>
    <w:bookmarkEnd w:id="2069"/>
    <w:bookmarkStart w:name="z2096" w:id="2070"/>
    <w:p>
      <w:pPr>
        <w:spacing w:after="0"/>
        <w:ind w:left="0"/>
        <w:jc w:val="both"/>
      </w:pPr>
      <w:r>
        <w:rPr>
          <w:rFonts w:ascii="Times New Roman"/>
          <w:b w:val="false"/>
          <w:i w:val="false"/>
          <w:color w:val="000000"/>
          <w:sz w:val="28"/>
        </w:rPr>
        <w:t>
      Департаменттің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кірісін қоса алғанда) және өзге де көздер есебінен құралады.</w:t>
      </w:r>
    </w:p>
    <w:bookmarkEnd w:id="2070"/>
    <w:bookmarkStart w:name="z2097" w:id="2071"/>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2071"/>
    <w:bookmarkStart w:name="z2098" w:id="2072"/>
    <w:p>
      <w:pPr>
        <w:spacing w:after="0"/>
        <w:ind w:left="0"/>
        <w:jc w:val="both"/>
      </w:pPr>
      <w:r>
        <w:rPr>
          <w:rFonts w:ascii="Times New Roman"/>
          <w:b w:val="false"/>
          <w:i w:val="false"/>
          <w:color w:val="000000"/>
          <w:sz w:val="28"/>
        </w:rPr>
        <w:t>
      22. Департаменттің өзіне бекітілген мүлікті және қаржыландыру жоспары бойынша берілген қаражат есебінен сатып алынған мүлікті, егер заңнамада өзгеше белгіленбесе, дербес иеліктен шығаруға немесе оған өзгедей тәсілмен билік етуге құқығы жоқ.</w:t>
      </w:r>
    </w:p>
    <w:bookmarkEnd w:id="2072"/>
    <w:bookmarkStart w:name="z2099" w:id="2073"/>
    <w:p>
      <w:pPr>
        <w:spacing w:after="0"/>
        <w:ind w:left="0"/>
        <w:jc w:val="left"/>
      </w:pPr>
      <w:r>
        <w:rPr>
          <w:rFonts w:ascii="Times New Roman"/>
          <w:b/>
          <w:i w:val="false"/>
          <w:color w:val="000000"/>
        </w:rPr>
        <w:t xml:space="preserve"> 5-тарау. Департаментті қайта ұйымдастыру және тарату</w:t>
      </w:r>
    </w:p>
    <w:bookmarkEnd w:id="2073"/>
    <w:bookmarkStart w:name="z2100" w:id="207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20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2021 жылғы 25 ақпандағы</w:t>
            </w:r>
            <w:r>
              <w:br/>
            </w:r>
            <w:r>
              <w:rPr>
                <w:rFonts w:ascii="Times New Roman"/>
                <w:b w:val="false"/>
                <w:i w:val="false"/>
                <w:color w:val="000000"/>
                <w:sz w:val="20"/>
              </w:rPr>
              <w:t>№ 2 бұйрығына</w:t>
            </w:r>
            <w:r>
              <w:br/>
            </w:r>
            <w:r>
              <w:rPr>
                <w:rFonts w:ascii="Times New Roman"/>
                <w:b w:val="false"/>
                <w:i w:val="false"/>
                <w:color w:val="000000"/>
                <w:sz w:val="20"/>
              </w:rPr>
              <w:t>20-қосымша</w:t>
            </w:r>
          </w:p>
        </w:tc>
      </w:tr>
    </w:tbl>
    <w:bookmarkStart w:name="z2102" w:id="2075"/>
    <w:p>
      <w:pPr>
        <w:spacing w:after="0"/>
        <w:ind w:left="0"/>
        <w:jc w:val="left"/>
      </w:pPr>
      <w:r>
        <w:rPr>
          <w:rFonts w:ascii="Times New Roman"/>
          <w:b/>
          <w:i w:val="false"/>
          <w:color w:val="000000"/>
        </w:rPr>
        <w:t xml:space="preserve"> Қазақстан Республикасы Қаржылық мониторинг агенттігінің Жетісу облысы бойынша экономикалық тергеп-тексеру департаменті туралы ереже</w:t>
      </w:r>
    </w:p>
    <w:bookmarkEnd w:id="2075"/>
    <w:p>
      <w:pPr>
        <w:spacing w:after="0"/>
        <w:ind w:left="0"/>
        <w:jc w:val="both"/>
      </w:pPr>
      <w:r>
        <w:rPr>
          <w:rFonts w:ascii="Times New Roman"/>
          <w:b w:val="false"/>
          <w:i w:val="false"/>
          <w:color w:val="ff0000"/>
          <w:sz w:val="28"/>
        </w:rPr>
        <w:t xml:space="preserve">
      Ескерту. Бұйрық 20-қосымшамен толықтырылды – ҚР Қаржылық мониторинг агенттігі Төрағасының 10.08.2022 </w:t>
      </w:r>
      <w:r>
        <w:rPr>
          <w:rFonts w:ascii="Times New Roman"/>
          <w:b w:val="false"/>
          <w:i w:val="false"/>
          <w:color w:val="ff0000"/>
          <w:sz w:val="28"/>
        </w:rPr>
        <w:t>№ 262-НҚ</w:t>
      </w:r>
      <w:r>
        <w:rPr>
          <w:rFonts w:ascii="Times New Roman"/>
          <w:b w:val="false"/>
          <w:i w:val="false"/>
          <w:color w:val="ff0000"/>
          <w:sz w:val="28"/>
        </w:rPr>
        <w:t xml:space="preserve"> бұйрығымен.</w:t>
      </w:r>
    </w:p>
    <w:bookmarkStart w:name="z2103" w:id="2076"/>
    <w:p>
      <w:pPr>
        <w:spacing w:after="0"/>
        <w:ind w:left="0"/>
        <w:jc w:val="left"/>
      </w:pPr>
      <w:r>
        <w:rPr>
          <w:rFonts w:ascii="Times New Roman"/>
          <w:b/>
          <w:i w:val="false"/>
          <w:color w:val="000000"/>
        </w:rPr>
        <w:t xml:space="preserve"> 1-тарау. Жалпы ережелер</w:t>
      </w:r>
    </w:p>
    <w:bookmarkEnd w:id="2076"/>
    <w:bookmarkStart w:name="z2104" w:id="2077"/>
    <w:p>
      <w:pPr>
        <w:spacing w:after="0"/>
        <w:ind w:left="0"/>
        <w:jc w:val="both"/>
      </w:pPr>
      <w:r>
        <w:rPr>
          <w:rFonts w:ascii="Times New Roman"/>
          <w:b w:val="false"/>
          <w:i w:val="false"/>
          <w:color w:val="000000"/>
          <w:sz w:val="28"/>
        </w:rPr>
        <w:t>
      1. Қазақстан Республикасы Қаржылық мониторинг агенттігінің Жетісу облысы бойынша экономикалық тергеп-тексеру департаменті (бұдан әрі – Департамент)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 бойынша іске асыру функцияларын, сондай-ақ Қазақстан Республикасының заңнамасына сәйкес өзге де функцияларды жүзеге асыратын Қазақстан Республикасы Қаржылық мониторинг агенттігінің (бұдан әрі – Агенттік) аумақтық органы.</w:t>
      </w:r>
    </w:p>
    <w:bookmarkEnd w:id="2077"/>
    <w:bookmarkStart w:name="z2105" w:id="207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2078"/>
    <w:bookmarkStart w:name="z2106" w:id="2079"/>
    <w:p>
      <w:pPr>
        <w:spacing w:after="0"/>
        <w:ind w:left="0"/>
        <w:jc w:val="both"/>
      </w:pPr>
      <w:r>
        <w:rPr>
          <w:rFonts w:ascii="Times New Roman"/>
          <w:b w:val="false"/>
          <w:i w:val="false"/>
          <w:color w:val="000000"/>
          <w:sz w:val="28"/>
        </w:rPr>
        <w:t xml:space="preserve">
      3. Департамент республикалық мемлекеттік мекеме ұйымдық-құқықтық нысанындағы заңды тұлға, мемлекеттік тілде өз атауы бар мөрі мен мөртабандары,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 </w:t>
      </w:r>
    </w:p>
    <w:bookmarkEnd w:id="2079"/>
    <w:bookmarkStart w:name="z2107" w:id="208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080"/>
    <w:bookmarkStart w:name="z2108" w:id="2081"/>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оған уәкілеттік берілген болса, мемлекеттің атынан азаматтық-құқықтық қатынастардың тарапы бола алады. </w:t>
      </w:r>
    </w:p>
    <w:bookmarkEnd w:id="2081"/>
    <w:bookmarkStart w:name="z2109" w:id="2082"/>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w:t>
      </w:r>
    </w:p>
    <w:bookmarkEnd w:id="2082"/>
    <w:bookmarkStart w:name="z2110" w:id="2083"/>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083"/>
    <w:bookmarkStart w:name="z2111" w:id="2084"/>
    <w:p>
      <w:pPr>
        <w:spacing w:after="0"/>
        <w:ind w:left="0"/>
        <w:jc w:val="both"/>
      </w:pPr>
      <w:r>
        <w:rPr>
          <w:rFonts w:ascii="Times New Roman"/>
          <w:b w:val="false"/>
          <w:i w:val="false"/>
          <w:color w:val="000000"/>
          <w:sz w:val="28"/>
        </w:rPr>
        <w:t>
      8. Департаменттің заңды мекенжайы: 040000, Қазақстан Республикасы, Жетісу облысы, Талдықорған қаласы, Қабанбай батыра көшесі, 48 үй.</w:t>
      </w:r>
    </w:p>
    <w:bookmarkEnd w:id="20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Қаржылық мониторинг агенттігі Төрағасының м.а. 21.10.2022 </w:t>
      </w:r>
      <w:r>
        <w:rPr>
          <w:rFonts w:ascii="Times New Roman"/>
          <w:b w:val="false"/>
          <w:i w:val="false"/>
          <w:color w:val="ff0000"/>
          <w:sz w:val="28"/>
        </w:rPr>
        <w:t>№ 356-НҚ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112" w:id="2085"/>
    <w:p>
      <w:pPr>
        <w:spacing w:after="0"/>
        <w:ind w:left="0"/>
        <w:jc w:val="both"/>
      </w:pPr>
      <w:r>
        <w:rPr>
          <w:rFonts w:ascii="Times New Roman"/>
          <w:b w:val="false"/>
          <w:i w:val="false"/>
          <w:color w:val="000000"/>
          <w:sz w:val="28"/>
        </w:rPr>
        <w:t>
      9. Мемлекеттік органның толық атауы – "Қазақстан Республикасы Қаржылық мониторинг агенттігінің Жетісу облысы бойынша экономикалық тергеп-тексеру департаменті" республикалық мемлекеттік мекемесі.</w:t>
      </w:r>
    </w:p>
    <w:bookmarkEnd w:id="2085"/>
    <w:bookmarkStart w:name="z2113" w:id="2086"/>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2086"/>
    <w:bookmarkStart w:name="z2114" w:id="208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087"/>
    <w:bookmarkStart w:name="z2115" w:id="2088"/>
    <w:p>
      <w:pPr>
        <w:spacing w:after="0"/>
        <w:ind w:left="0"/>
        <w:jc w:val="both"/>
      </w:pPr>
      <w:r>
        <w:rPr>
          <w:rFonts w:ascii="Times New Roman"/>
          <w:b w:val="false"/>
          <w:i w:val="false"/>
          <w:color w:val="000000"/>
          <w:sz w:val="28"/>
        </w:rPr>
        <w:t>
      12. Департаменттің функциялары болатын міндеттерді орындау тұрғысында Департаментке кәсіпкерлік субъектілерімен шарттық қатынастарға түсуге тыйым салынады.</w:t>
      </w:r>
    </w:p>
    <w:bookmarkEnd w:id="2088"/>
    <w:bookmarkStart w:name="z2116" w:id="2089"/>
    <w:p>
      <w:pPr>
        <w:spacing w:after="0"/>
        <w:ind w:left="0"/>
        <w:jc w:val="both"/>
      </w:pPr>
      <w:r>
        <w:rPr>
          <w:rFonts w:ascii="Times New Roman"/>
          <w:b w:val="false"/>
          <w:i w:val="false"/>
          <w:color w:val="000000"/>
          <w:sz w:val="28"/>
        </w:rPr>
        <w:t>
      Егер Департаментке кіріс әкелетін қызмет атқаруға заңнамалық актілермен құқық берілсе, онда сондай қызметтен алынған кіріс мемлекеттік бюджет кірісіне жолданады.</w:t>
      </w:r>
    </w:p>
    <w:bookmarkEnd w:id="2089"/>
    <w:bookmarkStart w:name="z2117" w:id="2090"/>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2090"/>
    <w:bookmarkStart w:name="z2118" w:id="2091"/>
    <w:p>
      <w:pPr>
        <w:spacing w:after="0"/>
        <w:ind w:left="0"/>
        <w:jc w:val="both"/>
      </w:pPr>
      <w:r>
        <w:rPr>
          <w:rFonts w:ascii="Times New Roman"/>
          <w:b w:val="false"/>
          <w:i w:val="false"/>
          <w:color w:val="000000"/>
          <w:sz w:val="28"/>
        </w:rPr>
        <w:t>
      13. Департаменттің міндеттері:</w:t>
      </w:r>
    </w:p>
    <w:bookmarkEnd w:id="2091"/>
    <w:bookmarkStart w:name="z2119" w:id="2092"/>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2092"/>
    <w:bookmarkStart w:name="z2120" w:id="2093"/>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w:t>
      </w:r>
    </w:p>
    <w:bookmarkEnd w:id="2093"/>
    <w:bookmarkStart w:name="z2121" w:id="2094"/>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2094"/>
    <w:bookmarkStart w:name="z2122" w:id="2095"/>
    <w:p>
      <w:pPr>
        <w:spacing w:after="0"/>
        <w:ind w:left="0"/>
        <w:jc w:val="both"/>
      </w:pPr>
      <w:r>
        <w:rPr>
          <w:rFonts w:ascii="Times New Roman"/>
          <w:b w:val="false"/>
          <w:i w:val="false"/>
          <w:color w:val="000000"/>
          <w:sz w:val="28"/>
        </w:rPr>
        <w:t>
      14. Департаменттің функциялары:</w:t>
      </w:r>
    </w:p>
    <w:bookmarkEnd w:id="2095"/>
    <w:bookmarkStart w:name="z2123" w:id="2096"/>
    <w:p>
      <w:pPr>
        <w:spacing w:after="0"/>
        <w:ind w:left="0"/>
        <w:jc w:val="both"/>
      </w:pPr>
      <w:r>
        <w:rPr>
          <w:rFonts w:ascii="Times New Roman"/>
          <w:b w:val="false"/>
          <w:i w:val="false"/>
          <w:color w:val="000000"/>
          <w:sz w:val="28"/>
        </w:rPr>
        <w:t>
      1) қылмыстық құқық бұзушылықтар туралы арыздарды, хабарламаларды және өзге де ақпаратты қабылдау, тіркеу және қарау;</w:t>
      </w:r>
    </w:p>
    <w:bookmarkEnd w:id="2096"/>
    <w:bookmarkStart w:name="z2124" w:id="2097"/>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құқық бұзушылықтарға сотқа дейінгі тергеп-тексеруді жүргізу;</w:t>
      </w:r>
    </w:p>
    <w:bookmarkEnd w:id="2097"/>
    <w:bookmarkStart w:name="z2125" w:id="2098"/>
    <w:p>
      <w:pPr>
        <w:spacing w:after="0"/>
        <w:ind w:left="0"/>
        <w:jc w:val="both"/>
      </w:pPr>
      <w:r>
        <w:rPr>
          <w:rFonts w:ascii="Times New Roman"/>
          <w:b w:val="false"/>
          <w:i w:val="false"/>
          <w:color w:val="000000"/>
          <w:sz w:val="28"/>
        </w:rPr>
        <w:t xml:space="preserve">
      3) Қазақстан Республикасының жедел-iздестiру қызметі туралы заңнамасына сәйкес жедел-іздестіру іс-шараларын ұйымдастыру және жүзеге асыру; </w:t>
      </w:r>
    </w:p>
    <w:bookmarkEnd w:id="2098"/>
    <w:bookmarkStart w:name="z2126" w:id="2099"/>
    <w:p>
      <w:pPr>
        <w:spacing w:after="0"/>
        <w:ind w:left="0"/>
        <w:jc w:val="both"/>
      </w:pPr>
      <w:r>
        <w:rPr>
          <w:rFonts w:ascii="Times New Roman"/>
          <w:b w:val="false"/>
          <w:i w:val="false"/>
          <w:color w:val="000000"/>
          <w:sz w:val="28"/>
        </w:rPr>
        <w:t>
      4) қылмыстық процеске қатысатын адамдардың қауіпсіздігін қамтамасыз ету;</w:t>
      </w:r>
    </w:p>
    <w:bookmarkEnd w:id="2099"/>
    <w:bookmarkStart w:name="z2127" w:id="2100"/>
    <w:p>
      <w:pPr>
        <w:spacing w:after="0"/>
        <w:ind w:left="0"/>
        <w:jc w:val="both"/>
      </w:pPr>
      <w:r>
        <w:rPr>
          <w:rFonts w:ascii="Times New Roman"/>
          <w:b w:val="false"/>
          <w:i w:val="false"/>
          <w:color w:val="000000"/>
          <w:sz w:val="28"/>
        </w:rPr>
        <w:t>
      5) Қазақстан Республикасының әкімшілік құқық бұзушылық туралы заңнамасында белгіленген тәртіпте қылмыстық-процестік қызметті қамтамасыз етуге байланысты әкімшілік құқық бұзушылықтар туралы істер бойынша іс жүргізуді жүзеге асыру;</w:t>
      </w:r>
    </w:p>
    <w:bookmarkEnd w:id="2100"/>
    <w:bookmarkStart w:name="z2128" w:id="2101"/>
    <w:p>
      <w:pPr>
        <w:spacing w:after="0"/>
        <w:ind w:left="0"/>
        <w:jc w:val="both"/>
      </w:pPr>
      <w:r>
        <w:rPr>
          <w:rFonts w:ascii="Times New Roman"/>
          <w:b w:val="false"/>
          <w:i w:val="false"/>
          <w:color w:val="000000"/>
          <w:sz w:val="28"/>
        </w:rPr>
        <w:t xml:space="preserve">
      6) Қазақстан Республикасының заңнамасында осы органның құзырына жатқызылған құқық бұзушылықтар жөніндегі қылмыстық істер бойынша тәркіленген және қылмыстық жолмен табылған қаражатқа сатып алынған мүлікті мемлекеттің кірісіне айналдыру туралы ақпаратты кейіннен жариялай отырып өткізуге мониторингті жүзеге асыру; </w:t>
      </w:r>
    </w:p>
    <w:bookmarkEnd w:id="2101"/>
    <w:bookmarkStart w:name="z2129" w:id="2102"/>
    <w:p>
      <w:pPr>
        <w:spacing w:after="0"/>
        <w:ind w:left="0"/>
        <w:jc w:val="both"/>
      </w:pPr>
      <w:r>
        <w:rPr>
          <w:rFonts w:ascii="Times New Roman"/>
          <w:b w:val="false"/>
          <w:i w:val="false"/>
          <w:color w:val="000000"/>
          <w:sz w:val="28"/>
        </w:rPr>
        <w:t>
      7) Қазақстан Республикасының заңнамасында осы органның құзырына жатқызылған құқық бұзушылықтардың алдын алу, оларды анықтау, жолын кесу, ашу және тергеп-тексеру тұрғысынан әлеуметтік-экономикалық саладағы криминогендік жағдайды талдау;</w:t>
      </w:r>
    </w:p>
    <w:bookmarkEnd w:id="2102"/>
    <w:bookmarkStart w:name="z2130" w:id="2103"/>
    <w:p>
      <w:pPr>
        <w:spacing w:after="0"/>
        <w:ind w:left="0"/>
        <w:jc w:val="both"/>
      </w:pPr>
      <w:r>
        <w:rPr>
          <w:rFonts w:ascii="Times New Roman"/>
          <w:b w:val="false"/>
          <w:i w:val="false"/>
          <w:color w:val="000000"/>
          <w:sz w:val="28"/>
        </w:rPr>
        <w:t xml:space="preserve">
      8) Қазақстан Республикасының заңнамасында осы органның құзырына жатқызылған қылмыстық құқық бұзушылықтармен күрес нысандары мен әдістерін жетілдіру; </w:t>
      </w:r>
    </w:p>
    <w:bookmarkEnd w:id="2103"/>
    <w:bookmarkStart w:name="z2131" w:id="2104"/>
    <w:p>
      <w:pPr>
        <w:spacing w:after="0"/>
        <w:ind w:left="0"/>
        <w:jc w:val="both"/>
      </w:pPr>
      <w:r>
        <w:rPr>
          <w:rFonts w:ascii="Times New Roman"/>
          <w:b w:val="false"/>
          <w:i w:val="false"/>
          <w:color w:val="000000"/>
          <w:sz w:val="28"/>
        </w:rPr>
        <w:t>
      9) басқа құқық қорғау және арнаулы органдардан келіп түскен өтінішхаттар мен сұрау салуларды орындау;</w:t>
      </w:r>
    </w:p>
    <w:bookmarkEnd w:id="2104"/>
    <w:bookmarkStart w:name="z2132" w:id="2105"/>
    <w:p>
      <w:pPr>
        <w:spacing w:after="0"/>
        <w:ind w:left="0"/>
        <w:jc w:val="both"/>
      </w:pPr>
      <w:r>
        <w:rPr>
          <w:rFonts w:ascii="Times New Roman"/>
          <w:b w:val="false"/>
          <w:i w:val="false"/>
          <w:color w:val="000000"/>
          <w:sz w:val="28"/>
        </w:rPr>
        <w:t xml:space="preserve">
      10) өз құзыретінің шегінде Қазақстан Республикасының заңнамасында осы органның құзырына жатқызылған құқық бұзушылықтардың алдын алу, анықтау, жолын кесу, ашу және тергеп-тексеру мәселелері бойынша басқа мемлекеттік органдармен, ұйымдармен өзара іс-қимыл жасау; </w:t>
      </w:r>
    </w:p>
    <w:bookmarkEnd w:id="2105"/>
    <w:bookmarkStart w:name="z2133" w:id="2106"/>
    <w:p>
      <w:pPr>
        <w:spacing w:after="0"/>
        <w:ind w:left="0"/>
        <w:jc w:val="both"/>
      </w:pPr>
      <w:r>
        <w:rPr>
          <w:rFonts w:ascii="Times New Roman"/>
          <w:b w:val="false"/>
          <w:i w:val="false"/>
          <w:color w:val="000000"/>
          <w:sz w:val="28"/>
        </w:rPr>
        <w:t>
      11) Қазақстан Республикасының заңнамасында осы органның құзырына жатқызылған қылмыстық құқық бұзушылықтармен күрес мәселелері бойынша шет мемлекеттердің тиісті органдарымен өзара іс-қимыл жасау және өз өкілеттіктері шегінде халықаралық ұйымдардың қызметіне қатысу;</w:t>
      </w:r>
    </w:p>
    <w:bookmarkEnd w:id="2106"/>
    <w:bookmarkStart w:name="z2134" w:id="2107"/>
    <w:p>
      <w:pPr>
        <w:spacing w:after="0"/>
        <w:ind w:left="0"/>
        <w:jc w:val="both"/>
      </w:pPr>
      <w:r>
        <w:rPr>
          <w:rFonts w:ascii="Times New Roman"/>
          <w:b w:val="false"/>
          <w:i w:val="false"/>
          <w:color w:val="000000"/>
          <w:sz w:val="28"/>
        </w:rPr>
        <w:t xml:space="preserve">
      12) ақпараттық қауіпсіздік саясатын іске асыру, Департаменттің техникалық және ақпараттық қызметін қамтамасыз ету және жетілдіру; </w:t>
      </w:r>
    </w:p>
    <w:bookmarkEnd w:id="2107"/>
    <w:bookmarkStart w:name="z2135" w:id="2108"/>
    <w:p>
      <w:pPr>
        <w:spacing w:after="0"/>
        <w:ind w:left="0"/>
        <w:jc w:val="both"/>
      </w:pPr>
      <w:r>
        <w:rPr>
          <w:rFonts w:ascii="Times New Roman"/>
          <w:b w:val="false"/>
          <w:i w:val="false"/>
          <w:color w:val="000000"/>
          <w:sz w:val="28"/>
        </w:rPr>
        <w:t>
      13) Департаментке жүктелген міндеттерді шешуді қамтамасыз ететін ақпараттық жүйелерді пайдалану;</w:t>
      </w:r>
    </w:p>
    <w:bookmarkEnd w:id="2108"/>
    <w:bookmarkStart w:name="z2136" w:id="2109"/>
    <w:p>
      <w:pPr>
        <w:spacing w:after="0"/>
        <w:ind w:left="0"/>
        <w:jc w:val="both"/>
      </w:pPr>
      <w:r>
        <w:rPr>
          <w:rFonts w:ascii="Times New Roman"/>
          <w:b w:val="false"/>
          <w:i w:val="false"/>
          <w:color w:val="000000"/>
          <w:sz w:val="28"/>
        </w:rPr>
        <w:t>
      14) Департаменттің әкімшілік ғимараттарын күзету режимін және өткізу режимін қамтамасыз ету;</w:t>
      </w:r>
    </w:p>
    <w:bookmarkEnd w:id="2109"/>
    <w:bookmarkStart w:name="z2137" w:id="2110"/>
    <w:p>
      <w:pPr>
        <w:spacing w:after="0"/>
        <w:ind w:left="0"/>
        <w:jc w:val="both"/>
      </w:pPr>
      <w:r>
        <w:rPr>
          <w:rFonts w:ascii="Times New Roman"/>
          <w:b w:val="false"/>
          <w:i w:val="false"/>
          <w:color w:val="000000"/>
          <w:sz w:val="28"/>
        </w:rPr>
        <w:t>
      15) Департаменттің қару-жарағына кіретін қарулардың, оқ-дәрілердің, арнайы қорғау құралдарының сақталуын есепке алу және бақылау;</w:t>
      </w:r>
    </w:p>
    <w:bookmarkEnd w:id="2110"/>
    <w:bookmarkStart w:name="z2138" w:id="2111"/>
    <w:p>
      <w:pPr>
        <w:spacing w:after="0"/>
        <w:ind w:left="0"/>
        <w:jc w:val="both"/>
      </w:pPr>
      <w:r>
        <w:rPr>
          <w:rFonts w:ascii="Times New Roman"/>
          <w:b w:val="false"/>
          <w:i w:val="false"/>
          <w:color w:val="000000"/>
          <w:sz w:val="28"/>
        </w:rPr>
        <w:t>
      16) бейбіт және соғыс уақытында төтенше жағдайлар туындаған кезде жұмылдыру даярлығы, Департамент жұмысының тұрақтылығын арттыру;</w:t>
      </w:r>
    </w:p>
    <w:bookmarkEnd w:id="2111"/>
    <w:bookmarkStart w:name="z2139" w:id="2112"/>
    <w:p>
      <w:pPr>
        <w:spacing w:after="0"/>
        <w:ind w:left="0"/>
        <w:jc w:val="both"/>
      </w:pPr>
      <w:r>
        <w:rPr>
          <w:rFonts w:ascii="Times New Roman"/>
          <w:b w:val="false"/>
          <w:i w:val="false"/>
          <w:color w:val="000000"/>
          <w:sz w:val="28"/>
        </w:rPr>
        <w:t>
      17) мемлекеттік құпияларды қорғауды қамтамасыз ету және құпиялылық режимін сақтау;</w:t>
      </w:r>
    </w:p>
    <w:bookmarkEnd w:id="2112"/>
    <w:bookmarkStart w:name="z2140" w:id="2113"/>
    <w:p>
      <w:pPr>
        <w:spacing w:after="0"/>
        <w:ind w:left="0"/>
        <w:jc w:val="both"/>
      </w:pPr>
      <w:r>
        <w:rPr>
          <w:rFonts w:ascii="Times New Roman"/>
          <w:b w:val="false"/>
          <w:i w:val="false"/>
          <w:color w:val="000000"/>
          <w:sz w:val="28"/>
        </w:rPr>
        <w:t>
      18) Департамент жеке құрамының арасындағы құқық бұзушылықтардың профилактикасы, алдын алу және жолын кесу;</w:t>
      </w:r>
    </w:p>
    <w:bookmarkEnd w:id="2113"/>
    <w:bookmarkStart w:name="z2141" w:id="2114"/>
    <w:p>
      <w:pPr>
        <w:spacing w:after="0"/>
        <w:ind w:left="0"/>
        <w:jc w:val="both"/>
      </w:pPr>
      <w:r>
        <w:rPr>
          <w:rFonts w:ascii="Times New Roman"/>
          <w:b w:val="false"/>
          <w:i w:val="false"/>
          <w:color w:val="000000"/>
          <w:sz w:val="28"/>
        </w:rPr>
        <w:t>
      19) Қазақстан Республикасының заңнамасында көзделген өзге функцияларды жүзеге асыру.</w:t>
      </w:r>
    </w:p>
    <w:bookmarkEnd w:id="2114"/>
    <w:bookmarkStart w:name="z2142" w:id="2115"/>
    <w:p>
      <w:pPr>
        <w:spacing w:after="0"/>
        <w:ind w:left="0"/>
        <w:jc w:val="both"/>
      </w:pPr>
      <w:r>
        <w:rPr>
          <w:rFonts w:ascii="Times New Roman"/>
          <w:b w:val="false"/>
          <w:i w:val="false"/>
          <w:color w:val="000000"/>
          <w:sz w:val="28"/>
        </w:rPr>
        <w:t>
      15. Департаменттің құқықтары мен міндеттері:</w:t>
      </w:r>
    </w:p>
    <w:bookmarkEnd w:id="2115"/>
    <w:bookmarkStart w:name="z2143" w:id="2116"/>
    <w:p>
      <w:pPr>
        <w:spacing w:after="0"/>
        <w:ind w:left="0"/>
        <w:jc w:val="both"/>
      </w:pPr>
      <w:r>
        <w:rPr>
          <w:rFonts w:ascii="Times New Roman"/>
          <w:b w:val="false"/>
          <w:i w:val="false"/>
          <w:color w:val="000000"/>
          <w:sz w:val="28"/>
        </w:rPr>
        <w:t>
      Құқықтары:</w:t>
      </w:r>
    </w:p>
    <w:bookmarkEnd w:id="2116"/>
    <w:bookmarkStart w:name="z2144" w:id="2117"/>
    <w:p>
      <w:pPr>
        <w:spacing w:after="0"/>
        <w:ind w:left="0"/>
        <w:jc w:val="both"/>
      </w:pPr>
      <w:r>
        <w:rPr>
          <w:rFonts w:ascii="Times New Roman"/>
          <w:b w:val="false"/>
          <w:i w:val="false"/>
          <w:color w:val="000000"/>
          <w:sz w:val="28"/>
        </w:rPr>
        <w:t>
      1) Қазақстан Республикасының заңнамасында осы органның құзырына жатқызылған құқық бұзушылықтармен күрес бағдарламаларын әзірлеуге және іске асыруға қатысу;</w:t>
      </w:r>
    </w:p>
    <w:bookmarkEnd w:id="2117"/>
    <w:bookmarkStart w:name="z2145" w:id="2118"/>
    <w:p>
      <w:pPr>
        <w:spacing w:after="0"/>
        <w:ind w:left="0"/>
        <w:jc w:val="both"/>
      </w:pPr>
      <w:r>
        <w:rPr>
          <w:rFonts w:ascii="Times New Roman"/>
          <w:b w:val="false"/>
          <w:i w:val="false"/>
          <w:color w:val="000000"/>
          <w:sz w:val="28"/>
        </w:rPr>
        <w:t>
      2) Қазақстан Республикасының заңнамасында белгіленген тәртіпте криминалистикалық зерттеулер жүргізу;</w:t>
      </w:r>
    </w:p>
    <w:bookmarkEnd w:id="2118"/>
    <w:bookmarkStart w:name="z2146" w:id="2119"/>
    <w:p>
      <w:pPr>
        <w:spacing w:after="0"/>
        <w:ind w:left="0"/>
        <w:jc w:val="both"/>
      </w:pPr>
      <w:r>
        <w:rPr>
          <w:rFonts w:ascii="Times New Roman"/>
          <w:b w:val="false"/>
          <w:i w:val="false"/>
          <w:color w:val="000000"/>
          <w:sz w:val="28"/>
        </w:rPr>
        <w:t xml:space="preserve">
      3) өз құзыреті шегінде жедел-іздестіру іс-шараларын жария және жасырын, сондай-ақ Қазақстан Республикасының заңнамасында айқындалған жасырын тергеу әрекеттерін жүргізу; </w:t>
      </w:r>
    </w:p>
    <w:bookmarkEnd w:id="2119"/>
    <w:bookmarkStart w:name="z2147" w:id="2120"/>
    <w:p>
      <w:pPr>
        <w:spacing w:after="0"/>
        <w:ind w:left="0"/>
        <w:jc w:val="both"/>
      </w:pPr>
      <w:r>
        <w:rPr>
          <w:rFonts w:ascii="Times New Roman"/>
          <w:b w:val="false"/>
          <w:i w:val="false"/>
          <w:color w:val="000000"/>
          <w:sz w:val="28"/>
        </w:rPr>
        <w:t xml:space="preserve">
      4) жедел-іздестіру іс-шаралары мен жасырын тергеу әрекеттері барысында жазбаша немесе ауызша шарт бойынша жеке және заңды тұлғалардың, әскери бөлімдердің тұрғын және тұрғын емес үй-жайларын, көлік құралдарын, сондай-ақ өзге де мүлкін, залал келтірілген жағдайда сол залалды, сондай-ақ шығыстарды иелеріне Департаменттің есебінен өтей отырып пайдалану; </w:t>
      </w:r>
    </w:p>
    <w:bookmarkEnd w:id="2120"/>
    <w:bookmarkStart w:name="z2148" w:id="2121"/>
    <w:p>
      <w:pPr>
        <w:spacing w:after="0"/>
        <w:ind w:left="0"/>
        <w:jc w:val="both"/>
      </w:pPr>
      <w:r>
        <w:rPr>
          <w:rFonts w:ascii="Times New Roman"/>
          <w:b w:val="false"/>
          <w:i w:val="false"/>
          <w:color w:val="000000"/>
          <w:sz w:val="28"/>
        </w:rPr>
        <w:t xml:space="preserve">
      5) астыртын ұйымдар құру мақсатында, жедел-іздестіру қызметі мен жасырын тергеу әрекеттерін жүзеге асыратын органдардың жұмыскерлерін, бөлімшелерінің, ұйымдарының, үй-жайлары мен көлік құралдарының ведомстволық тиесілігін, сондай-ақ құпия көмекшілердің жеке басын шифрлайтын құжаттарды пайдалану; </w:t>
      </w:r>
    </w:p>
    <w:bookmarkEnd w:id="2121"/>
    <w:bookmarkStart w:name="z2149" w:id="2122"/>
    <w:p>
      <w:pPr>
        <w:spacing w:after="0"/>
        <w:ind w:left="0"/>
        <w:jc w:val="both"/>
      </w:pPr>
      <w:r>
        <w:rPr>
          <w:rFonts w:ascii="Times New Roman"/>
          <w:b w:val="false"/>
          <w:i w:val="false"/>
          <w:color w:val="000000"/>
          <w:sz w:val="28"/>
        </w:rPr>
        <w:t xml:space="preserve">
      6) жедел-іздестіру қызметін жүзеге асыратын органдардың көлік құралдарын пайдалану қағидаларын әзірлеу және бекіту; </w:t>
      </w:r>
    </w:p>
    <w:bookmarkEnd w:id="2122"/>
    <w:bookmarkStart w:name="z2150" w:id="2123"/>
    <w:p>
      <w:pPr>
        <w:spacing w:after="0"/>
        <w:ind w:left="0"/>
        <w:jc w:val="both"/>
      </w:pPr>
      <w:r>
        <w:rPr>
          <w:rFonts w:ascii="Times New Roman"/>
          <w:b w:val="false"/>
          <w:i w:val="false"/>
          <w:color w:val="000000"/>
          <w:sz w:val="28"/>
        </w:rPr>
        <w:t xml:space="preserve">
      7) қажетті ғылыми-техникалық немесе өзге де арнайы білімі бар лауазымды адамдар мен мамандардың көмегін пайдалану; </w:t>
      </w:r>
    </w:p>
    <w:bookmarkEnd w:id="2123"/>
    <w:bookmarkStart w:name="z2151" w:id="2124"/>
    <w:p>
      <w:pPr>
        <w:spacing w:after="0"/>
        <w:ind w:left="0"/>
        <w:jc w:val="both"/>
      </w:pPr>
      <w:r>
        <w:rPr>
          <w:rFonts w:ascii="Times New Roman"/>
          <w:b w:val="false"/>
          <w:i w:val="false"/>
          <w:color w:val="000000"/>
          <w:sz w:val="28"/>
        </w:rPr>
        <w:t xml:space="preserve">
      8) Қазақстан Республикасының заңнамалық актілерінде белгіленген, коммерциялық, банктік және заңмен қорғалатын өзге де құпияны құрайтын мәліметтерді жария етуге қойылатын талаптарды сақтай отырып, басқа ұйымдардан жедел-іздестіру қызметінің міндеттерін шешу үшін маңызы бар ақпаратты өтеусіз алу және пайдалану; </w:t>
      </w:r>
    </w:p>
    <w:bookmarkEnd w:id="2124"/>
    <w:bookmarkStart w:name="z2152" w:id="2125"/>
    <w:p>
      <w:pPr>
        <w:spacing w:after="0"/>
        <w:ind w:left="0"/>
        <w:jc w:val="both"/>
      </w:pPr>
      <w:r>
        <w:rPr>
          <w:rFonts w:ascii="Times New Roman"/>
          <w:b w:val="false"/>
          <w:i w:val="false"/>
          <w:color w:val="000000"/>
          <w:sz w:val="28"/>
        </w:rPr>
        <w:t xml:space="preserve">
      9) Қазақстан Республикасының аумағында жедел-іздестіру қызметі мен жасырын тергеу әрекеттерін жүзеге асыруға құқығы бар басқа органдармен келісу бойынша Департаменттің күші мен қаражатын жекелеген іс-шаралар жүргізу үшін тартуға; </w:t>
      </w:r>
    </w:p>
    <w:bookmarkEnd w:id="2125"/>
    <w:bookmarkStart w:name="z2153" w:id="2126"/>
    <w:p>
      <w:pPr>
        <w:spacing w:after="0"/>
        <w:ind w:left="0"/>
        <w:jc w:val="both"/>
      </w:pPr>
      <w:r>
        <w:rPr>
          <w:rFonts w:ascii="Times New Roman"/>
          <w:b w:val="false"/>
          <w:i w:val="false"/>
          <w:color w:val="000000"/>
          <w:sz w:val="28"/>
        </w:rPr>
        <w:t xml:space="preserve">
      10) жедел-іздестіру іс-шаралары мен жасырын тергеу әрекеттерін жүргізу мақсатында ғана тәуліктің кез келген уақытында ұйымдардың аумағына және үй-жайларына, ал, күзетуді әскери жарғыларға сәйкес әскери қызметшілер, сондай-ақ, құқық қорғау органдары мен арнаулы мемлекеттік органдардың қызметшілері жүзеге асыратын әскери бөлімдер мен басқа да режимдік объектілердің аумағына – олардың басшыларымен не құрамында режимдік объектілері немесе әскери бөлімдері бар орталық мемлекеттік органдар басшыларымен келісу бойынша кедергісіз кіру; </w:t>
      </w:r>
    </w:p>
    <w:bookmarkEnd w:id="2126"/>
    <w:bookmarkStart w:name="z2154" w:id="2127"/>
    <w:p>
      <w:pPr>
        <w:spacing w:after="0"/>
        <w:ind w:left="0"/>
        <w:jc w:val="both"/>
      </w:pPr>
      <w:r>
        <w:rPr>
          <w:rFonts w:ascii="Times New Roman"/>
          <w:b w:val="false"/>
          <w:i w:val="false"/>
          <w:color w:val="000000"/>
          <w:sz w:val="28"/>
        </w:rPr>
        <w:t>
      11) жедел-іздестіру іс-шаралары барысында анықталған қылмыстық құқық бұзушылықтар туралы мәліметтерді оларды растайтын материалдарды қоса бере отырып, Қазақстан Республикасының қылмыстық-процестік заңнамасында белгіленген тәртіппен және мерзімдерде тіркеу және (немесе) тергелуі бойынша беру;</w:t>
      </w:r>
    </w:p>
    <w:bookmarkEnd w:id="2127"/>
    <w:bookmarkStart w:name="z2155" w:id="2128"/>
    <w:p>
      <w:pPr>
        <w:spacing w:after="0"/>
        <w:ind w:left="0"/>
        <w:jc w:val="both"/>
      </w:pPr>
      <w:r>
        <w:rPr>
          <w:rFonts w:ascii="Times New Roman"/>
          <w:b w:val="false"/>
          <w:i w:val="false"/>
          <w:color w:val="000000"/>
          <w:sz w:val="28"/>
        </w:rPr>
        <w:t>
      12) құқық бұзушылық жасаған адамдарды Қазақстан Республикасының заңнамасына сәйкес ұстау және Қазақстан Республикасының қаржы мониторингі органдарының немесе өзге де органдарының қызметтік үй-жайларына жеткізу;</w:t>
      </w:r>
    </w:p>
    <w:bookmarkEnd w:id="2128"/>
    <w:bookmarkStart w:name="z2156" w:id="2129"/>
    <w:p>
      <w:pPr>
        <w:spacing w:after="0"/>
        <w:ind w:left="0"/>
        <w:jc w:val="both"/>
      </w:pPr>
      <w:r>
        <w:rPr>
          <w:rFonts w:ascii="Times New Roman"/>
          <w:b w:val="false"/>
          <w:i w:val="false"/>
          <w:color w:val="000000"/>
          <w:sz w:val="28"/>
        </w:rPr>
        <w:t>
      13)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2129"/>
    <w:bookmarkStart w:name="z2157" w:id="2130"/>
    <w:p>
      <w:pPr>
        <w:spacing w:after="0"/>
        <w:ind w:left="0"/>
        <w:jc w:val="both"/>
      </w:pPr>
      <w:r>
        <w:rPr>
          <w:rFonts w:ascii="Times New Roman"/>
          <w:b w:val="false"/>
          <w:i w:val="false"/>
          <w:color w:val="000000"/>
          <w:sz w:val="28"/>
        </w:rPr>
        <w:t>
      14) Қазақстан Республикасының заңнамасына сәйкес дыбыс-, бейнежазба, кино-, суретке түсіру, көшірме бедер жасау, баспатаңба, жоспарлар, схемалар және ақпаратты түсіріп алудың басқа да тәсілдерін жүргізу;</w:t>
      </w:r>
    </w:p>
    <w:bookmarkEnd w:id="2130"/>
    <w:bookmarkStart w:name="z2158" w:id="2131"/>
    <w:p>
      <w:pPr>
        <w:spacing w:after="0"/>
        <w:ind w:left="0"/>
        <w:jc w:val="both"/>
      </w:pPr>
      <w:r>
        <w:rPr>
          <w:rFonts w:ascii="Times New Roman"/>
          <w:b w:val="false"/>
          <w:i w:val="false"/>
          <w:color w:val="000000"/>
          <w:sz w:val="28"/>
        </w:rPr>
        <w:t xml:space="preserve">
      15)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алғанда тауарлар сатып алу; </w:t>
      </w:r>
    </w:p>
    <w:bookmarkEnd w:id="2131"/>
    <w:bookmarkStart w:name="z2159" w:id="2132"/>
    <w:p>
      <w:pPr>
        <w:spacing w:after="0"/>
        <w:ind w:left="0"/>
        <w:jc w:val="both"/>
      </w:pPr>
      <w:r>
        <w:rPr>
          <w:rFonts w:ascii="Times New Roman"/>
          <w:b w:val="false"/>
          <w:i w:val="false"/>
          <w:color w:val="000000"/>
          <w:sz w:val="28"/>
        </w:rPr>
        <w:t xml:space="preserve">
      16) Қазақстан Республикасының заңнамасында белгіленген тәртіпте дене күшін, оның ішінде күрестің жауынгерлік тәсілдерін қолдану, атыс және өзге қаруды, арнайы құралдарды алып жүру, сақтау және қолдану; </w:t>
      </w:r>
    </w:p>
    <w:bookmarkEnd w:id="2132"/>
    <w:bookmarkStart w:name="z2160" w:id="2133"/>
    <w:p>
      <w:pPr>
        <w:spacing w:after="0"/>
        <w:ind w:left="0"/>
        <w:jc w:val="both"/>
      </w:pPr>
      <w:r>
        <w:rPr>
          <w:rFonts w:ascii="Times New Roman"/>
          <w:b w:val="false"/>
          <w:i w:val="false"/>
          <w:color w:val="000000"/>
          <w:sz w:val="28"/>
        </w:rPr>
        <w:t>
      17) іс жүргізуде бар материалдар мен қылмыстық істер бойынша құжаттарға, материалдарға, статистикалық ақпаратқа және өзге де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2133"/>
    <w:bookmarkStart w:name="z2161" w:id="2134"/>
    <w:p>
      <w:pPr>
        <w:spacing w:after="0"/>
        <w:ind w:left="0"/>
        <w:jc w:val="both"/>
      </w:pPr>
      <w:r>
        <w:rPr>
          <w:rFonts w:ascii="Times New Roman"/>
          <w:b w:val="false"/>
          <w:i w:val="false"/>
          <w:color w:val="000000"/>
          <w:sz w:val="28"/>
        </w:rPr>
        <w:t>
      18) Қазақстан Республикасының заңнамасында көзделген тәртіпте тиісті уақытша ұстау изоляторларын, тергеу изоляторларын пайдалану;</w:t>
      </w:r>
    </w:p>
    <w:bookmarkEnd w:id="2134"/>
    <w:bookmarkStart w:name="z2162" w:id="2135"/>
    <w:p>
      <w:pPr>
        <w:spacing w:after="0"/>
        <w:ind w:left="0"/>
        <w:jc w:val="both"/>
      </w:pPr>
      <w:r>
        <w:rPr>
          <w:rFonts w:ascii="Times New Roman"/>
          <w:b w:val="false"/>
          <w:i w:val="false"/>
          <w:color w:val="000000"/>
          <w:sz w:val="28"/>
        </w:rPr>
        <w:t xml:space="preserve">
      19) іс жүргізудегі қылмыстық істер бойынша шақыруға келуден жалтарған адамдарды күштеп әкелу; </w:t>
      </w:r>
    </w:p>
    <w:bookmarkEnd w:id="2135"/>
    <w:bookmarkStart w:name="z2163" w:id="2136"/>
    <w:p>
      <w:pPr>
        <w:spacing w:after="0"/>
        <w:ind w:left="0"/>
        <w:jc w:val="both"/>
      </w:pPr>
      <w:r>
        <w:rPr>
          <w:rFonts w:ascii="Times New Roman"/>
          <w:b w:val="false"/>
          <w:i w:val="false"/>
          <w:color w:val="000000"/>
          <w:sz w:val="28"/>
        </w:rPr>
        <w:t xml:space="preserve">
      20) ұсталғандарды және қамауға алынған өзге де адамдарды айдауылмен алып жүру; </w:t>
      </w:r>
    </w:p>
    <w:bookmarkEnd w:id="2136"/>
    <w:bookmarkStart w:name="z2164" w:id="2137"/>
    <w:p>
      <w:pPr>
        <w:spacing w:after="0"/>
        <w:ind w:left="0"/>
        <w:jc w:val="both"/>
      </w:pPr>
      <w:r>
        <w:rPr>
          <w:rFonts w:ascii="Times New Roman"/>
          <w:b w:val="false"/>
          <w:i w:val="false"/>
          <w:color w:val="000000"/>
          <w:sz w:val="28"/>
        </w:rPr>
        <w:t>
      21) Департаменттің қызметкерлерін және жұмыскерлерін даярлауды, қайта даярлауды және олардың біліктілігін арттыруды жүзеге асыру;</w:t>
      </w:r>
    </w:p>
    <w:bookmarkEnd w:id="2137"/>
    <w:bookmarkStart w:name="z2165" w:id="2138"/>
    <w:p>
      <w:pPr>
        <w:spacing w:after="0"/>
        <w:ind w:left="0"/>
        <w:jc w:val="both"/>
      </w:pPr>
      <w:r>
        <w:rPr>
          <w:rFonts w:ascii="Times New Roman"/>
          <w:b w:val="false"/>
          <w:i w:val="false"/>
          <w:color w:val="000000"/>
          <w:sz w:val="28"/>
        </w:rPr>
        <w:t>
      22) Қазақстан Республикасының заңнамасында көзделген өзге құқықтарды жүзеге асыру;</w:t>
      </w:r>
    </w:p>
    <w:bookmarkEnd w:id="2138"/>
    <w:bookmarkStart w:name="z2166" w:id="2139"/>
    <w:p>
      <w:pPr>
        <w:spacing w:after="0"/>
        <w:ind w:left="0"/>
        <w:jc w:val="both"/>
      </w:pPr>
      <w:r>
        <w:rPr>
          <w:rFonts w:ascii="Times New Roman"/>
          <w:b w:val="false"/>
          <w:i w:val="false"/>
          <w:color w:val="000000"/>
          <w:sz w:val="28"/>
        </w:rPr>
        <w:t>
      Міндеттері:</w:t>
      </w:r>
    </w:p>
    <w:bookmarkEnd w:id="2139"/>
    <w:bookmarkStart w:name="z2167" w:id="2140"/>
    <w:p>
      <w:pPr>
        <w:spacing w:after="0"/>
        <w:ind w:left="0"/>
        <w:jc w:val="both"/>
      </w:pPr>
      <w:r>
        <w:rPr>
          <w:rFonts w:ascii="Times New Roman"/>
          <w:b w:val="false"/>
          <w:i w:val="false"/>
          <w:color w:val="000000"/>
          <w:sz w:val="28"/>
        </w:rPr>
        <w:t>
      23) жасалған немесе дайындалып жатқан қылмыстық құқық бұзушылықтар туралы арыздар мен хабарламаларды қабылдау, тіркеу және қарастыру, олардың алдын алу, анықтау, жолын кесу, ашу және тергеп-тексеру, сондай-ақ оларды жасаған адамдарды ұстау және қоғамға қауіпті зардаптарды болдырмау бойынша шараларды уақтылы қабылдау;</w:t>
      </w:r>
    </w:p>
    <w:bookmarkEnd w:id="2140"/>
    <w:bookmarkStart w:name="z2168" w:id="2141"/>
    <w:p>
      <w:pPr>
        <w:spacing w:after="0"/>
        <w:ind w:left="0"/>
        <w:jc w:val="both"/>
      </w:pPr>
      <w:r>
        <w:rPr>
          <w:rFonts w:ascii="Times New Roman"/>
          <w:b w:val="false"/>
          <w:i w:val="false"/>
          <w:color w:val="000000"/>
          <w:sz w:val="28"/>
        </w:rPr>
        <w:t>
      24) Қазақстан Республикасының жедел-іздестіру қызметі туралы заңнамасына сәйкес жедел-іздестіру іс-шараларын жүзеге асыру;</w:t>
      </w:r>
    </w:p>
    <w:bookmarkEnd w:id="2141"/>
    <w:bookmarkStart w:name="z2169" w:id="2142"/>
    <w:p>
      <w:pPr>
        <w:spacing w:after="0"/>
        <w:ind w:left="0"/>
        <w:jc w:val="both"/>
      </w:pPr>
      <w:r>
        <w:rPr>
          <w:rFonts w:ascii="Times New Roman"/>
          <w:b w:val="false"/>
          <w:i w:val="false"/>
          <w:color w:val="000000"/>
          <w:sz w:val="28"/>
        </w:rPr>
        <w:t>
      25) Қазақстан Республикасының қылмыстық-процестік заңнамасына сәйкес өкілеттіктерді жүзеге асыру;</w:t>
      </w:r>
    </w:p>
    <w:bookmarkEnd w:id="2142"/>
    <w:bookmarkStart w:name="z2170" w:id="2143"/>
    <w:p>
      <w:pPr>
        <w:spacing w:after="0"/>
        <w:ind w:left="0"/>
        <w:jc w:val="both"/>
      </w:pPr>
      <w:r>
        <w:rPr>
          <w:rFonts w:ascii="Times New Roman"/>
          <w:b w:val="false"/>
          <w:i w:val="false"/>
          <w:color w:val="000000"/>
          <w:sz w:val="28"/>
        </w:rPr>
        <w:t>
      26) жедел-іздестіру қызметінің міндеттерін шешуді қамтамасыз ететін жедел есепке алуларды және ақпараттық жүйелерді құру және пайдалану;</w:t>
      </w:r>
    </w:p>
    <w:bookmarkEnd w:id="2143"/>
    <w:bookmarkStart w:name="z2171" w:id="2144"/>
    <w:p>
      <w:pPr>
        <w:spacing w:after="0"/>
        <w:ind w:left="0"/>
        <w:jc w:val="both"/>
      </w:pPr>
      <w:r>
        <w:rPr>
          <w:rFonts w:ascii="Times New Roman"/>
          <w:b w:val="false"/>
          <w:i w:val="false"/>
          <w:color w:val="000000"/>
          <w:sz w:val="28"/>
        </w:rPr>
        <w:t>
      27) жеке және заңды тұлғалардың заңмен қорғалатын құқықтарын, бостандықтары мен мүдделерiн, меншiктi, қоғамның, мемлекеттiң қауiпсiздiгiн қорғау және оның экономикалық әлеуетiн нығайту үшiн құзыретiне сәйкес қажеттi шаралар қабылдау;</w:t>
      </w:r>
    </w:p>
    <w:bookmarkEnd w:id="2144"/>
    <w:bookmarkStart w:name="z2172" w:id="2145"/>
    <w:p>
      <w:pPr>
        <w:spacing w:after="0"/>
        <w:ind w:left="0"/>
        <w:jc w:val="both"/>
      </w:pPr>
      <w:r>
        <w:rPr>
          <w:rFonts w:ascii="Times New Roman"/>
          <w:b w:val="false"/>
          <w:i w:val="false"/>
          <w:color w:val="000000"/>
          <w:sz w:val="28"/>
        </w:rPr>
        <w:t>
      28) жедел-іздестіру іс-шаралары мен жасырын тергеу әрекеттерін жүзеге асыру арқылы құқық бұзушылықтардың алдын алуды, оларды анықтауды, жолын кесуді, ашуды және тергеп-тексеруді, олардың нәтижесін қылмыстық процесте пайдалану үшін тіркеуді қамтамасыз ету;</w:t>
      </w:r>
    </w:p>
    <w:bookmarkEnd w:id="2145"/>
    <w:bookmarkStart w:name="z2173" w:id="2146"/>
    <w:p>
      <w:pPr>
        <w:spacing w:after="0"/>
        <w:ind w:left="0"/>
        <w:jc w:val="both"/>
      </w:pPr>
      <w:r>
        <w:rPr>
          <w:rFonts w:ascii="Times New Roman"/>
          <w:b w:val="false"/>
          <w:i w:val="false"/>
          <w:color w:val="000000"/>
          <w:sz w:val="28"/>
        </w:rPr>
        <w:t>
      29) қылмыстық іс бойынша жасырынған сотталушыны және азаматтық іс бойынша жауапкерді, жазасын өтеуден немесе пробациялық бақылаудан жалтарып жүрген адамды іздестіру туралы сот актілерін, сондай-ақ сот орындаушыларының прокурор санкциялаған атқарушылық іс жүргізу бойынша борышкерді іздестіру туралы қаулыларын орындау;</w:t>
      </w:r>
    </w:p>
    <w:bookmarkEnd w:id="2146"/>
    <w:bookmarkStart w:name="z2174" w:id="2147"/>
    <w:p>
      <w:pPr>
        <w:spacing w:after="0"/>
        <w:ind w:left="0"/>
        <w:jc w:val="both"/>
      </w:pPr>
      <w:r>
        <w:rPr>
          <w:rFonts w:ascii="Times New Roman"/>
          <w:b w:val="false"/>
          <w:i w:val="false"/>
          <w:color w:val="000000"/>
          <w:sz w:val="28"/>
        </w:rPr>
        <w:t>
      30) қоғам мен мемлекет қауiпсiздiгiне қатер төнгенiн дәлелдейтiн өздерiне белгiлi болған жәйттер мен деректердi Қазақстан Республикасының мемлекеттiк өкiмет пен басқару органдарына дер кезiнде хабарлау;</w:t>
      </w:r>
    </w:p>
    <w:bookmarkEnd w:id="2147"/>
    <w:bookmarkStart w:name="z2175" w:id="2148"/>
    <w:p>
      <w:pPr>
        <w:spacing w:after="0"/>
        <w:ind w:left="0"/>
        <w:jc w:val="both"/>
      </w:pPr>
      <w:r>
        <w:rPr>
          <w:rFonts w:ascii="Times New Roman"/>
          <w:b w:val="false"/>
          <w:i w:val="false"/>
          <w:color w:val="000000"/>
          <w:sz w:val="28"/>
        </w:rPr>
        <w:t>
      31) құқықтық көмек туралы шарттар (келiсiмдер) негiзiнде тиiстi халықаралық құқық қорғау ұйымдары мен шет мемлекеттердiң құқық қорғау органдарының сұрау-салуларын орындау;</w:t>
      </w:r>
    </w:p>
    <w:bookmarkEnd w:id="2148"/>
    <w:bookmarkStart w:name="z2176" w:id="2149"/>
    <w:p>
      <w:pPr>
        <w:spacing w:after="0"/>
        <w:ind w:left="0"/>
        <w:jc w:val="both"/>
      </w:pPr>
      <w:r>
        <w:rPr>
          <w:rFonts w:ascii="Times New Roman"/>
          <w:b w:val="false"/>
          <w:i w:val="false"/>
          <w:color w:val="000000"/>
          <w:sz w:val="28"/>
        </w:rPr>
        <w:t>
      32) жедел-iздестiру іс-шаралары мен жасырын тергеу әрекеттерін жүргiзу кезінде, сондай-ақ жүргізілген жедел-іздестіру іс-шаралары мен жасырын тергеу әрекеттерінің нәтижелерін көрсететін материалдарды қылмыстық процесте пайдалану үшін беру кезінде құпиялылықты қамтамасыз ету және ақпарат көздерiнің құпиясын ашуға жол бермеу жөнiндегi қажеттi шараларды қолдану;</w:t>
      </w:r>
    </w:p>
    <w:bookmarkEnd w:id="2149"/>
    <w:bookmarkStart w:name="z2177" w:id="2150"/>
    <w:p>
      <w:pPr>
        <w:spacing w:after="0"/>
        <w:ind w:left="0"/>
        <w:jc w:val="both"/>
      </w:pPr>
      <w:r>
        <w:rPr>
          <w:rFonts w:ascii="Times New Roman"/>
          <w:b w:val="false"/>
          <w:i w:val="false"/>
          <w:color w:val="000000"/>
          <w:sz w:val="28"/>
        </w:rPr>
        <w:t>
      33)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кодексінде көзделген басқа да шараларды қолдану;</w:t>
      </w:r>
    </w:p>
    <w:bookmarkEnd w:id="2150"/>
    <w:bookmarkStart w:name="z2178" w:id="2151"/>
    <w:p>
      <w:pPr>
        <w:spacing w:after="0"/>
        <w:ind w:left="0"/>
        <w:jc w:val="both"/>
      </w:pPr>
      <w:r>
        <w:rPr>
          <w:rFonts w:ascii="Times New Roman"/>
          <w:b w:val="false"/>
          <w:i w:val="false"/>
          <w:color w:val="000000"/>
          <w:sz w:val="28"/>
        </w:rPr>
        <w:t>
      34)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w:t>
      </w:r>
    </w:p>
    <w:bookmarkEnd w:id="2151"/>
    <w:bookmarkStart w:name="z2179" w:id="2152"/>
    <w:p>
      <w:pPr>
        <w:spacing w:after="0"/>
        <w:ind w:left="0"/>
        <w:jc w:val="both"/>
      </w:pPr>
      <w:r>
        <w:rPr>
          <w:rFonts w:ascii="Times New Roman"/>
          <w:b w:val="false"/>
          <w:i w:val="false"/>
          <w:color w:val="000000"/>
          <w:sz w:val="28"/>
        </w:rPr>
        <w:t>
      35)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w:t>
      </w:r>
    </w:p>
    <w:bookmarkEnd w:id="2152"/>
    <w:bookmarkStart w:name="z2180" w:id="2153"/>
    <w:p>
      <w:pPr>
        <w:spacing w:after="0"/>
        <w:ind w:left="0"/>
        <w:jc w:val="both"/>
      </w:pPr>
      <w:r>
        <w:rPr>
          <w:rFonts w:ascii="Times New Roman"/>
          <w:b w:val="false"/>
          <w:i w:val="false"/>
          <w:color w:val="000000"/>
          <w:sz w:val="28"/>
        </w:rPr>
        <w:t>
      36) Қазақстан Республикасының заңнамасында белгіленген тәртіпте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2153"/>
    <w:bookmarkStart w:name="z2181" w:id="2154"/>
    <w:p>
      <w:pPr>
        <w:spacing w:after="0"/>
        <w:ind w:left="0"/>
        <w:jc w:val="both"/>
      </w:pPr>
      <w:r>
        <w:rPr>
          <w:rFonts w:ascii="Times New Roman"/>
          <w:b w:val="false"/>
          <w:i w:val="false"/>
          <w:color w:val="000000"/>
          <w:sz w:val="28"/>
        </w:rPr>
        <w:t>
      37) Қазақстан Республикасының заңнамасында осы органның құзырына жатқызылған қылмыстық құқық бұзушылықтар келтірген мүліктік зиянның орнын толтыруды қамтамасыз ету үшін құзыреті шегінде шаралар қабылдау;</w:t>
      </w:r>
    </w:p>
    <w:bookmarkEnd w:id="2154"/>
    <w:bookmarkStart w:name="z2182" w:id="2155"/>
    <w:p>
      <w:pPr>
        <w:spacing w:after="0"/>
        <w:ind w:left="0"/>
        <w:jc w:val="both"/>
      </w:pPr>
      <w:r>
        <w:rPr>
          <w:rFonts w:ascii="Times New Roman"/>
          <w:b w:val="false"/>
          <w:i w:val="false"/>
          <w:color w:val="000000"/>
          <w:sz w:val="28"/>
        </w:rPr>
        <w:t>
      38) қылмыстық процеске қатысатын адамдарды мемлекеттік қорғау бойынша заңнамалық актілермен көзделген шараларды қабылдау;</w:t>
      </w:r>
    </w:p>
    <w:bookmarkEnd w:id="2155"/>
    <w:bookmarkStart w:name="z2183" w:id="2156"/>
    <w:p>
      <w:pPr>
        <w:spacing w:after="0"/>
        <w:ind w:left="0"/>
        <w:jc w:val="both"/>
      </w:pPr>
      <w:r>
        <w:rPr>
          <w:rFonts w:ascii="Times New Roman"/>
          <w:b w:val="false"/>
          <w:i w:val="false"/>
          <w:color w:val="000000"/>
          <w:sz w:val="28"/>
        </w:rPr>
        <w:t>
      39) заңнамада белгіленген тәртіпте негізгі функциялар мен міндеттерді іске асыру үшін қажетті ақпаратты Агенттікке ұсыну;</w:t>
      </w:r>
    </w:p>
    <w:bookmarkEnd w:id="2156"/>
    <w:bookmarkStart w:name="z2184" w:id="2157"/>
    <w:p>
      <w:pPr>
        <w:spacing w:after="0"/>
        <w:ind w:left="0"/>
        <w:jc w:val="both"/>
      </w:pPr>
      <w:r>
        <w:rPr>
          <w:rFonts w:ascii="Times New Roman"/>
          <w:b w:val="false"/>
          <w:i w:val="false"/>
          <w:color w:val="000000"/>
          <w:sz w:val="28"/>
        </w:rPr>
        <w:t>
      40) Қазақстан Республикасының заңнамасында көзделген өзге де құқықтар мен міндеттерді жүзеге асыру.</w:t>
      </w:r>
    </w:p>
    <w:bookmarkEnd w:id="2157"/>
    <w:bookmarkStart w:name="z2185" w:id="2158"/>
    <w:p>
      <w:pPr>
        <w:spacing w:after="0"/>
        <w:ind w:left="0"/>
        <w:jc w:val="left"/>
      </w:pPr>
      <w:r>
        <w:rPr>
          <w:rFonts w:ascii="Times New Roman"/>
          <w:b/>
          <w:i w:val="false"/>
          <w:color w:val="000000"/>
        </w:rPr>
        <w:t xml:space="preserve"> 3-тарау. Департаменттің қызметін ұйымдастыру</w:t>
      </w:r>
    </w:p>
    <w:bookmarkEnd w:id="2158"/>
    <w:bookmarkStart w:name="z2186" w:id="215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дербес жауапты болатын басшы жүзеге асырады.</w:t>
      </w:r>
    </w:p>
    <w:bookmarkEnd w:id="2159"/>
    <w:bookmarkStart w:name="z2187" w:id="216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2160"/>
    <w:bookmarkStart w:name="z2188" w:id="216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2161"/>
    <w:bookmarkStart w:name="z2189" w:id="2162"/>
    <w:p>
      <w:pPr>
        <w:spacing w:after="0"/>
        <w:ind w:left="0"/>
        <w:jc w:val="both"/>
      </w:pPr>
      <w:r>
        <w:rPr>
          <w:rFonts w:ascii="Times New Roman"/>
          <w:b w:val="false"/>
          <w:i w:val="false"/>
          <w:color w:val="000000"/>
          <w:sz w:val="28"/>
        </w:rPr>
        <w:t>
      19. Департамент басшысының өкілеттігі:</w:t>
      </w:r>
    </w:p>
    <w:bookmarkEnd w:id="2162"/>
    <w:bookmarkStart w:name="z2190" w:id="2163"/>
    <w:p>
      <w:pPr>
        <w:spacing w:after="0"/>
        <w:ind w:left="0"/>
        <w:jc w:val="both"/>
      </w:pPr>
      <w:r>
        <w:rPr>
          <w:rFonts w:ascii="Times New Roman"/>
          <w:b w:val="false"/>
          <w:i w:val="false"/>
          <w:color w:val="000000"/>
          <w:sz w:val="28"/>
        </w:rPr>
        <w:t>
      1) Департаментке жүктелген міндеттерге сәйкес оның қызметін ұйымдастырады және жалпы басшылықты жүзеге асырады;</w:t>
      </w:r>
    </w:p>
    <w:bookmarkEnd w:id="2163"/>
    <w:bookmarkStart w:name="z2191" w:id="2164"/>
    <w:p>
      <w:pPr>
        <w:spacing w:after="0"/>
        <w:ind w:left="0"/>
        <w:jc w:val="both"/>
      </w:pPr>
      <w:r>
        <w:rPr>
          <w:rFonts w:ascii="Times New Roman"/>
          <w:b w:val="false"/>
          <w:i w:val="false"/>
          <w:color w:val="000000"/>
          <w:sz w:val="28"/>
        </w:rPr>
        <w:t xml:space="preserve">
      2) еңбек қатынастары мәселелері Агенттіктің құзыретіне жатқызылған қызметкерлерді қоспағанда, Департамент қызметкерлері мен жұмыскерлерін лауазымға тағайындайды және лауазымнан босатады; </w:t>
      </w:r>
    </w:p>
    <w:bookmarkEnd w:id="2164"/>
    <w:bookmarkStart w:name="z2192" w:id="2165"/>
    <w:p>
      <w:pPr>
        <w:spacing w:after="0"/>
        <w:ind w:left="0"/>
        <w:jc w:val="both"/>
      </w:pPr>
      <w:r>
        <w:rPr>
          <w:rFonts w:ascii="Times New Roman"/>
          <w:b w:val="false"/>
          <w:i w:val="false"/>
          <w:color w:val="000000"/>
          <w:sz w:val="28"/>
        </w:rPr>
        <w:t>
      3) Департаменттің қызметкерлері мен жұмыскерлерін іссапарға жіберу, демалыстар беру, даярлау (қайта даярлау), біліктілігін арттыру мәселелерін, өзінің құзыретіне жатқызылған қызметкерлері мен жұмыскерлердің еңбек қатынастары мәселелерін шешеді;</w:t>
      </w:r>
    </w:p>
    <w:bookmarkEnd w:id="2165"/>
    <w:bookmarkStart w:name="z2193" w:id="2166"/>
    <w:p>
      <w:pPr>
        <w:spacing w:after="0"/>
        <w:ind w:left="0"/>
        <w:jc w:val="both"/>
      </w:pPr>
      <w:r>
        <w:rPr>
          <w:rFonts w:ascii="Times New Roman"/>
          <w:b w:val="false"/>
          <w:i w:val="false"/>
          <w:color w:val="000000"/>
          <w:sz w:val="28"/>
        </w:rPr>
        <w:t>
      4) өңір шегінде өзіне және өзінің орынбасарларына қатысты іссапарға жіберу мәселелерін шешеді;</w:t>
      </w:r>
    </w:p>
    <w:bookmarkEnd w:id="2166"/>
    <w:bookmarkStart w:name="z2194" w:id="2167"/>
    <w:p>
      <w:pPr>
        <w:spacing w:after="0"/>
        <w:ind w:left="0"/>
        <w:jc w:val="both"/>
      </w:pPr>
      <w:r>
        <w:rPr>
          <w:rFonts w:ascii="Times New Roman"/>
          <w:b w:val="false"/>
          <w:i w:val="false"/>
          <w:color w:val="000000"/>
          <w:sz w:val="28"/>
        </w:rPr>
        <w:t>
      5) Қазақстан Республикасының заңнамасында белгіленген тәртіпте еңбек қатынастары мәселелері өзінің құзыретіне жатқызылған Департаменттің қызметкерлері мен жұмыскерлеріне тәртіптік жаза қолданады және көтермелеу шараларын қолданады;</w:t>
      </w:r>
    </w:p>
    <w:bookmarkEnd w:id="2167"/>
    <w:bookmarkStart w:name="z2195" w:id="2168"/>
    <w:p>
      <w:pPr>
        <w:spacing w:after="0"/>
        <w:ind w:left="0"/>
        <w:jc w:val="both"/>
      </w:pPr>
      <w:r>
        <w:rPr>
          <w:rFonts w:ascii="Times New Roman"/>
          <w:b w:val="false"/>
          <w:i w:val="false"/>
          <w:color w:val="000000"/>
          <w:sz w:val="28"/>
        </w:rPr>
        <w:t xml:space="preserve">
      6) өз құзыреті шегінде Департаменттің қызметкерлері мен жұмыскерлерінің орындауы үшін міндетті құқықтық актілер шығарады және нұсқаулар береді; </w:t>
      </w:r>
    </w:p>
    <w:bookmarkEnd w:id="2168"/>
    <w:bookmarkStart w:name="z2196" w:id="2169"/>
    <w:p>
      <w:pPr>
        <w:spacing w:after="0"/>
        <w:ind w:left="0"/>
        <w:jc w:val="both"/>
      </w:pPr>
      <w:r>
        <w:rPr>
          <w:rFonts w:ascii="Times New Roman"/>
          <w:b w:val="false"/>
          <w:i w:val="false"/>
          <w:color w:val="000000"/>
          <w:sz w:val="28"/>
        </w:rPr>
        <w:t xml:space="preserve">
      7) Қазақстан Республикасының заңнамасына сәйкес мемлекеттік органдармен және өзге де ұйымдармен қарым-қатынастарда Департамент атынан өкілдік етеді; </w:t>
      </w:r>
    </w:p>
    <w:bookmarkEnd w:id="2169"/>
    <w:bookmarkStart w:name="z2197" w:id="2170"/>
    <w:p>
      <w:pPr>
        <w:spacing w:after="0"/>
        <w:ind w:left="0"/>
        <w:jc w:val="both"/>
      </w:pPr>
      <w:r>
        <w:rPr>
          <w:rFonts w:ascii="Times New Roman"/>
          <w:b w:val="false"/>
          <w:i w:val="false"/>
          <w:color w:val="000000"/>
          <w:sz w:val="28"/>
        </w:rPr>
        <w:t>
      8) Департаменттің құрылымдық бөлімшелерінің ережелерін және қызметкерлері мен жұмыскерлерінің лауазымдық нұсқаулықтарын бекітеді;</w:t>
      </w:r>
    </w:p>
    <w:bookmarkEnd w:id="2170"/>
    <w:bookmarkStart w:name="z2198" w:id="2171"/>
    <w:p>
      <w:pPr>
        <w:spacing w:after="0"/>
        <w:ind w:left="0"/>
        <w:jc w:val="both"/>
      </w:pPr>
      <w:r>
        <w:rPr>
          <w:rFonts w:ascii="Times New Roman"/>
          <w:b w:val="false"/>
          <w:i w:val="false"/>
          <w:color w:val="000000"/>
          <w:sz w:val="28"/>
        </w:rPr>
        <w:t xml:space="preserve">
      9) Департаментте сыбайлас жемқорлыққа қарсы іс-қимылға бағытталған шараларды қабылдайды; </w:t>
      </w:r>
    </w:p>
    <w:bookmarkEnd w:id="2171"/>
    <w:bookmarkStart w:name="z2199" w:id="2172"/>
    <w:p>
      <w:pPr>
        <w:spacing w:after="0"/>
        <w:ind w:left="0"/>
        <w:jc w:val="both"/>
      </w:pPr>
      <w:r>
        <w:rPr>
          <w:rFonts w:ascii="Times New Roman"/>
          <w:b w:val="false"/>
          <w:i w:val="false"/>
          <w:color w:val="000000"/>
          <w:sz w:val="28"/>
        </w:rPr>
        <w:t>
      10)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жауапты болады;</w:t>
      </w:r>
    </w:p>
    <w:bookmarkEnd w:id="2172"/>
    <w:bookmarkStart w:name="z2200" w:id="2173"/>
    <w:p>
      <w:pPr>
        <w:spacing w:after="0"/>
        <w:ind w:left="0"/>
        <w:jc w:val="both"/>
      </w:pPr>
      <w:r>
        <w:rPr>
          <w:rFonts w:ascii="Times New Roman"/>
          <w:b w:val="false"/>
          <w:i w:val="false"/>
          <w:color w:val="000000"/>
          <w:sz w:val="28"/>
        </w:rPr>
        <w:t>
      11) Агенттікке берілетін ақпараттың дұрыстығына дербес жауапты болады;</w:t>
      </w:r>
    </w:p>
    <w:bookmarkEnd w:id="2173"/>
    <w:bookmarkStart w:name="z2201" w:id="2174"/>
    <w:p>
      <w:pPr>
        <w:spacing w:after="0"/>
        <w:ind w:left="0"/>
        <w:jc w:val="both"/>
      </w:pPr>
      <w:r>
        <w:rPr>
          <w:rFonts w:ascii="Times New Roman"/>
          <w:b w:val="false"/>
          <w:i w:val="false"/>
          <w:color w:val="000000"/>
          <w:sz w:val="28"/>
        </w:rPr>
        <w:t>
      12) Департаменттің қызметін ақпараттық-талдамалық, ұйымдастырушылық, материалдық-техникалық және қаржылық қамтамасыз етуді ұйымдастырады;</w:t>
      </w:r>
    </w:p>
    <w:bookmarkEnd w:id="2174"/>
    <w:bookmarkStart w:name="z2202" w:id="2175"/>
    <w:p>
      <w:pPr>
        <w:spacing w:after="0"/>
        <w:ind w:left="0"/>
        <w:jc w:val="both"/>
      </w:pPr>
      <w:r>
        <w:rPr>
          <w:rFonts w:ascii="Times New Roman"/>
          <w:b w:val="false"/>
          <w:i w:val="false"/>
          <w:color w:val="000000"/>
          <w:sz w:val="28"/>
        </w:rPr>
        <w:t xml:space="preserve">
      13) Агенттікке Департаменттің қызметкерлері мен жұмыскерлерін мемлекеттік және ведомстволық наградалармен марапаттау туралы ұсыныстар енгізеді; </w:t>
      </w:r>
    </w:p>
    <w:bookmarkEnd w:id="2175"/>
    <w:bookmarkStart w:name="z2203" w:id="2176"/>
    <w:p>
      <w:pPr>
        <w:spacing w:after="0"/>
        <w:ind w:left="0"/>
        <w:jc w:val="both"/>
      </w:pPr>
      <w:r>
        <w:rPr>
          <w:rFonts w:ascii="Times New Roman"/>
          <w:b w:val="false"/>
          <w:i w:val="false"/>
          <w:color w:val="000000"/>
          <w:sz w:val="28"/>
        </w:rPr>
        <w:t>
      14) Қазақстан Республикасының заңнамасына сәйкес өзге де өкілеттіктерді жүзеге асырады.</w:t>
      </w:r>
    </w:p>
    <w:bookmarkEnd w:id="2176"/>
    <w:bookmarkStart w:name="z2204" w:id="2177"/>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2177"/>
    <w:bookmarkStart w:name="z2205" w:id="2178"/>
    <w:p>
      <w:pPr>
        <w:spacing w:after="0"/>
        <w:ind w:left="0"/>
        <w:jc w:val="left"/>
      </w:pPr>
      <w:r>
        <w:rPr>
          <w:rFonts w:ascii="Times New Roman"/>
          <w:b/>
          <w:i w:val="false"/>
          <w:color w:val="000000"/>
        </w:rPr>
        <w:t xml:space="preserve"> 4-тарау. Департаменттің мүлкі</w:t>
      </w:r>
    </w:p>
    <w:bookmarkEnd w:id="2178"/>
    <w:bookmarkStart w:name="z2206" w:id="2179"/>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болады.</w:t>
      </w:r>
    </w:p>
    <w:bookmarkEnd w:id="2179"/>
    <w:bookmarkStart w:name="z2207" w:id="2180"/>
    <w:p>
      <w:pPr>
        <w:spacing w:after="0"/>
        <w:ind w:left="0"/>
        <w:jc w:val="both"/>
      </w:pPr>
      <w:r>
        <w:rPr>
          <w:rFonts w:ascii="Times New Roman"/>
          <w:b w:val="false"/>
          <w:i w:val="false"/>
          <w:color w:val="000000"/>
          <w:sz w:val="28"/>
        </w:rPr>
        <w:t>
      Департаменттің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кірісін қоса алғанда) және өзге де көздер есебінен құралады.</w:t>
      </w:r>
    </w:p>
    <w:bookmarkEnd w:id="2180"/>
    <w:bookmarkStart w:name="z2208" w:id="2181"/>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2181"/>
    <w:bookmarkStart w:name="z2209" w:id="2182"/>
    <w:p>
      <w:pPr>
        <w:spacing w:after="0"/>
        <w:ind w:left="0"/>
        <w:jc w:val="both"/>
      </w:pPr>
      <w:r>
        <w:rPr>
          <w:rFonts w:ascii="Times New Roman"/>
          <w:b w:val="false"/>
          <w:i w:val="false"/>
          <w:color w:val="000000"/>
          <w:sz w:val="28"/>
        </w:rPr>
        <w:t>
      22. Департаменттің өзіне бекітілген мүлікті және қаржыландыру жоспары бойынша берілген қаражат есебінен сатып алынған мүлікті, егер заңнамада өзгеше белгіленбесе, дербес иеліктен шығаруға немесе оған өзгедей тәсілмен билік етуге құқығы жоқ.</w:t>
      </w:r>
    </w:p>
    <w:bookmarkEnd w:id="2182"/>
    <w:bookmarkStart w:name="z2210" w:id="2183"/>
    <w:p>
      <w:pPr>
        <w:spacing w:after="0"/>
        <w:ind w:left="0"/>
        <w:jc w:val="left"/>
      </w:pPr>
      <w:r>
        <w:rPr>
          <w:rFonts w:ascii="Times New Roman"/>
          <w:b/>
          <w:i w:val="false"/>
          <w:color w:val="000000"/>
        </w:rPr>
        <w:t xml:space="preserve"> 5-тарау. Департаментті қайта ұйымдастыру және тарату</w:t>
      </w:r>
    </w:p>
    <w:bookmarkEnd w:id="2183"/>
    <w:bookmarkStart w:name="z2211" w:id="218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2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2021 жылғы 25 ақпандағы</w:t>
            </w:r>
            <w:r>
              <w:br/>
            </w:r>
            <w:r>
              <w:rPr>
                <w:rFonts w:ascii="Times New Roman"/>
                <w:b w:val="false"/>
                <w:i w:val="false"/>
                <w:color w:val="000000"/>
                <w:sz w:val="20"/>
              </w:rPr>
              <w:t>№ 2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21-қосымша</w:t>
            </w:r>
          </w:p>
        </w:tc>
      </w:tr>
    </w:tbl>
    <w:bookmarkStart w:name="z2214" w:id="2185"/>
    <w:p>
      <w:pPr>
        <w:spacing w:after="0"/>
        <w:ind w:left="0"/>
        <w:jc w:val="left"/>
      </w:pPr>
      <w:r>
        <w:rPr>
          <w:rFonts w:ascii="Times New Roman"/>
          <w:b/>
          <w:i w:val="false"/>
          <w:color w:val="000000"/>
        </w:rPr>
        <w:t xml:space="preserve"> Қазақстан Республикасы Қаржылық мониторинг агенттігінің Ұлытау облысы бойынша экономикалық тергеп-тексеру департаменті туралы ереже</w:t>
      </w:r>
    </w:p>
    <w:bookmarkEnd w:id="2185"/>
    <w:p>
      <w:pPr>
        <w:spacing w:after="0"/>
        <w:ind w:left="0"/>
        <w:jc w:val="both"/>
      </w:pPr>
      <w:r>
        <w:rPr>
          <w:rFonts w:ascii="Times New Roman"/>
          <w:b w:val="false"/>
          <w:i w:val="false"/>
          <w:color w:val="ff0000"/>
          <w:sz w:val="28"/>
        </w:rPr>
        <w:t xml:space="preserve">
      Ескерту. Бұйрық 21-қосымшамен толықтырылды – ҚР Қаржылық мониторинг агенттігі Төрағасының 10.08.2022 </w:t>
      </w:r>
      <w:r>
        <w:rPr>
          <w:rFonts w:ascii="Times New Roman"/>
          <w:b w:val="false"/>
          <w:i w:val="false"/>
          <w:color w:val="ff0000"/>
          <w:sz w:val="28"/>
        </w:rPr>
        <w:t>№ 262-НҚ</w:t>
      </w:r>
      <w:r>
        <w:rPr>
          <w:rFonts w:ascii="Times New Roman"/>
          <w:b w:val="false"/>
          <w:i w:val="false"/>
          <w:color w:val="ff0000"/>
          <w:sz w:val="28"/>
        </w:rPr>
        <w:t xml:space="preserve"> бұйрығымен.</w:t>
      </w:r>
    </w:p>
    <w:bookmarkStart w:name="z2215" w:id="2186"/>
    <w:p>
      <w:pPr>
        <w:spacing w:after="0"/>
        <w:ind w:left="0"/>
        <w:jc w:val="left"/>
      </w:pPr>
      <w:r>
        <w:rPr>
          <w:rFonts w:ascii="Times New Roman"/>
          <w:b/>
          <w:i w:val="false"/>
          <w:color w:val="000000"/>
        </w:rPr>
        <w:t xml:space="preserve"> 1-тарау. Жалпы ережелер</w:t>
      </w:r>
    </w:p>
    <w:bookmarkEnd w:id="2186"/>
    <w:bookmarkStart w:name="z2216" w:id="2187"/>
    <w:p>
      <w:pPr>
        <w:spacing w:after="0"/>
        <w:ind w:left="0"/>
        <w:jc w:val="both"/>
      </w:pPr>
      <w:r>
        <w:rPr>
          <w:rFonts w:ascii="Times New Roman"/>
          <w:b w:val="false"/>
          <w:i w:val="false"/>
          <w:color w:val="000000"/>
          <w:sz w:val="28"/>
        </w:rPr>
        <w:t>
      1. Қазақстан Республикасы Қаржылық мониторинг агенттігінің Ұлытау облысы бойынша экономикалық тергеп-тексеру департаменті (бұдан әрі – Департамент) Қазақстан Республикасының заңнамасында осы органның құзырына жатқызылған экономикалық және қаржылық құқық бұзушылықтардың алдын алу, анықтау, жолын кесу, ашу және тергеп-тексеру бойынша іске асыру функцияларын, сондай-ақ Қазақстан Республикасының заңнамасына сәйкес өзге де функцияларды жүзеге асыратын Қазақстан Республикасы Қаржылық мониторинг агенттігінің (бұдан әрі – Агенттік) аумақтық органы болып табылады.</w:t>
      </w:r>
    </w:p>
    <w:bookmarkEnd w:id="2187"/>
    <w:bookmarkStart w:name="z2217" w:id="218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2188"/>
    <w:bookmarkStart w:name="z2218" w:id="2189"/>
    <w:p>
      <w:pPr>
        <w:spacing w:after="0"/>
        <w:ind w:left="0"/>
        <w:jc w:val="both"/>
      </w:pPr>
      <w:r>
        <w:rPr>
          <w:rFonts w:ascii="Times New Roman"/>
          <w:b w:val="false"/>
          <w:i w:val="false"/>
          <w:color w:val="000000"/>
          <w:sz w:val="28"/>
        </w:rPr>
        <w:t xml:space="preserve">
      3. Департамент республикалық мемлекеттік мекеме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 </w:t>
      </w:r>
    </w:p>
    <w:bookmarkEnd w:id="2189"/>
    <w:bookmarkStart w:name="z2219" w:id="219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190"/>
    <w:bookmarkStart w:name="z2220" w:id="2191"/>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оған уәкілеттік берілген болса, мемлекеттің атынан азаматтық-құқықтық қатынастардың тарапы бола алады. </w:t>
      </w:r>
    </w:p>
    <w:bookmarkEnd w:id="2191"/>
    <w:bookmarkStart w:name="z2221" w:id="2192"/>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w:t>
      </w:r>
    </w:p>
    <w:bookmarkEnd w:id="2192"/>
    <w:bookmarkStart w:name="z2222" w:id="2193"/>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193"/>
    <w:bookmarkStart w:name="z2223" w:id="2194"/>
    <w:p>
      <w:pPr>
        <w:spacing w:after="0"/>
        <w:ind w:left="0"/>
        <w:jc w:val="both"/>
      </w:pPr>
      <w:r>
        <w:rPr>
          <w:rFonts w:ascii="Times New Roman"/>
          <w:b w:val="false"/>
          <w:i w:val="false"/>
          <w:color w:val="000000"/>
          <w:sz w:val="28"/>
        </w:rPr>
        <w:t>
      8. Департаменттің заңды мекенжайы: 100600, Қазақстан Республикасы, Ұлытау облысы, Жезқазған қаласы, Абай көшесі, 144 ғимарат.</w:t>
      </w:r>
    </w:p>
    <w:bookmarkEnd w:id="2194"/>
    <w:bookmarkStart w:name="z2224" w:id="2195"/>
    <w:p>
      <w:pPr>
        <w:spacing w:after="0"/>
        <w:ind w:left="0"/>
        <w:jc w:val="both"/>
      </w:pPr>
      <w:r>
        <w:rPr>
          <w:rFonts w:ascii="Times New Roman"/>
          <w:b w:val="false"/>
          <w:i w:val="false"/>
          <w:color w:val="000000"/>
          <w:sz w:val="28"/>
        </w:rPr>
        <w:t>
      9. Мемлекеттік органның толық атауы – "Қазақстан Республикасы Қаржылық мониторинг агенттігінің Ұлытау облысы бойынша экономикалық тергеп-тексеру департаменті" республикалық мемлекеттік мекемесі.</w:t>
      </w:r>
    </w:p>
    <w:bookmarkEnd w:id="2195"/>
    <w:bookmarkStart w:name="z2225" w:id="2196"/>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2196"/>
    <w:bookmarkStart w:name="z2226" w:id="219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197"/>
    <w:bookmarkStart w:name="z2227" w:id="2198"/>
    <w:p>
      <w:pPr>
        <w:spacing w:after="0"/>
        <w:ind w:left="0"/>
        <w:jc w:val="both"/>
      </w:pPr>
      <w:r>
        <w:rPr>
          <w:rFonts w:ascii="Times New Roman"/>
          <w:b w:val="false"/>
          <w:i w:val="false"/>
          <w:color w:val="000000"/>
          <w:sz w:val="28"/>
        </w:rPr>
        <w:t>
      12. Департаменттің функциялары болатын міндеттерді орындау тұрғысында Департаментке кәсіпкерлік субъектілерімен шарттық қатынастарға түсуге тыйым салынады.</w:t>
      </w:r>
    </w:p>
    <w:bookmarkEnd w:id="2198"/>
    <w:bookmarkStart w:name="z2228" w:id="2199"/>
    <w:p>
      <w:pPr>
        <w:spacing w:after="0"/>
        <w:ind w:left="0"/>
        <w:jc w:val="both"/>
      </w:pPr>
      <w:r>
        <w:rPr>
          <w:rFonts w:ascii="Times New Roman"/>
          <w:b w:val="false"/>
          <w:i w:val="false"/>
          <w:color w:val="000000"/>
          <w:sz w:val="28"/>
        </w:rPr>
        <w:t>
      Егер Департаментке кіріс әкелетін қызмет атқаруға заңнамалық актілермен құқық берілсе, онда сондай қызметтен алынған кіріс мемлекеттік бюджет кірісіне жолданады.</w:t>
      </w:r>
    </w:p>
    <w:bookmarkEnd w:id="2199"/>
    <w:bookmarkStart w:name="z2229" w:id="2200"/>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2200"/>
    <w:bookmarkStart w:name="z2230" w:id="2201"/>
    <w:p>
      <w:pPr>
        <w:spacing w:after="0"/>
        <w:ind w:left="0"/>
        <w:jc w:val="both"/>
      </w:pPr>
      <w:r>
        <w:rPr>
          <w:rFonts w:ascii="Times New Roman"/>
          <w:b w:val="false"/>
          <w:i w:val="false"/>
          <w:color w:val="000000"/>
          <w:sz w:val="28"/>
        </w:rPr>
        <w:t>
      13. Департаменттің міндеттері:</w:t>
      </w:r>
    </w:p>
    <w:bookmarkEnd w:id="2201"/>
    <w:bookmarkStart w:name="z2231" w:id="2202"/>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2202"/>
    <w:bookmarkStart w:name="z2232" w:id="2203"/>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w:t>
      </w:r>
    </w:p>
    <w:bookmarkEnd w:id="2203"/>
    <w:bookmarkStart w:name="z2233" w:id="2204"/>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2204"/>
    <w:bookmarkStart w:name="z2234" w:id="2205"/>
    <w:p>
      <w:pPr>
        <w:spacing w:after="0"/>
        <w:ind w:left="0"/>
        <w:jc w:val="both"/>
      </w:pPr>
      <w:r>
        <w:rPr>
          <w:rFonts w:ascii="Times New Roman"/>
          <w:b w:val="false"/>
          <w:i w:val="false"/>
          <w:color w:val="000000"/>
          <w:sz w:val="28"/>
        </w:rPr>
        <w:t>
      14. Департаменттің функциялары:</w:t>
      </w:r>
    </w:p>
    <w:bookmarkEnd w:id="2205"/>
    <w:bookmarkStart w:name="z2235" w:id="2206"/>
    <w:p>
      <w:pPr>
        <w:spacing w:after="0"/>
        <w:ind w:left="0"/>
        <w:jc w:val="both"/>
      </w:pPr>
      <w:r>
        <w:rPr>
          <w:rFonts w:ascii="Times New Roman"/>
          <w:b w:val="false"/>
          <w:i w:val="false"/>
          <w:color w:val="000000"/>
          <w:sz w:val="28"/>
        </w:rPr>
        <w:t>
      1) қылмыстық құқық бұзушылықтар туралы арыздарды, хабарламаларды және өзге де ақпаратты қабылдау, тіркеу және қарау;</w:t>
      </w:r>
    </w:p>
    <w:bookmarkEnd w:id="2206"/>
    <w:bookmarkStart w:name="z2236" w:id="2207"/>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құқық бұзушылықтарға сотқа дейінгі тергеп-тексеруді жүргізу;</w:t>
      </w:r>
    </w:p>
    <w:bookmarkEnd w:id="2207"/>
    <w:bookmarkStart w:name="z2237" w:id="2208"/>
    <w:p>
      <w:pPr>
        <w:spacing w:after="0"/>
        <w:ind w:left="0"/>
        <w:jc w:val="both"/>
      </w:pPr>
      <w:r>
        <w:rPr>
          <w:rFonts w:ascii="Times New Roman"/>
          <w:b w:val="false"/>
          <w:i w:val="false"/>
          <w:color w:val="000000"/>
          <w:sz w:val="28"/>
        </w:rPr>
        <w:t xml:space="preserve">
      3) Қазақстан Республикасының жедел-iздестiру қызметі туралы заңнамасына сәйкес жедел-іздестіру іс-шараларын ұйымдастыру және жүзеге асыру; </w:t>
      </w:r>
    </w:p>
    <w:bookmarkEnd w:id="2208"/>
    <w:bookmarkStart w:name="z2238" w:id="2209"/>
    <w:p>
      <w:pPr>
        <w:spacing w:after="0"/>
        <w:ind w:left="0"/>
        <w:jc w:val="both"/>
      </w:pPr>
      <w:r>
        <w:rPr>
          <w:rFonts w:ascii="Times New Roman"/>
          <w:b w:val="false"/>
          <w:i w:val="false"/>
          <w:color w:val="000000"/>
          <w:sz w:val="28"/>
        </w:rPr>
        <w:t>
      4) қылмыстық процеске қатысатын адамдардың қауіпсіздігін қамтамасыз ету;</w:t>
      </w:r>
    </w:p>
    <w:bookmarkEnd w:id="2209"/>
    <w:bookmarkStart w:name="z2239" w:id="2210"/>
    <w:p>
      <w:pPr>
        <w:spacing w:after="0"/>
        <w:ind w:left="0"/>
        <w:jc w:val="both"/>
      </w:pPr>
      <w:r>
        <w:rPr>
          <w:rFonts w:ascii="Times New Roman"/>
          <w:b w:val="false"/>
          <w:i w:val="false"/>
          <w:color w:val="000000"/>
          <w:sz w:val="28"/>
        </w:rPr>
        <w:t>
      5) Қазақстан Республикасының әкімшілік құқық бұзушылық туралы заңнамасында белгіленген тәртіпте қылмыстық-процестік қызметті қамтамасыз етуге байланысты әкімшілік құқық бұзушылықтар туралы істер бойынша іс жүргізуді жүзеге асыру;</w:t>
      </w:r>
    </w:p>
    <w:bookmarkEnd w:id="2210"/>
    <w:bookmarkStart w:name="z2240" w:id="2211"/>
    <w:p>
      <w:pPr>
        <w:spacing w:after="0"/>
        <w:ind w:left="0"/>
        <w:jc w:val="both"/>
      </w:pPr>
      <w:r>
        <w:rPr>
          <w:rFonts w:ascii="Times New Roman"/>
          <w:b w:val="false"/>
          <w:i w:val="false"/>
          <w:color w:val="000000"/>
          <w:sz w:val="28"/>
        </w:rPr>
        <w:t xml:space="preserve">
      6) Қазақстан Республикасының заңнамасында осы органның құзырына жатқызылған құқық бұзушылықтар жөніндегі қылмыстық істер бойынша тәркіленген және қылмыстық жолмен табылған қаражатқа сатып алынған мүлікті мемлекеттің кірісіне айналдыру туралы ақпаратты кейіннен жариялай отырып өткізуге мониторингті жүзеге асыру; </w:t>
      </w:r>
    </w:p>
    <w:bookmarkEnd w:id="2211"/>
    <w:bookmarkStart w:name="z2241" w:id="2212"/>
    <w:p>
      <w:pPr>
        <w:spacing w:after="0"/>
        <w:ind w:left="0"/>
        <w:jc w:val="both"/>
      </w:pPr>
      <w:r>
        <w:rPr>
          <w:rFonts w:ascii="Times New Roman"/>
          <w:b w:val="false"/>
          <w:i w:val="false"/>
          <w:color w:val="000000"/>
          <w:sz w:val="28"/>
        </w:rPr>
        <w:t>
      7) Қазақстан Республикасының заңнамасында осы органның құзырына жатқызылған құқық бұзушылықтардың алдын алу, оларды анықтау, жолын кесу, ашу және тергеп-тексеру тұрғысынан әлеуметтік-экономикалық саладағы криминогендік жағдайды талдау;</w:t>
      </w:r>
    </w:p>
    <w:bookmarkEnd w:id="2212"/>
    <w:bookmarkStart w:name="z2242" w:id="2213"/>
    <w:p>
      <w:pPr>
        <w:spacing w:after="0"/>
        <w:ind w:left="0"/>
        <w:jc w:val="both"/>
      </w:pPr>
      <w:r>
        <w:rPr>
          <w:rFonts w:ascii="Times New Roman"/>
          <w:b w:val="false"/>
          <w:i w:val="false"/>
          <w:color w:val="000000"/>
          <w:sz w:val="28"/>
        </w:rPr>
        <w:t xml:space="preserve">
      8) Қазақстан Республикасының заңнамасында осы органның құзырына жатқызылған қылмыстық құқық бұзушылықтармен күрес нысандары мен әдістерін жетілдіру; </w:t>
      </w:r>
    </w:p>
    <w:bookmarkEnd w:id="2213"/>
    <w:bookmarkStart w:name="z2243" w:id="2214"/>
    <w:p>
      <w:pPr>
        <w:spacing w:after="0"/>
        <w:ind w:left="0"/>
        <w:jc w:val="both"/>
      </w:pPr>
      <w:r>
        <w:rPr>
          <w:rFonts w:ascii="Times New Roman"/>
          <w:b w:val="false"/>
          <w:i w:val="false"/>
          <w:color w:val="000000"/>
          <w:sz w:val="28"/>
        </w:rPr>
        <w:t>
      9) басқа құқық қорғау және арнаулы органдардан келіп түскен өтінішхаттар мен сұрау салуларды орындау;</w:t>
      </w:r>
    </w:p>
    <w:bookmarkEnd w:id="2214"/>
    <w:bookmarkStart w:name="z2244" w:id="2215"/>
    <w:p>
      <w:pPr>
        <w:spacing w:after="0"/>
        <w:ind w:left="0"/>
        <w:jc w:val="both"/>
      </w:pPr>
      <w:r>
        <w:rPr>
          <w:rFonts w:ascii="Times New Roman"/>
          <w:b w:val="false"/>
          <w:i w:val="false"/>
          <w:color w:val="000000"/>
          <w:sz w:val="28"/>
        </w:rPr>
        <w:t xml:space="preserve">
      10) өз құзыретінің шегінде Қазақстан Республикасының заңнамасында осы органның құзырына жатқызылған құқық бұзушылықтардың алдын алу, анықтау, жолын кесу, ашу және тергеп-тексеру мәселелері бойынша басқа мемлекеттік органдармен, ұйымдармен өзара іс-қимыл жасау; </w:t>
      </w:r>
    </w:p>
    <w:bookmarkEnd w:id="2215"/>
    <w:bookmarkStart w:name="z2245" w:id="2216"/>
    <w:p>
      <w:pPr>
        <w:spacing w:after="0"/>
        <w:ind w:left="0"/>
        <w:jc w:val="both"/>
      </w:pPr>
      <w:r>
        <w:rPr>
          <w:rFonts w:ascii="Times New Roman"/>
          <w:b w:val="false"/>
          <w:i w:val="false"/>
          <w:color w:val="000000"/>
          <w:sz w:val="28"/>
        </w:rPr>
        <w:t>
      11) Қазақстан Республикасының заңнамасында осы органның құзырына жатқызылған қылмыстық құқық бұзушылықтармен күрес мәселелері бойынша шет мемлекеттердің тиісті органдарымен өзара іс-қимыл жасау және өз өкілеттіктері шегінде халықаралық ұйымдардың қызметіне қатысу;</w:t>
      </w:r>
    </w:p>
    <w:bookmarkEnd w:id="2216"/>
    <w:bookmarkStart w:name="z2246" w:id="2217"/>
    <w:p>
      <w:pPr>
        <w:spacing w:after="0"/>
        <w:ind w:left="0"/>
        <w:jc w:val="both"/>
      </w:pPr>
      <w:r>
        <w:rPr>
          <w:rFonts w:ascii="Times New Roman"/>
          <w:b w:val="false"/>
          <w:i w:val="false"/>
          <w:color w:val="000000"/>
          <w:sz w:val="28"/>
        </w:rPr>
        <w:t xml:space="preserve">
      12) ақпараттық қауіпсіздік саясатын іске асыру, Департаменттің техникалық және ақпараттық қызметін қамтамасыз ету және жетілдіру; </w:t>
      </w:r>
    </w:p>
    <w:bookmarkEnd w:id="2217"/>
    <w:bookmarkStart w:name="z2247" w:id="2218"/>
    <w:p>
      <w:pPr>
        <w:spacing w:after="0"/>
        <w:ind w:left="0"/>
        <w:jc w:val="both"/>
      </w:pPr>
      <w:r>
        <w:rPr>
          <w:rFonts w:ascii="Times New Roman"/>
          <w:b w:val="false"/>
          <w:i w:val="false"/>
          <w:color w:val="000000"/>
          <w:sz w:val="28"/>
        </w:rPr>
        <w:t>
      13) Департаментке жүктелген міндеттерді шешуді қамтамасыз ететін ақпараттық жүйелерді пайдалану;</w:t>
      </w:r>
    </w:p>
    <w:bookmarkEnd w:id="2218"/>
    <w:bookmarkStart w:name="z2248" w:id="2219"/>
    <w:p>
      <w:pPr>
        <w:spacing w:after="0"/>
        <w:ind w:left="0"/>
        <w:jc w:val="both"/>
      </w:pPr>
      <w:r>
        <w:rPr>
          <w:rFonts w:ascii="Times New Roman"/>
          <w:b w:val="false"/>
          <w:i w:val="false"/>
          <w:color w:val="000000"/>
          <w:sz w:val="28"/>
        </w:rPr>
        <w:t>
      14) Департаменттің әкімшілік ғимараттарын күзету режимін және өткізу режимін қамтамасыз ету;</w:t>
      </w:r>
    </w:p>
    <w:bookmarkEnd w:id="2219"/>
    <w:bookmarkStart w:name="z2249" w:id="2220"/>
    <w:p>
      <w:pPr>
        <w:spacing w:after="0"/>
        <w:ind w:left="0"/>
        <w:jc w:val="both"/>
      </w:pPr>
      <w:r>
        <w:rPr>
          <w:rFonts w:ascii="Times New Roman"/>
          <w:b w:val="false"/>
          <w:i w:val="false"/>
          <w:color w:val="000000"/>
          <w:sz w:val="28"/>
        </w:rPr>
        <w:t>
      15) Департаменттің қару-жарағына кіретін қарулардың, оқ-дәрілердің, арнайы қорғау құралдарының сақталуын есепке алу және бақылау;</w:t>
      </w:r>
    </w:p>
    <w:bookmarkEnd w:id="2220"/>
    <w:bookmarkStart w:name="z2250" w:id="2221"/>
    <w:p>
      <w:pPr>
        <w:spacing w:after="0"/>
        <w:ind w:left="0"/>
        <w:jc w:val="both"/>
      </w:pPr>
      <w:r>
        <w:rPr>
          <w:rFonts w:ascii="Times New Roman"/>
          <w:b w:val="false"/>
          <w:i w:val="false"/>
          <w:color w:val="000000"/>
          <w:sz w:val="28"/>
        </w:rPr>
        <w:t>
      16) бейбіт және соғыс уақытында төтенше жағдайлар туындаған кезде жұмылдыру даярлығы, Департамент жұмысының тұрақтылығын арттыру;</w:t>
      </w:r>
    </w:p>
    <w:bookmarkEnd w:id="2221"/>
    <w:bookmarkStart w:name="z2251" w:id="2222"/>
    <w:p>
      <w:pPr>
        <w:spacing w:after="0"/>
        <w:ind w:left="0"/>
        <w:jc w:val="both"/>
      </w:pPr>
      <w:r>
        <w:rPr>
          <w:rFonts w:ascii="Times New Roman"/>
          <w:b w:val="false"/>
          <w:i w:val="false"/>
          <w:color w:val="000000"/>
          <w:sz w:val="28"/>
        </w:rPr>
        <w:t>
      17) мемлекеттік құпияларды қорғауды қамтамасыз ету және құпиялылық режимін сақтау;</w:t>
      </w:r>
    </w:p>
    <w:bookmarkEnd w:id="2222"/>
    <w:bookmarkStart w:name="z2252" w:id="2223"/>
    <w:p>
      <w:pPr>
        <w:spacing w:after="0"/>
        <w:ind w:left="0"/>
        <w:jc w:val="both"/>
      </w:pPr>
      <w:r>
        <w:rPr>
          <w:rFonts w:ascii="Times New Roman"/>
          <w:b w:val="false"/>
          <w:i w:val="false"/>
          <w:color w:val="000000"/>
          <w:sz w:val="28"/>
        </w:rPr>
        <w:t>
      18) Департамент жеке құрамының арасындағы құқық бұзушылықтардың профилактикасы, алдын алу және жолын кесу;</w:t>
      </w:r>
    </w:p>
    <w:bookmarkEnd w:id="2223"/>
    <w:bookmarkStart w:name="z2253" w:id="2224"/>
    <w:p>
      <w:pPr>
        <w:spacing w:after="0"/>
        <w:ind w:left="0"/>
        <w:jc w:val="both"/>
      </w:pPr>
      <w:r>
        <w:rPr>
          <w:rFonts w:ascii="Times New Roman"/>
          <w:b w:val="false"/>
          <w:i w:val="false"/>
          <w:color w:val="000000"/>
          <w:sz w:val="28"/>
        </w:rPr>
        <w:t>
      19) Қазақстан Республикасының заңнамасында көзделген өзге функцияларды жүзеге асыру.</w:t>
      </w:r>
    </w:p>
    <w:bookmarkEnd w:id="2224"/>
    <w:bookmarkStart w:name="z2254" w:id="2225"/>
    <w:p>
      <w:pPr>
        <w:spacing w:after="0"/>
        <w:ind w:left="0"/>
        <w:jc w:val="both"/>
      </w:pPr>
      <w:r>
        <w:rPr>
          <w:rFonts w:ascii="Times New Roman"/>
          <w:b w:val="false"/>
          <w:i w:val="false"/>
          <w:color w:val="000000"/>
          <w:sz w:val="28"/>
        </w:rPr>
        <w:t>
      15. Департаменттің құқықтары мен міндеттері:</w:t>
      </w:r>
    </w:p>
    <w:bookmarkEnd w:id="2225"/>
    <w:bookmarkStart w:name="z2255" w:id="2226"/>
    <w:p>
      <w:pPr>
        <w:spacing w:after="0"/>
        <w:ind w:left="0"/>
        <w:jc w:val="both"/>
      </w:pPr>
      <w:r>
        <w:rPr>
          <w:rFonts w:ascii="Times New Roman"/>
          <w:b w:val="false"/>
          <w:i w:val="false"/>
          <w:color w:val="000000"/>
          <w:sz w:val="28"/>
        </w:rPr>
        <w:t>
      Құқықтары:</w:t>
      </w:r>
    </w:p>
    <w:bookmarkEnd w:id="2226"/>
    <w:bookmarkStart w:name="z2256" w:id="2227"/>
    <w:p>
      <w:pPr>
        <w:spacing w:after="0"/>
        <w:ind w:left="0"/>
        <w:jc w:val="both"/>
      </w:pPr>
      <w:r>
        <w:rPr>
          <w:rFonts w:ascii="Times New Roman"/>
          <w:b w:val="false"/>
          <w:i w:val="false"/>
          <w:color w:val="000000"/>
          <w:sz w:val="28"/>
        </w:rPr>
        <w:t>
      1) Қазақстан Республикасының заңнамасында осы органның құзырына жатқызылған құқық бұзушылықтармен күрес бағдарламаларын әзірлеуге және іске асыруға қатысу;</w:t>
      </w:r>
    </w:p>
    <w:bookmarkEnd w:id="2227"/>
    <w:bookmarkStart w:name="z2257" w:id="2228"/>
    <w:p>
      <w:pPr>
        <w:spacing w:after="0"/>
        <w:ind w:left="0"/>
        <w:jc w:val="both"/>
      </w:pPr>
      <w:r>
        <w:rPr>
          <w:rFonts w:ascii="Times New Roman"/>
          <w:b w:val="false"/>
          <w:i w:val="false"/>
          <w:color w:val="000000"/>
          <w:sz w:val="28"/>
        </w:rPr>
        <w:t>
      2) Қазақстан Республикасының заңнамасында белгіленген тәртіпте криминалистикалық зерттеулер жүргізу;</w:t>
      </w:r>
    </w:p>
    <w:bookmarkEnd w:id="2228"/>
    <w:bookmarkStart w:name="z2258" w:id="2229"/>
    <w:p>
      <w:pPr>
        <w:spacing w:after="0"/>
        <w:ind w:left="0"/>
        <w:jc w:val="both"/>
      </w:pPr>
      <w:r>
        <w:rPr>
          <w:rFonts w:ascii="Times New Roman"/>
          <w:b w:val="false"/>
          <w:i w:val="false"/>
          <w:color w:val="000000"/>
          <w:sz w:val="28"/>
        </w:rPr>
        <w:t xml:space="preserve">
      3) өз құзыреті шегінде жедел-іздестіру іс-шараларын жария және жасырын, сондай-ақ Қазақстан Республикасының заңнамасында айқындалған жасырын тергеу әрекеттерін жүргізу; </w:t>
      </w:r>
    </w:p>
    <w:bookmarkEnd w:id="2229"/>
    <w:bookmarkStart w:name="z2259" w:id="2230"/>
    <w:p>
      <w:pPr>
        <w:spacing w:after="0"/>
        <w:ind w:left="0"/>
        <w:jc w:val="both"/>
      </w:pPr>
      <w:r>
        <w:rPr>
          <w:rFonts w:ascii="Times New Roman"/>
          <w:b w:val="false"/>
          <w:i w:val="false"/>
          <w:color w:val="000000"/>
          <w:sz w:val="28"/>
        </w:rPr>
        <w:t xml:space="preserve">
      4) жедел-іздестіру іс-шаралары мен жасырын тергеу әрекеттері барысында жазбаша немесе ауызша шарт бойынша жеке және заңды тұлғалардың, әскери бөлімдердің тұрғын және тұрғын емес үй-жайларын, көлік құралдарын, сондай-ақ өзге де мүлкін, залал келтірілген жағдайда сол залалды, сондай-ақ шығыстарды иелеріне Департаменттің есебінен өтей отырып пайдалану; </w:t>
      </w:r>
    </w:p>
    <w:bookmarkEnd w:id="2230"/>
    <w:bookmarkStart w:name="z2260" w:id="2231"/>
    <w:p>
      <w:pPr>
        <w:spacing w:after="0"/>
        <w:ind w:left="0"/>
        <w:jc w:val="both"/>
      </w:pPr>
      <w:r>
        <w:rPr>
          <w:rFonts w:ascii="Times New Roman"/>
          <w:b w:val="false"/>
          <w:i w:val="false"/>
          <w:color w:val="000000"/>
          <w:sz w:val="28"/>
        </w:rPr>
        <w:t xml:space="preserve">
      5) астыртын ұйымдар құру мақсатында, жедел-іздестіру қызметі мен жасырын тергеу әрекеттерін жүзеге асыратын органдардың жұмыскерлерін, бөлімшелерінің, ұйымдарының, үй-жайлары мен көлік құралдарының ведомстволық тиесілігін, сондай-ақ құпия көмекшілердің жеке басын шифрлайтын құжаттарды пайдалану; </w:t>
      </w:r>
    </w:p>
    <w:bookmarkEnd w:id="2231"/>
    <w:bookmarkStart w:name="z2261" w:id="2232"/>
    <w:p>
      <w:pPr>
        <w:spacing w:after="0"/>
        <w:ind w:left="0"/>
        <w:jc w:val="both"/>
      </w:pPr>
      <w:r>
        <w:rPr>
          <w:rFonts w:ascii="Times New Roman"/>
          <w:b w:val="false"/>
          <w:i w:val="false"/>
          <w:color w:val="000000"/>
          <w:sz w:val="28"/>
        </w:rPr>
        <w:t xml:space="preserve">
      6) жедел-іздестіру қызметін жүзеге асыратын органдардың көлік құралдарын пайдалану қағидаларын әзірлеу және бекіту; </w:t>
      </w:r>
    </w:p>
    <w:bookmarkEnd w:id="2232"/>
    <w:bookmarkStart w:name="z2262" w:id="2233"/>
    <w:p>
      <w:pPr>
        <w:spacing w:after="0"/>
        <w:ind w:left="0"/>
        <w:jc w:val="both"/>
      </w:pPr>
      <w:r>
        <w:rPr>
          <w:rFonts w:ascii="Times New Roman"/>
          <w:b w:val="false"/>
          <w:i w:val="false"/>
          <w:color w:val="000000"/>
          <w:sz w:val="28"/>
        </w:rPr>
        <w:t xml:space="preserve">
      7) қажетті ғылыми-техникалық немесе өзге де арнайы білімі бар лауазымды адамдар мен мамандардың көмегін пайдалану; </w:t>
      </w:r>
    </w:p>
    <w:bookmarkEnd w:id="2233"/>
    <w:bookmarkStart w:name="z2263" w:id="2234"/>
    <w:p>
      <w:pPr>
        <w:spacing w:after="0"/>
        <w:ind w:left="0"/>
        <w:jc w:val="both"/>
      </w:pPr>
      <w:r>
        <w:rPr>
          <w:rFonts w:ascii="Times New Roman"/>
          <w:b w:val="false"/>
          <w:i w:val="false"/>
          <w:color w:val="000000"/>
          <w:sz w:val="28"/>
        </w:rPr>
        <w:t xml:space="preserve">
      8) Қазақстан Республикасының заңнамалық актілерінде белгіленген, коммерциялық, банктік және заңмен қорғалатын өзге де құпияны құрайтын мәліметтерді жария етуге қойылатын талаптарды сақтай отырып, басқа ұйымдардан жедел-іздестіру қызметінің міндеттерін шешу үшін маңызы бар ақпаратты өтеусіз алу және пайдалану; </w:t>
      </w:r>
    </w:p>
    <w:bookmarkEnd w:id="2234"/>
    <w:bookmarkStart w:name="z2264" w:id="2235"/>
    <w:p>
      <w:pPr>
        <w:spacing w:after="0"/>
        <w:ind w:left="0"/>
        <w:jc w:val="both"/>
      </w:pPr>
      <w:r>
        <w:rPr>
          <w:rFonts w:ascii="Times New Roman"/>
          <w:b w:val="false"/>
          <w:i w:val="false"/>
          <w:color w:val="000000"/>
          <w:sz w:val="28"/>
        </w:rPr>
        <w:t xml:space="preserve">
      9) Қазақстан Республикасының аумағында жедел-іздестіру қызметі мен жасырын тергеу әрекеттерін жүзеге асыруға құқығы бар басқа органдармен келісу бойынша Департаменттің күші мен қаражатын жекелеген іс-шаралар жүргізу үшін тартуға; </w:t>
      </w:r>
    </w:p>
    <w:bookmarkEnd w:id="2235"/>
    <w:bookmarkStart w:name="z2265" w:id="2236"/>
    <w:p>
      <w:pPr>
        <w:spacing w:after="0"/>
        <w:ind w:left="0"/>
        <w:jc w:val="both"/>
      </w:pPr>
      <w:r>
        <w:rPr>
          <w:rFonts w:ascii="Times New Roman"/>
          <w:b w:val="false"/>
          <w:i w:val="false"/>
          <w:color w:val="000000"/>
          <w:sz w:val="28"/>
        </w:rPr>
        <w:t xml:space="preserve">
      10) жедел-іздестіру іс-шаралары мен жасырын тергеу әрекеттерін жүргізу мақсатында ғана тәуліктің кез келген уақытында ұйымдардың аумағына және үй-жайларына, ал, күзетуді әскери жарғыларға сәйкес әскери қызметшілер, сондай-ақ, құқық қорғау органдары мен арнаулы мемлекеттік органдардың қызметшілері жүзеге асыратын әскери бөлімдер мен басқа да режимдік объектілердің аумағына – олардың басшыларымен не құрамында режимдік объектілері немесе әскери бөлімдері бар орталық мемлекеттік органдар басшыларымен келісу бойынша кедергісіз кіру; </w:t>
      </w:r>
    </w:p>
    <w:bookmarkEnd w:id="2236"/>
    <w:bookmarkStart w:name="z2266" w:id="2237"/>
    <w:p>
      <w:pPr>
        <w:spacing w:after="0"/>
        <w:ind w:left="0"/>
        <w:jc w:val="both"/>
      </w:pPr>
      <w:r>
        <w:rPr>
          <w:rFonts w:ascii="Times New Roman"/>
          <w:b w:val="false"/>
          <w:i w:val="false"/>
          <w:color w:val="000000"/>
          <w:sz w:val="28"/>
        </w:rPr>
        <w:t>
      11) жедел-іздестіру іс-шаралары барысында анықталған қылмыстық құқық бұзушылықтар туралы мәліметтерді оларды растайтын материалдарды қоса бере отырып, Қазақстан Республикасының қылмыстық-процестік заңнамасында белгіленген тәртіппен және мерзімдерде тіркеу және (немесе) тергелуі бойынша беру;</w:t>
      </w:r>
    </w:p>
    <w:bookmarkEnd w:id="2237"/>
    <w:bookmarkStart w:name="z2267" w:id="2238"/>
    <w:p>
      <w:pPr>
        <w:spacing w:after="0"/>
        <w:ind w:left="0"/>
        <w:jc w:val="both"/>
      </w:pPr>
      <w:r>
        <w:rPr>
          <w:rFonts w:ascii="Times New Roman"/>
          <w:b w:val="false"/>
          <w:i w:val="false"/>
          <w:color w:val="000000"/>
          <w:sz w:val="28"/>
        </w:rPr>
        <w:t>
      12) құқық бұзушылық жасаған адамдарды Қазақстан Республикасының заңнамасына сәйкес ұстау және Қазақстан Республикасының қаржы мониторингі органдарының немесе өзге де органдарының қызметтік үй-жайларына жеткізу;</w:t>
      </w:r>
    </w:p>
    <w:bookmarkEnd w:id="2238"/>
    <w:bookmarkStart w:name="z2268" w:id="2239"/>
    <w:p>
      <w:pPr>
        <w:spacing w:after="0"/>
        <w:ind w:left="0"/>
        <w:jc w:val="both"/>
      </w:pPr>
      <w:r>
        <w:rPr>
          <w:rFonts w:ascii="Times New Roman"/>
          <w:b w:val="false"/>
          <w:i w:val="false"/>
          <w:color w:val="000000"/>
          <w:sz w:val="28"/>
        </w:rPr>
        <w:t>
      13)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2239"/>
    <w:bookmarkStart w:name="z2269" w:id="2240"/>
    <w:p>
      <w:pPr>
        <w:spacing w:after="0"/>
        <w:ind w:left="0"/>
        <w:jc w:val="both"/>
      </w:pPr>
      <w:r>
        <w:rPr>
          <w:rFonts w:ascii="Times New Roman"/>
          <w:b w:val="false"/>
          <w:i w:val="false"/>
          <w:color w:val="000000"/>
          <w:sz w:val="28"/>
        </w:rPr>
        <w:t>
      14) Қазақстан Республикасының заңнамасына сәйкес дыбыс-, бейнежазба, кино-, суретке түсіру, көшірме бедер жасау, баспатаңба, жоспарлар, схемалар және ақпаратты түсіріп алудың басқа да тәсілдерін жүргізу;</w:t>
      </w:r>
    </w:p>
    <w:bookmarkEnd w:id="2240"/>
    <w:bookmarkStart w:name="z2270" w:id="2241"/>
    <w:p>
      <w:pPr>
        <w:spacing w:after="0"/>
        <w:ind w:left="0"/>
        <w:jc w:val="both"/>
      </w:pPr>
      <w:r>
        <w:rPr>
          <w:rFonts w:ascii="Times New Roman"/>
          <w:b w:val="false"/>
          <w:i w:val="false"/>
          <w:color w:val="000000"/>
          <w:sz w:val="28"/>
        </w:rPr>
        <w:t xml:space="preserve">
      15)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алғанда тауарлар сатып алу; </w:t>
      </w:r>
    </w:p>
    <w:bookmarkEnd w:id="2241"/>
    <w:bookmarkStart w:name="z2271" w:id="2242"/>
    <w:p>
      <w:pPr>
        <w:spacing w:after="0"/>
        <w:ind w:left="0"/>
        <w:jc w:val="both"/>
      </w:pPr>
      <w:r>
        <w:rPr>
          <w:rFonts w:ascii="Times New Roman"/>
          <w:b w:val="false"/>
          <w:i w:val="false"/>
          <w:color w:val="000000"/>
          <w:sz w:val="28"/>
        </w:rPr>
        <w:t xml:space="preserve">
      16) Қазақстан Республикасының заңнамасында белгіленген тәртіпте дене күшін, оның ішінде күрестің жауынгерлік тәсілдерін қолдану, атыс және өзге қаруды, арнайы құралдарды алып жүру, сақтау және қолдану; </w:t>
      </w:r>
    </w:p>
    <w:bookmarkEnd w:id="2242"/>
    <w:bookmarkStart w:name="z2272" w:id="2243"/>
    <w:p>
      <w:pPr>
        <w:spacing w:after="0"/>
        <w:ind w:left="0"/>
        <w:jc w:val="both"/>
      </w:pPr>
      <w:r>
        <w:rPr>
          <w:rFonts w:ascii="Times New Roman"/>
          <w:b w:val="false"/>
          <w:i w:val="false"/>
          <w:color w:val="000000"/>
          <w:sz w:val="28"/>
        </w:rPr>
        <w:t>
      17) іс жүргізуде бар материалдар мен қылмыстық істер бойынша құжаттарға, материалдарға, статистикалық ақпаратқа және өзге де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2243"/>
    <w:bookmarkStart w:name="z2273" w:id="2244"/>
    <w:p>
      <w:pPr>
        <w:spacing w:after="0"/>
        <w:ind w:left="0"/>
        <w:jc w:val="both"/>
      </w:pPr>
      <w:r>
        <w:rPr>
          <w:rFonts w:ascii="Times New Roman"/>
          <w:b w:val="false"/>
          <w:i w:val="false"/>
          <w:color w:val="000000"/>
          <w:sz w:val="28"/>
        </w:rPr>
        <w:t>
      18) Қазақстан Республикасының заңнамасында көзделген тәртіпте тиісті уақытша ұстау изоляторларын, тергеу изоляторларын пайдалану;</w:t>
      </w:r>
    </w:p>
    <w:bookmarkEnd w:id="2244"/>
    <w:bookmarkStart w:name="z2274" w:id="2245"/>
    <w:p>
      <w:pPr>
        <w:spacing w:after="0"/>
        <w:ind w:left="0"/>
        <w:jc w:val="both"/>
      </w:pPr>
      <w:r>
        <w:rPr>
          <w:rFonts w:ascii="Times New Roman"/>
          <w:b w:val="false"/>
          <w:i w:val="false"/>
          <w:color w:val="000000"/>
          <w:sz w:val="28"/>
        </w:rPr>
        <w:t xml:space="preserve">
      19) іс жүргізудегі қылмыстық істер бойынша шақыруға келуден жалтарған адамдарды күштеп әкелу; </w:t>
      </w:r>
    </w:p>
    <w:bookmarkEnd w:id="2245"/>
    <w:bookmarkStart w:name="z2275" w:id="2246"/>
    <w:p>
      <w:pPr>
        <w:spacing w:after="0"/>
        <w:ind w:left="0"/>
        <w:jc w:val="both"/>
      </w:pPr>
      <w:r>
        <w:rPr>
          <w:rFonts w:ascii="Times New Roman"/>
          <w:b w:val="false"/>
          <w:i w:val="false"/>
          <w:color w:val="000000"/>
          <w:sz w:val="28"/>
        </w:rPr>
        <w:t xml:space="preserve">
      20) ұсталғандарды және қамауға алынған өзге де адамдарды айдауылмен алып жүру; </w:t>
      </w:r>
    </w:p>
    <w:bookmarkEnd w:id="2246"/>
    <w:bookmarkStart w:name="z2276" w:id="2247"/>
    <w:p>
      <w:pPr>
        <w:spacing w:after="0"/>
        <w:ind w:left="0"/>
        <w:jc w:val="both"/>
      </w:pPr>
      <w:r>
        <w:rPr>
          <w:rFonts w:ascii="Times New Roman"/>
          <w:b w:val="false"/>
          <w:i w:val="false"/>
          <w:color w:val="000000"/>
          <w:sz w:val="28"/>
        </w:rPr>
        <w:t>
      21) Департаменттің қызметкерлерін және жұмыскерлерін даярлауды, қайта даярлауды және олардың біліктілігін арттыруды жүзеге асыру;</w:t>
      </w:r>
    </w:p>
    <w:bookmarkEnd w:id="2247"/>
    <w:bookmarkStart w:name="z2277" w:id="2248"/>
    <w:p>
      <w:pPr>
        <w:spacing w:after="0"/>
        <w:ind w:left="0"/>
        <w:jc w:val="both"/>
      </w:pPr>
      <w:r>
        <w:rPr>
          <w:rFonts w:ascii="Times New Roman"/>
          <w:b w:val="false"/>
          <w:i w:val="false"/>
          <w:color w:val="000000"/>
          <w:sz w:val="28"/>
        </w:rPr>
        <w:t>
      22) Қазақстан Республикасының заңнамасында көзделген өзге құқықтарды жүзеге асыру;</w:t>
      </w:r>
    </w:p>
    <w:bookmarkEnd w:id="2248"/>
    <w:bookmarkStart w:name="z2278" w:id="2249"/>
    <w:p>
      <w:pPr>
        <w:spacing w:after="0"/>
        <w:ind w:left="0"/>
        <w:jc w:val="both"/>
      </w:pPr>
      <w:r>
        <w:rPr>
          <w:rFonts w:ascii="Times New Roman"/>
          <w:b w:val="false"/>
          <w:i w:val="false"/>
          <w:color w:val="000000"/>
          <w:sz w:val="28"/>
        </w:rPr>
        <w:t>
      Міндеттері:</w:t>
      </w:r>
    </w:p>
    <w:bookmarkEnd w:id="2249"/>
    <w:bookmarkStart w:name="z2279" w:id="2250"/>
    <w:p>
      <w:pPr>
        <w:spacing w:after="0"/>
        <w:ind w:left="0"/>
        <w:jc w:val="both"/>
      </w:pPr>
      <w:r>
        <w:rPr>
          <w:rFonts w:ascii="Times New Roman"/>
          <w:b w:val="false"/>
          <w:i w:val="false"/>
          <w:color w:val="000000"/>
          <w:sz w:val="28"/>
        </w:rPr>
        <w:t>
      23) жасалған немесе дайындалып жатқан қылмыстық құқық бұзушылықтар туралы арыздар мен хабарламаларды қабылдау, тіркеу және қарастыру, олардың алдын алу, анықтау, жолын кесу, ашу және тергеп-тексеру, сондай-ақ оларды жасаған адамдарды ұстау және қоғамға қауіпті зардаптарды болдырмау бойынша шараларды уақтылы қабылдау;</w:t>
      </w:r>
    </w:p>
    <w:bookmarkEnd w:id="2250"/>
    <w:bookmarkStart w:name="z2280" w:id="2251"/>
    <w:p>
      <w:pPr>
        <w:spacing w:after="0"/>
        <w:ind w:left="0"/>
        <w:jc w:val="both"/>
      </w:pPr>
      <w:r>
        <w:rPr>
          <w:rFonts w:ascii="Times New Roman"/>
          <w:b w:val="false"/>
          <w:i w:val="false"/>
          <w:color w:val="000000"/>
          <w:sz w:val="28"/>
        </w:rPr>
        <w:t>
      24) Қазақстан Республикасының жедел-іздестіру қызметі туралы заңнамасына сәйкес жедел-іздестіру іс-шараларын жүзеге асыру;</w:t>
      </w:r>
    </w:p>
    <w:bookmarkEnd w:id="2251"/>
    <w:bookmarkStart w:name="z2281" w:id="2252"/>
    <w:p>
      <w:pPr>
        <w:spacing w:after="0"/>
        <w:ind w:left="0"/>
        <w:jc w:val="both"/>
      </w:pPr>
      <w:r>
        <w:rPr>
          <w:rFonts w:ascii="Times New Roman"/>
          <w:b w:val="false"/>
          <w:i w:val="false"/>
          <w:color w:val="000000"/>
          <w:sz w:val="28"/>
        </w:rPr>
        <w:t>
      25) Қазақстан Республикасының қылмыстық-процестік заңнамасына сәйкес өкілеттіктерді жүзеге асыру;</w:t>
      </w:r>
    </w:p>
    <w:bookmarkEnd w:id="2252"/>
    <w:bookmarkStart w:name="z2282" w:id="2253"/>
    <w:p>
      <w:pPr>
        <w:spacing w:after="0"/>
        <w:ind w:left="0"/>
        <w:jc w:val="both"/>
      </w:pPr>
      <w:r>
        <w:rPr>
          <w:rFonts w:ascii="Times New Roman"/>
          <w:b w:val="false"/>
          <w:i w:val="false"/>
          <w:color w:val="000000"/>
          <w:sz w:val="28"/>
        </w:rPr>
        <w:t>
      26) жедел-іздестіру қызметінің міндеттерін шешуді қамтамасыз ететін жедел есепке алуларды және ақпараттық жүйелерді құру және пайдалану;</w:t>
      </w:r>
    </w:p>
    <w:bookmarkEnd w:id="2253"/>
    <w:bookmarkStart w:name="z2283" w:id="2254"/>
    <w:p>
      <w:pPr>
        <w:spacing w:after="0"/>
        <w:ind w:left="0"/>
        <w:jc w:val="both"/>
      </w:pPr>
      <w:r>
        <w:rPr>
          <w:rFonts w:ascii="Times New Roman"/>
          <w:b w:val="false"/>
          <w:i w:val="false"/>
          <w:color w:val="000000"/>
          <w:sz w:val="28"/>
        </w:rPr>
        <w:t>
      27) жеке және заңды тұлғалардың заңмен қорғалатын құқықтарын, бостандықтары мен мүдделерiн, меншiктi, қоғамның, мемлекеттiң қауiпсiздiгiн қорғау және оның экономикалық әлеуетiн нығайту үшiн құзыретiне сәйкес қажеттi шаралар қабылдау;</w:t>
      </w:r>
    </w:p>
    <w:bookmarkEnd w:id="2254"/>
    <w:bookmarkStart w:name="z2284" w:id="2255"/>
    <w:p>
      <w:pPr>
        <w:spacing w:after="0"/>
        <w:ind w:left="0"/>
        <w:jc w:val="both"/>
      </w:pPr>
      <w:r>
        <w:rPr>
          <w:rFonts w:ascii="Times New Roman"/>
          <w:b w:val="false"/>
          <w:i w:val="false"/>
          <w:color w:val="000000"/>
          <w:sz w:val="28"/>
        </w:rPr>
        <w:t>
      28) жедел-іздестіру іс-шаралары мен жасырын тергеу әрекеттерін жүзеге асыру арқылы құқық бұзушылықтардың алдын алуды, оларды анықтауды, жолын кесуді, ашуды және тергеп-тексеруді, олардың нәтижесін қылмыстық процесте пайдалану үшін тіркеуді қамтамасыз ету;</w:t>
      </w:r>
    </w:p>
    <w:bookmarkEnd w:id="2255"/>
    <w:bookmarkStart w:name="z2285" w:id="2256"/>
    <w:p>
      <w:pPr>
        <w:spacing w:after="0"/>
        <w:ind w:left="0"/>
        <w:jc w:val="both"/>
      </w:pPr>
      <w:r>
        <w:rPr>
          <w:rFonts w:ascii="Times New Roman"/>
          <w:b w:val="false"/>
          <w:i w:val="false"/>
          <w:color w:val="000000"/>
          <w:sz w:val="28"/>
        </w:rPr>
        <w:t>
      29) қылмыстық іс бойынша жасырынған сотталушыны және азаматтық іс бойынша жауапкерді, жазасын өтеуден немесе пробациялық бақылаудан жалтарып жүрген адамды іздестіру туралы сот актілерін, сондай-ақ сот орындаушыларының прокурор санкциялаған атқарушылық іс жүргізу бойынша борышкерді іздестіру туралы қаулыларын орындау;</w:t>
      </w:r>
    </w:p>
    <w:bookmarkEnd w:id="2256"/>
    <w:bookmarkStart w:name="z2286" w:id="2257"/>
    <w:p>
      <w:pPr>
        <w:spacing w:after="0"/>
        <w:ind w:left="0"/>
        <w:jc w:val="both"/>
      </w:pPr>
      <w:r>
        <w:rPr>
          <w:rFonts w:ascii="Times New Roman"/>
          <w:b w:val="false"/>
          <w:i w:val="false"/>
          <w:color w:val="000000"/>
          <w:sz w:val="28"/>
        </w:rPr>
        <w:t>
      30) қоғам мен мемлекет қауiпсiздiгiне қатер төнгенiн дәлелдейтiн өздерiне белгiлi болған жәйттер мен деректердi Қазақстан Республикасының мемлекеттiк өкiмет пен басқару органдарына дер кезiнде хабарлау;</w:t>
      </w:r>
    </w:p>
    <w:bookmarkEnd w:id="2257"/>
    <w:bookmarkStart w:name="z2287" w:id="2258"/>
    <w:p>
      <w:pPr>
        <w:spacing w:after="0"/>
        <w:ind w:left="0"/>
        <w:jc w:val="both"/>
      </w:pPr>
      <w:r>
        <w:rPr>
          <w:rFonts w:ascii="Times New Roman"/>
          <w:b w:val="false"/>
          <w:i w:val="false"/>
          <w:color w:val="000000"/>
          <w:sz w:val="28"/>
        </w:rPr>
        <w:t>
      31) құқықтық көмек туралы шарттар (келiсiмдер) негiзiнде тиiстi халықаралық құқық қорғау ұйымдары мен шет мемлекеттердiң құқық қорғау органдарының сұрау-салуларын орындау;</w:t>
      </w:r>
    </w:p>
    <w:bookmarkEnd w:id="2258"/>
    <w:bookmarkStart w:name="z2288" w:id="2259"/>
    <w:p>
      <w:pPr>
        <w:spacing w:after="0"/>
        <w:ind w:left="0"/>
        <w:jc w:val="both"/>
      </w:pPr>
      <w:r>
        <w:rPr>
          <w:rFonts w:ascii="Times New Roman"/>
          <w:b w:val="false"/>
          <w:i w:val="false"/>
          <w:color w:val="000000"/>
          <w:sz w:val="28"/>
        </w:rPr>
        <w:t>
      32) жедел-iздестiру іс-шаралары мен жасырын тергеу әрекеттерін жүргiзу кезінде, сондай-ақ жүргізілген жедел-іздестіру іс-шаралары мен жасырын тергеу әрекеттерінің нәтижелерін көрсететін материалдарды қылмыстық процесте пайдалану үшін беру кезінде құпиялылықты қамтамасыз ету және ақпарат көздерiнің құпиясын ашуға жол бермеу жөнiндегi қажеттi шараларды қолдану;</w:t>
      </w:r>
    </w:p>
    <w:bookmarkEnd w:id="2259"/>
    <w:bookmarkStart w:name="z2289" w:id="2260"/>
    <w:p>
      <w:pPr>
        <w:spacing w:after="0"/>
        <w:ind w:left="0"/>
        <w:jc w:val="both"/>
      </w:pPr>
      <w:r>
        <w:rPr>
          <w:rFonts w:ascii="Times New Roman"/>
          <w:b w:val="false"/>
          <w:i w:val="false"/>
          <w:color w:val="000000"/>
          <w:sz w:val="28"/>
        </w:rPr>
        <w:t>
      33)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кодексінде көзделген басқа да шараларды қолдану;</w:t>
      </w:r>
    </w:p>
    <w:bookmarkEnd w:id="2260"/>
    <w:bookmarkStart w:name="z2290" w:id="2261"/>
    <w:p>
      <w:pPr>
        <w:spacing w:after="0"/>
        <w:ind w:left="0"/>
        <w:jc w:val="both"/>
      </w:pPr>
      <w:r>
        <w:rPr>
          <w:rFonts w:ascii="Times New Roman"/>
          <w:b w:val="false"/>
          <w:i w:val="false"/>
          <w:color w:val="000000"/>
          <w:sz w:val="28"/>
        </w:rPr>
        <w:t>
      34)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w:t>
      </w:r>
    </w:p>
    <w:bookmarkEnd w:id="2261"/>
    <w:bookmarkStart w:name="z2291" w:id="2262"/>
    <w:p>
      <w:pPr>
        <w:spacing w:after="0"/>
        <w:ind w:left="0"/>
        <w:jc w:val="both"/>
      </w:pPr>
      <w:r>
        <w:rPr>
          <w:rFonts w:ascii="Times New Roman"/>
          <w:b w:val="false"/>
          <w:i w:val="false"/>
          <w:color w:val="000000"/>
          <w:sz w:val="28"/>
        </w:rPr>
        <w:t>
      35)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w:t>
      </w:r>
    </w:p>
    <w:bookmarkEnd w:id="2262"/>
    <w:bookmarkStart w:name="z2292" w:id="2263"/>
    <w:p>
      <w:pPr>
        <w:spacing w:after="0"/>
        <w:ind w:left="0"/>
        <w:jc w:val="both"/>
      </w:pPr>
      <w:r>
        <w:rPr>
          <w:rFonts w:ascii="Times New Roman"/>
          <w:b w:val="false"/>
          <w:i w:val="false"/>
          <w:color w:val="000000"/>
          <w:sz w:val="28"/>
        </w:rPr>
        <w:t>
      36) Қазақстан Республикасының заңнамасында белгіленген тәртіпте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2263"/>
    <w:bookmarkStart w:name="z2293" w:id="2264"/>
    <w:p>
      <w:pPr>
        <w:spacing w:after="0"/>
        <w:ind w:left="0"/>
        <w:jc w:val="both"/>
      </w:pPr>
      <w:r>
        <w:rPr>
          <w:rFonts w:ascii="Times New Roman"/>
          <w:b w:val="false"/>
          <w:i w:val="false"/>
          <w:color w:val="000000"/>
          <w:sz w:val="28"/>
        </w:rPr>
        <w:t>
      37) Қазақстан Республикасының заңнамасында осы органның құзырына жатқызылған қылмыстық құқық бұзушылықтар келтірген мүліктік зиянның орнын толтыруды қамтамасыз ету үшін құзыреті шегінде шаралар қабылдау;</w:t>
      </w:r>
    </w:p>
    <w:bookmarkEnd w:id="2264"/>
    <w:bookmarkStart w:name="z2294" w:id="2265"/>
    <w:p>
      <w:pPr>
        <w:spacing w:after="0"/>
        <w:ind w:left="0"/>
        <w:jc w:val="both"/>
      </w:pPr>
      <w:r>
        <w:rPr>
          <w:rFonts w:ascii="Times New Roman"/>
          <w:b w:val="false"/>
          <w:i w:val="false"/>
          <w:color w:val="000000"/>
          <w:sz w:val="28"/>
        </w:rPr>
        <w:t>
      38) қылмыстық процеске қатысатын адамдарды мемлекеттік қорғау бойынша заңнамалық актілермен көзделген шараларды қабылдау;</w:t>
      </w:r>
    </w:p>
    <w:bookmarkEnd w:id="2265"/>
    <w:bookmarkStart w:name="z2295" w:id="2266"/>
    <w:p>
      <w:pPr>
        <w:spacing w:after="0"/>
        <w:ind w:left="0"/>
        <w:jc w:val="both"/>
      </w:pPr>
      <w:r>
        <w:rPr>
          <w:rFonts w:ascii="Times New Roman"/>
          <w:b w:val="false"/>
          <w:i w:val="false"/>
          <w:color w:val="000000"/>
          <w:sz w:val="28"/>
        </w:rPr>
        <w:t>
      39) заңнамада белгіленген тәртіпте негізгі функциялар мен міндеттерді іске асыру үшін қажетті ақпаратты Агенттікке ұсыну;</w:t>
      </w:r>
    </w:p>
    <w:bookmarkEnd w:id="2266"/>
    <w:bookmarkStart w:name="z2296" w:id="2267"/>
    <w:p>
      <w:pPr>
        <w:spacing w:after="0"/>
        <w:ind w:left="0"/>
        <w:jc w:val="both"/>
      </w:pPr>
      <w:r>
        <w:rPr>
          <w:rFonts w:ascii="Times New Roman"/>
          <w:b w:val="false"/>
          <w:i w:val="false"/>
          <w:color w:val="000000"/>
          <w:sz w:val="28"/>
        </w:rPr>
        <w:t>
      40) Қазақстан Республикасының заңнамасында көзделген өзге де құқықтар мен міндеттерді жүзеге асыру.</w:t>
      </w:r>
    </w:p>
    <w:bookmarkEnd w:id="2267"/>
    <w:bookmarkStart w:name="z2297" w:id="2268"/>
    <w:p>
      <w:pPr>
        <w:spacing w:after="0"/>
        <w:ind w:left="0"/>
        <w:jc w:val="left"/>
      </w:pPr>
      <w:r>
        <w:rPr>
          <w:rFonts w:ascii="Times New Roman"/>
          <w:b/>
          <w:i w:val="false"/>
          <w:color w:val="000000"/>
        </w:rPr>
        <w:t xml:space="preserve"> 3-тарау. Департаменттің қызметін ұйымдастыру</w:t>
      </w:r>
    </w:p>
    <w:bookmarkEnd w:id="2268"/>
    <w:bookmarkStart w:name="z2298" w:id="226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дербес жауапты болатын басшы жүзеге асырады.</w:t>
      </w:r>
    </w:p>
    <w:bookmarkEnd w:id="2269"/>
    <w:bookmarkStart w:name="z2299" w:id="227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2270"/>
    <w:bookmarkStart w:name="z2300" w:id="227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2271"/>
    <w:bookmarkStart w:name="z2301" w:id="2272"/>
    <w:p>
      <w:pPr>
        <w:spacing w:after="0"/>
        <w:ind w:left="0"/>
        <w:jc w:val="both"/>
      </w:pPr>
      <w:r>
        <w:rPr>
          <w:rFonts w:ascii="Times New Roman"/>
          <w:b w:val="false"/>
          <w:i w:val="false"/>
          <w:color w:val="000000"/>
          <w:sz w:val="28"/>
        </w:rPr>
        <w:t>
      19. Департамент басшысының өкілеттігі:</w:t>
      </w:r>
    </w:p>
    <w:bookmarkEnd w:id="2272"/>
    <w:bookmarkStart w:name="z2302" w:id="2273"/>
    <w:p>
      <w:pPr>
        <w:spacing w:after="0"/>
        <w:ind w:left="0"/>
        <w:jc w:val="both"/>
      </w:pPr>
      <w:r>
        <w:rPr>
          <w:rFonts w:ascii="Times New Roman"/>
          <w:b w:val="false"/>
          <w:i w:val="false"/>
          <w:color w:val="000000"/>
          <w:sz w:val="28"/>
        </w:rPr>
        <w:t>
      1) Департаментке жүктелген міндеттерге сәйкес оның қызметін ұйымдастырады және жалпы басшылықты жүзеге асырады;</w:t>
      </w:r>
    </w:p>
    <w:bookmarkEnd w:id="2273"/>
    <w:bookmarkStart w:name="z2303" w:id="2274"/>
    <w:p>
      <w:pPr>
        <w:spacing w:after="0"/>
        <w:ind w:left="0"/>
        <w:jc w:val="both"/>
      </w:pPr>
      <w:r>
        <w:rPr>
          <w:rFonts w:ascii="Times New Roman"/>
          <w:b w:val="false"/>
          <w:i w:val="false"/>
          <w:color w:val="000000"/>
          <w:sz w:val="28"/>
        </w:rPr>
        <w:t xml:space="preserve">
      2) еңбек қатынастары мәселелері Агенттіктің құзыретіне жатқызылған қызметкерлерді қоспағанда, Департамент қызметкерлері мен жұмыскерлерін лауазымға тағайындайды және лауазымнан босатады; </w:t>
      </w:r>
    </w:p>
    <w:bookmarkEnd w:id="2274"/>
    <w:bookmarkStart w:name="z2304" w:id="2275"/>
    <w:p>
      <w:pPr>
        <w:spacing w:after="0"/>
        <w:ind w:left="0"/>
        <w:jc w:val="both"/>
      </w:pPr>
      <w:r>
        <w:rPr>
          <w:rFonts w:ascii="Times New Roman"/>
          <w:b w:val="false"/>
          <w:i w:val="false"/>
          <w:color w:val="000000"/>
          <w:sz w:val="28"/>
        </w:rPr>
        <w:t>
      3) Департаменттің қызметкерлері мен жұмыскерлерін іссапарға жіберу, демалыстар беру, даярлау (қайта даярлау), біліктілігін арттыру мәселелерін, өзінің құзыретіне жатқызылған қызметкерлері мен жұмыскерлердің еңбек қатынастары мәселелерін шешеді;</w:t>
      </w:r>
    </w:p>
    <w:bookmarkEnd w:id="2275"/>
    <w:bookmarkStart w:name="z2305" w:id="2276"/>
    <w:p>
      <w:pPr>
        <w:spacing w:after="0"/>
        <w:ind w:left="0"/>
        <w:jc w:val="both"/>
      </w:pPr>
      <w:r>
        <w:rPr>
          <w:rFonts w:ascii="Times New Roman"/>
          <w:b w:val="false"/>
          <w:i w:val="false"/>
          <w:color w:val="000000"/>
          <w:sz w:val="28"/>
        </w:rPr>
        <w:t>
      4) өңір шегінде өзіне және өзінің орынбасарларына қатысты іссапарға жіберу мәселелерін шешеді;</w:t>
      </w:r>
    </w:p>
    <w:bookmarkEnd w:id="2276"/>
    <w:bookmarkStart w:name="z2306" w:id="2277"/>
    <w:p>
      <w:pPr>
        <w:spacing w:after="0"/>
        <w:ind w:left="0"/>
        <w:jc w:val="both"/>
      </w:pPr>
      <w:r>
        <w:rPr>
          <w:rFonts w:ascii="Times New Roman"/>
          <w:b w:val="false"/>
          <w:i w:val="false"/>
          <w:color w:val="000000"/>
          <w:sz w:val="28"/>
        </w:rPr>
        <w:t>
      5) Қазақстан Республикасының заңнамасында белгіленген тәртіпте еңбек қатынастары мәселелері өзінің құзыретіне жатқызылған Департаменттің қызметкерлері мен жұмыскерлеріне тәртіптік жаза қолданады және көтермелеу шараларын қолданады;</w:t>
      </w:r>
    </w:p>
    <w:bookmarkEnd w:id="2277"/>
    <w:bookmarkStart w:name="z2307" w:id="2278"/>
    <w:p>
      <w:pPr>
        <w:spacing w:after="0"/>
        <w:ind w:left="0"/>
        <w:jc w:val="both"/>
      </w:pPr>
      <w:r>
        <w:rPr>
          <w:rFonts w:ascii="Times New Roman"/>
          <w:b w:val="false"/>
          <w:i w:val="false"/>
          <w:color w:val="000000"/>
          <w:sz w:val="28"/>
        </w:rPr>
        <w:t xml:space="preserve">
      6) өз құзыреті шегінде Департаменттің қызметкерлері мен жұмыскерлерінің орындауы үшін міндетті құқықтық актілер шығарады және нұсқаулар береді; </w:t>
      </w:r>
    </w:p>
    <w:bookmarkEnd w:id="2278"/>
    <w:bookmarkStart w:name="z2308" w:id="2279"/>
    <w:p>
      <w:pPr>
        <w:spacing w:after="0"/>
        <w:ind w:left="0"/>
        <w:jc w:val="both"/>
      </w:pPr>
      <w:r>
        <w:rPr>
          <w:rFonts w:ascii="Times New Roman"/>
          <w:b w:val="false"/>
          <w:i w:val="false"/>
          <w:color w:val="000000"/>
          <w:sz w:val="28"/>
        </w:rPr>
        <w:t xml:space="preserve">
      7) Қазақстан Республикасының заңнамасына сәйкес мемлекеттік органдармен және өзге де ұйымдармен қарым-қатынастарда Департамент атынан өкілдік етеді; </w:t>
      </w:r>
    </w:p>
    <w:bookmarkEnd w:id="2279"/>
    <w:bookmarkStart w:name="z2309" w:id="2280"/>
    <w:p>
      <w:pPr>
        <w:spacing w:after="0"/>
        <w:ind w:left="0"/>
        <w:jc w:val="both"/>
      </w:pPr>
      <w:r>
        <w:rPr>
          <w:rFonts w:ascii="Times New Roman"/>
          <w:b w:val="false"/>
          <w:i w:val="false"/>
          <w:color w:val="000000"/>
          <w:sz w:val="28"/>
        </w:rPr>
        <w:t>
      8) Департаменттің құрылымдық бөлімшелерінің ережелерін және қызметкерлері мен жұмыскерлерінің лауазымдық нұсқаулықтарын бекітеді;</w:t>
      </w:r>
    </w:p>
    <w:bookmarkEnd w:id="2280"/>
    <w:bookmarkStart w:name="z2310" w:id="2281"/>
    <w:p>
      <w:pPr>
        <w:spacing w:after="0"/>
        <w:ind w:left="0"/>
        <w:jc w:val="both"/>
      </w:pPr>
      <w:r>
        <w:rPr>
          <w:rFonts w:ascii="Times New Roman"/>
          <w:b w:val="false"/>
          <w:i w:val="false"/>
          <w:color w:val="000000"/>
          <w:sz w:val="28"/>
        </w:rPr>
        <w:t xml:space="preserve">
      9) Департаментте сыбайлас жемқорлыққа қарсы іс-қимылға бағытталған шараларды қабылдайды; </w:t>
      </w:r>
    </w:p>
    <w:bookmarkEnd w:id="2281"/>
    <w:bookmarkStart w:name="z2311" w:id="2282"/>
    <w:p>
      <w:pPr>
        <w:spacing w:after="0"/>
        <w:ind w:left="0"/>
        <w:jc w:val="both"/>
      </w:pPr>
      <w:r>
        <w:rPr>
          <w:rFonts w:ascii="Times New Roman"/>
          <w:b w:val="false"/>
          <w:i w:val="false"/>
          <w:color w:val="000000"/>
          <w:sz w:val="28"/>
        </w:rPr>
        <w:t>
      10)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жауапты болады;</w:t>
      </w:r>
    </w:p>
    <w:bookmarkEnd w:id="2282"/>
    <w:bookmarkStart w:name="z2312" w:id="2283"/>
    <w:p>
      <w:pPr>
        <w:spacing w:after="0"/>
        <w:ind w:left="0"/>
        <w:jc w:val="both"/>
      </w:pPr>
      <w:r>
        <w:rPr>
          <w:rFonts w:ascii="Times New Roman"/>
          <w:b w:val="false"/>
          <w:i w:val="false"/>
          <w:color w:val="000000"/>
          <w:sz w:val="28"/>
        </w:rPr>
        <w:t>
      11) Агенттікке берілетін ақпараттың дұрыстығына дербес жауапты болады;</w:t>
      </w:r>
    </w:p>
    <w:bookmarkEnd w:id="2283"/>
    <w:bookmarkStart w:name="z2313" w:id="2284"/>
    <w:p>
      <w:pPr>
        <w:spacing w:after="0"/>
        <w:ind w:left="0"/>
        <w:jc w:val="both"/>
      </w:pPr>
      <w:r>
        <w:rPr>
          <w:rFonts w:ascii="Times New Roman"/>
          <w:b w:val="false"/>
          <w:i w:val="false"/>
          <w:color w:val="000000"/>
          <w:sz w:val="28"/>
        </w:rPr>
        <w:t>
      12) Департаменттің қызметін ақпараттық-талдамалық, ұйымдастырушылық, материалдық-техникалық және қаржылық қамтамасыз етуді ұйымдастырады;</w:t>
      </w:r>
    </w:p>
    <w:bookmarkEnd w:id="2284"/>
    <w:bookmarkStart w:name="z2314" w:id="2285"/>
    <w:p>
      <w:pPr>
        <w:spacing w:after="0"/>
        <w:ind w:left="0"/>
        <w:jc w:val="both"/>
      </w:pPr>
      <w:r>
        <w:rPr>
          <w:rFonts w:ascii="Times New Roman"/>
          <w:b w:val="false"/>
          <w:i w:val="false"/>
          <w:color w:val="000000"/>
          <w:sz w:val="28"/>
        </w:rPr>
        <w:t xml:space="preserve">
      13) Агенттікке Департаменттің қызметкерлері мен жұмыскерлерін мемлекеттік және ведомстволық наградалармен марапаттау туралы ұсыныстар енгізеді; </w:t>
      </w:r>
    </w:p>
    <w:bookmarkEnd w:id="2285"/>
    <w:bookmarkStart w:name="z2315" w:id="2286"/>
    <w:p>
      <w:pPr>
        <w:spacing w:after="0"/>
        <w:ind w:left="0"/>
        <w:jc w:val="both"/>
      </w:pPr>
      <w:r>
        <w:rPr>
          <w:rFonts w:ascii="Times New Roman"/>
          <w:b w:val="false"/>
          <w:i w:val="false"/>
          <w:color w:val="000000"/>
          <w:sz w:val="28"/>
        </w:rPr>
        <w:t>
      14) Қазақстан Республикасының заңнамасына сәйкес өзге де өкілеттіктерді жүзеге асырады.</w:t>
      </w:r>
    </w:p>
    <w:bookmarkEnd w:id="2286"/>
    <w:bookmarkStart w:name="z2316" w:id="2287"/>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2287"/>
    <w:bookmarkStart w:name="z2317" w:id="2288"/>
    <w:p>
      <w:pPr>
        <w:spacing w:after="0"/>
        <w:ind w:left="0"/>
        <w:jc w:val="left"/>
      </w:pPr>
      <w:r>
        <w:rPr>
          <w:rFonts w:ascii="Times New Roman"/>
          <w:b/>
          <w:i w:val="false"/>
          <w:color w:val="000000"/>
        </w:rPr>
        <w:t xml:space="preserve"> 4-тарау. Департаменттің мүлкі</w:t>
      </w:r>
    </w:p>
    <w:bookmarkEnd w:id="2288"/>
    <w:bookmarkStart w:name="z2318" w:id="2289"/>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болады.</w:t>
      </w:r>
    </w:p>
    <w:bookmarkEnd w:id="2289"/>
    <w:bookmarkStart w:name="z2319" w:id="2290"/>
    <w:p>
      <w:pPr>
        <w:spacing w:after="0"/>
        <w:ind w:left="0"/>
        <w:jc w:val="both"/>
      </w:pPr>
      <w:r>
        <w:rPr>
          <w:rFonts w:ascii="Times New Roman"/>
          <w:b w:val="false"/>
          <w:i w:val="false"/>
          <w:color w:val="000000"/>
          <w:sz w:val="28"/>
        </w:rPr>
        <w:t>
      Департаменттің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кірісін қоса алғанда) және өзге де көздер есебінен құралады.</w:t>
      </w:r>
    </w:p>
    <w:bookmarkEnd w:id="2290"/>
    <w:bookmarkStart w:name="z2320" w:id="2291"/>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2291"/>
    <w:bookmarkStart w:name="z2321" w:id="2292"/>
    <w:p>
      <w:pPr>
        <w:spacing w:after="0"/>
        <w:ind w:left="0"/>
        <w:jc w:val="both"/>
      </w:pPr>
      <w:r>
        <w:rPr>
          <w:rFonts w:ascii="Times New Roman"/>
          <w:b w:val="false"/>
          <w:i w:val="false"/>
          <w:color w:val="000000"/>
          <w:sz w:val="28"/>
        </w:rPr>
        <w:t>
      22. Департаменттің өзіне бекітілген мүлікті және қаржыландыру жоспары бойынша берілген қаражат есебінен сатып алынған мүлікті, егер заңнамада өзгеше белгіленбесе, дербес иеліктен шығаруға немесе оған өзгедей тәсілмен билік етуге құқығы жоқ.</w:t>
      </w:r>
    </w:p>
    <w:bookmarkEnd w:id="2292"/>
    <w:bookmarkStart w:name="z2322" w:id="2293"/>
    <w:p>
      <w:pPr>
        <w:spacing w:after="0"/>
        <w:ind w:left="0"/>
        <w:jc w:val="left"/>
      </w:pPr>
      <w:r>
        <w:rPr>
          <w:rFonts w:ascii="Times New Roman"/>
          <w:b/>
          <w:i w:val="false"/>
          <w:color w:val="000000"/>
        </w:rPr>
        <w:t xml:space="preserve"> 5-тарау. Департаментті қайта ұйымдастыру және тарату</w:t>
      </w:r>
    </w:p>
    <w:bookmarkEnd w:id="2293"/>
    <w:bookmarkStart w:name="z2323" w:id="229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22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