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74ac" w14:textId="e9f7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Агроөнеркәсіптік кешендегі мемлекеттік инспекция комитетінің ережесін бекіту туралы" Қазақстан Республикасы Ауыл шаруашылығы министрінің 2017 жылғы 1 маусымдағы № 221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3 наурыздағы № 63 бұйрығы</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Агроөнеркәсіптік кешендегі мемлекеттік инспекция комитетінің ережесін бекіту туралы" Қазақстан Республикасы Премьер-Министрінің орынбасары – Қазақстан Республикасы Ауыл шаруашылығы министрінің 2017 жылғы 1 маусымдағы № 221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2017 жылғы 13 маусымда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министрлігінің Агроөнеркәсіптік кешендегі мемлекеттік инспекция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"7. Комитеттің құрылымы және штат санының лимиті қолданыстағы заңнамаға сәйкес бекітіледі.";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"3) Комитет төрағасының орынбасарынан басқа, Комитет қызметкерлерін, аумақтық бөлімшелердің басшылары мен олардың орынбасарларын, ведомстволық бағынысты ұйымдардың басшылары мен олардың орынбасарларын лауазымға тағайындайды және лауазымынан босатады;";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"7) Комитет төрағасының орынбасарынан басқа, Комитет қызметкерлерін, аумақтық бөлімшелердің басшыларының орынбасарларын, ведомстволық бағынысты ұйымдардың басшылары мен олардың орынбасарларын ынталандырады және оларға тәртіптік жаза қолданады;";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"10) белгіленген заңнамалық тәртіппен Комитеттің аумақтық бөлімшелері басшылары мен басшы орынбасарларын іссапарға жіберу (тиісті облыс аумағынан тыс және шетелдерге), материалдық көмек көрсету, даярлау (қайта даярлау), біліктілігін арттыру, ынталандыру, үстемақы мен сыйақы төлеу мәселелерін шешеді;".</w:t>
      </w:r>
    </w:p>
    <w:bookmarkEnd w:id="6"/>
    <w:bookmarkStart w:name="z15" w:id="7"/>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7"/>
    <w:bookmarkStart w:name="z16" w:id="8"/>
    <w:p>
      <w:pPr>
        <w:spacing w:after="0"/>
        <w:ind w:left="0"/>
        <w:jc w:val="both"/>
      </w:pPr>
      <w:r>
        <w:rPr>
          <w:rFonts w:ascii="Times New Roman"/>
          <w:b w:val="false"/>
          <w:i w:val="false"/>
          <w:color w:val="000000"/>
          <w:sz w:val="28"/>
        </w:rPr>
        <w:t>
      1) осы бұйрықтың электрондық көшірмесінің Қазақстан Республикасы Нормативтік құқықтық актілерінің эталондық бақылау банкіне енгізу үшін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8"/>
    <w:bookmarkStart w:name="z17" w:id="9"/>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w:t>
      </w:r>
    </w:p>
    <w:bookmarkEnd w:id="9"/>
    <w:bookmarkStart w:name="z18" w:id="10"/>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10"/>
    <w:bookmarkStart w:name="z19"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1"/>
    <w:bookmarkStart w:name="z20" w:id="12"/>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