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f712" w14:textId="a2ef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Ауыл шаруашылығы министрлігінің Жер ресурстарын басқару комитетінің ережесін бекіту туралы" Қазақстан Республикасы Ауыл шаруашылығы министрінің 2016 жылғы 26 мамырдағы № 236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2021 жылғы 17 қыркүйектегі № 275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Ауыл шаруашылығы министрлігінің Жер ресурстарын басқару комитетінің ережесін бекіту туралы" Қазақстан Республикасы Ауыл шаруашылығы министрінің 2016 жылғы 26 мамырдағы № 236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Ауыл шаруашылығы министрлігінің Жер ресурстарын басқару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Комитеттің құрылымы мен штаттық саны қолданыстағы заңнамаға сәйкес бекітіледі.";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Комитет төрағасы Министрлік басшылығына Комитеттің құрылымы мен штат саны бойынша ұсыныстар енгізеді.";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1-1) тармақшамен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Қазақстан Республикасының заңнамалық актілерінде көзделген жағдайларда Министрліктің аппарат басшысына Комитет төрағасының орынбасарлары лауазымына тағайындау туралы ұсыныстар енгізеді;";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Комитет төрағасының орынбасарларын қоспағанда, Комитет қызметкерлерінің, ведомстволық бағынысты ұйымдардың басшылары мен олардың орынбасарларының тәртіптік жауапкершілігі мәселелерін шешеді;";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Комитеттің бюджеттік өтінімінің дайындалуын, Республикалық бюджет комиссиясының қарауына енгізуі үшін Министрліктің басшысына ұсынылатын бюджеттік өтінімнің Министрліктің аппарат басшысына ұсынылуын, сондай-ақ бюджет процесінің өзге де рәсімдерінің орындалуын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Комитеттің қаржыландыру жоспарының әзірленуін қамтамасыз етеді және Министрліктің аппарат басшысына бекітуге енгізеді;".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ведомстволық бағынысты ұйымдардың басшылары мен олардың орынбасарларын жұмысқа қабылдайды және босатады, сондай-ақ ведомстволық бағынысты ұйымдардың басшылары мен орынбасарларының, бас (аға) бухгалтердің жалақы мөлшерлерін, оларға сыйлықақы мен өзге де сыйақы беру жүйелерін бекітеді;".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Жер ресурстарын басқару комитеті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электрондық көшірмесінің Қазақстан Республикасы Нормативтік құқықтық актілерінің эталондық бақылау банкіне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іске асыру үшін қажетті шаралардың қабылдануын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Ауыл шаруашылығы 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Қарашөкеев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