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653de" w14:textId="08653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 жауапты хатшысы міндетін атқарушысының және аппарат басшысының кейбір бұйрықтарының күшін жою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министрлігі аппарат Басшысының 2021 жылғы 31 желтоқсандағы № 531 бұйрығы.</w:t>
      </w:r>
    </w:p>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65-бабы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1. Мынадай бұйрықтардың:</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Еңбек және халықты әлеуметтік қорғау министрлігінің "Б" корпусы мемлекеттік әкімшілік лауазымдарына қойылатын біліктілік талаптарын бекіту туралы" Қазақстан Республикасы Еңбек және халықты әлеуметтік қорғау министрлігі жауапты хатшысы міндетін атқарушының 2019 жылғы 25 қыркүйектегі № 514 </w:t>
      </w:r>
      <w:r>
        <w:rPr>
          <w:rFonts w:ascii="Times New Roman"/>
          <w:b w:val="false"/>
          <w:i w:val="false"/>
          <w:color w:val="000000"/>
          <w:sz w:val="28"/>
        </w:rPr>
        <w:t>бұйрығының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 "Б" корпусы мемлекеттік әкімшілік лауазымдарына қойылатын біліктілік талаптарын бекіту туралы" Қазақстан Республикасы Еңбек және халықты әлеуметтік қорғау министрлігі жауапты хатшысы міндетін атқарушының 2019 жылғы 25 қыркүйектегі № 514 бұйрығына өзгерістер енгізу туралы" Қазақстан Республикасы Еңбек және халықты әлеуметтік қорғау министрлігі аппарат басшысының 2021 жылғы 8 ақпандағы № 32 </w:t>
      </w:r>
      <w:r>
        <w:rPr>
          <w:rFonts w:ascii="Times New Roman"/>
          <w:b w:val="false"/>
          <w:i w:val="false"/>
          <w:color w:val="000000"/>
          <w:sz w:val="28"/>
        </w:rPr>
        <w:t>бұйрығының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Еңбек және халықты әлеуметтік қорғау министрлігі "Б" корпусы мемлекеттік әкімшілік лауазымдарына қойылатын біліктілік талаптарын бекіту туралы" Қазақстан Республикасы Еңбек және халықты әлеуметтік қорғау министрлігі жауапты хатшысы міндетін атқарушының 2019 жылғы 25 қыркүйектегі № 514 бұйрығына өзгерістер енгізу туралы" Қазақстан Республикасы Еңбек және халықты әлеуметтік қорғау министрлігі аппарат басшысының 2021 жылғы 25 тамыздағы № 306 </w:t>
      </w:r>
      <w:r>
        <w:rPr>
          <w:rFonts w:ascii="Times New Roman"/>
          <w:b w:val="false"/>
          <w:i w:val="false"/>
          <w:color w:val="000000"/>
          <w:sz w:val="28"/>
        </w:rPr>
        <w:t>бұйрығының</w:t>
      </w:r>
      <w:r>
        <w:rPr>
          <w:rFonts w:ascii="Times New Roman"/>
          <w:b w:val="false"/>
          <w:i w:val="false"/>
          <w:color w:val="000000"/>
          <w:sz w:val="28"/>
        </w:rPr>
        <w:t xml:space="preserve"> күші жойылсын.</w:t>
      </w:r>
    </w:p>
    <w:bookmarkStart w:name="z5" w:id="1"/>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Кадр қызметі басқармасы Қазақстан Республикасының заңнамасында белгіленген тәртіппен:</w:t>
      </w:r>
    </w:p>
    <w:bookmarkEnd w:id="1"/>
    <w:bookmarkStart w:name="z6" w:id="2"/>
    <w:p>
      <w:pPr>
        <w:spacing w:after="0"/>
        <w:ind w:left="0"/>
        <w:jc w:val="both"/>
      </w:pPr>
      <w:r>
        <w:rPr>
          <w:rFonts w:ascii="Times New Roman"/>
          <w:b w:val="false"/>
          <w:i w:val="false"/>
          <w:color w:val="000000"/>
          <w:sz w:val="28"/>
        </w:rPr>
        <w:t>
      1) осы бұйрық қабылданған күннен бастап күнтізбелік он күн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банкінде ресми жариялау және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
    <w:bookmarkStart w:name="z7" w:id="3"/>
    <w:p>
      <w:pPr>
        <w:spacing w:after="0"/>
        <w:ind w:left="0"/>
        <w:jc w:val="both"/>
      </w:pPr>
      <w:r>
        <w:rPr>
          <w:rFonts w:ascii="Times New Roman"/>
          <w:b w:val="false"/>
          <w:i w:val="false"/>
          <w:color w:val="000000"/>
          <w:sz w:val="28"/>
        </w:rPr>
        <w:t>
      2) осы бұйрық қабылданған күннен бастап күнтізбелік он күн ішінде оны Қазақстан Республикасы Еңбек және халықты әлеуметтік қорғау министрлігінің интернет-ресурсына орналастыруды қамтамасыз етсін.</w:t>
      </w:r>
    </w:p>
    <w:bookmarkEnd w:id="3"/>
    <w:bookmarkStart w:name="z8" w:id="4"/>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Аппарат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Құрманғалиева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