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7580" w14:textId="5dd7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Байзақ ауданы ауылдық округтерінің бюджеттері туралы" Жамбыл облысы Байзақ аудандық мәслихатының 2020 жылғы 29 желтоқсандағы №78-2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2021 жылғы 28 қыркүйектегі № 14-2 шешімі</w:t>
      </w:r>
    </w:p>
    <w:p>
      <w:pPr>
        <w:spacing w:after="0"/>
        <w:ind w:left="0"/>
        <w:jc w:val="both"/>
      </w:pPr>
      <w:bookmarkStart w:name="z7" w:id="0"/>
      <w:r>
        <w:rPr>
          <w:rFonts w:ascii="Times New Roman"/>
          <w:b w:val="false"/>
          <w:i w:val="false"/>
          <w:color w:val="000000"/>
          <w:sz w:val="28"/>
        </w:rPr>
        <w:t xml:space="preserve">
      Жамбыл облысы Байзақ аудандық мәслихаты ШЕШТІ: </w:t>
      </w:r>
    </w:p>
    <w:bookmarkEnd w:id="0"/>
    <w:bookmarkStart w:name="z8" w:id="1"/>
    <w:p>
      <w:pPr>
        <w:spacing w:after="0"/>
        <w:ind w:left="0"/>
        <w:jc w:val="both"/>
      </w:pPr>
      <w:r>
        <w:rPr>
          <w:rFonts w:ascii="Times New Roman"/>
          <w:b w:val="false"/>
          <w:i w:val="false"/>
          <w:color w:val="000000"/>
          <w:sz w:val="28"/>
        </w:rPr>
        <w:t xml:space="preserve">
      1. "2021-2023 жылдарға арналған Байзақ ауданы ауылдық округтерінің бюджеттері туралы" Байзақ аудандық мәслихатының 2020 жылғы 29 желтоқсандағы №78-2 шешіміне (нормативтік құқықтық актілерді мемлекеттік тіркеу тізілімінде </w:t>
      </w:r>
      <w:r>
        <w:rPr>
          <w:rFonts w:ascii="Times New Roman"/>
          <w:b w:val="false"/>
          <w:i w:val="false"/>
          <w:color w:val="000000"/>
          <w:sz w:val="28"/>
        </w:rPr>
        <w:t>№4883</w:t>
      </w:r>
      <w:r>
        <w:rPr>
          <w:rFonts w:ascii="Times New Roman"/>
          <w:b w:val="false"/>
          <w:i w:val="false"/>
          <w:color w:val="000000"/>
          <w:sz w:val="28"/>
        </w:rPr>
        <w:t xml:space="preserve">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10" w:id="2"/>
    <w:p>
      <w:pPr>
        <w:spacing w:after="0"/>
        <w:ind w:left="0"/>
        <w:jc w:val="both"/>
      </w:pPr>
      <w:r>
        <w:rPr>
          <w:rFonts w:ascii="Times New Roman"/>
          <w:b w:val="false"/>
          <w:i w:val="false"/>
          <w:color w:val="000000"/>
          <w:sz w:val="28"/>
        </w:rPr>
        <w:t>
      "1. 2021-2023 жылдарға арналған ауылдық округтерінің бюджеті 1, 2, 3 қосымшаларға сәйкес, оның ішінде 2021 жылға мынадай көлемдерде бекітілсін:</w:t>
      </w:r>
    </w:p>
    <w:bookmarkEnd w:id="2"/>
    <w:bookmarkStart w:name="z11" w:id="3"/>
    <w:p>
      <w:pPr>
        <w:spacing w:after="0"/>
        <w:ind w:left="0"/>
        <w:jc w:val="both"/>
      </w:pPr>
      <w:r>
        <w:rPr>
          <w:rFonts w:ascii="Times New Roman"/>
          <w:b w:val="false"/>
          <w:i w:val="false"/>
          <w:color w:val="000000"/>
          <w:sz w:val="28"/>
        </w:rPr>
        <w:t>
      1) Жалғызтөбе ауылдық округі 2021 жылға:</w:t>
      </w:r>
    </w:p>
    <w:bookmarkEnd w:id="3"/>
    <w:bookmarkStart w:name="z12" w:id="4"/>
    <w:p>
      <w:pPr>
        <w:spacing w:after="0"/>
        <w:ind w:left="0"/>
        <w:jc w:val="both"/>
      </w:pPr>
      <w:r>
        <w:rPr>
          <w:rFonts w:ascii="Times New Roman"/>
          <w:b w:val="false"/>
          <w:i w:val="false"/>
          <w:color w:val="000000"/>
          <w:sz w:val="28"/>
        </w:rPr>
        <w:t xml:space="preserve">
      кірістер – 48314 мың теңге, оның ішінде: </w:t>
      </w:r>
    </w:p>
    <w:bookmarkEnd w:id="4"/>
    <w:bookmarkStart w:name="z13" w:id="5"/>
    <w:p>
      <w:pPr>
        <w:spacing w:after="0"/>
        <w:ind w:left="0"/>
        <w:jc w:val="both"/>
      </w:pPr>
      <w:r>
        <w:rPr>
          <w:rFonts w:ascii="Times New Roman"/>
          <w:b w:val="false"/>
          <w:i w:val="false"/>
          <w:color w:val="000000"/>
          <w:sz w:val="28"/>
        </w:rPr>
        <w:t>
      салықтық түсімдер – 6119 мың теңге;</w:t>
      </w:r>
    </w:p>
    <w:bookmarkEnd w:id="5"/>
    <w:bookmarkStart w:name="z14" w:id="6"/>
    <w:p>
      <w:pPr>
        <w:spacing w:after="0"/>
        <w:ind w:left="0"/>
        <w:jc w:val="both"/>
      </w:pPr>
      <w:r>
        <w:rPr>
          <w:rFonts w:ascii="Times New Roman"/>
          <w:b w:val="false"/>
          <w:i w:val="false"/>
          <w:color w:val="000000"/>
          <w:sz w:val="28"/>
        </w:rPr>
        <w:t>
      салықтық емес түсімдер – 0 мың теңге;</w:t>
      </w:r>
    </w:p>
    <w:bookmarkEnd w:id="6"/>
    <w:bookmarkStart w:name="z15"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16" w:id="8"/>
    <w:p>
      <w:pPr>
        <w:spacing w:after="0"/>
        <w:ind w:left="0"/>
        <w:jc w:val="both"/>
      </w:pPr>
      <w:r>
        <w:rPr>
          <w:rFonts w:ascii="Times New Roman"/>
          <w:b w:val="false"/>
          <w:i w:val="false"/>
          <w:color w:val="000000"/>
          <w:sz w:val="28"/>
        </w:rPr>
        <w:t xml:space="preserve">
      трансферттер түсімі – 42195 мың теңге; </w:t>
      </w:r>
    </w:p>
    <w:bookmarkEnd w:id="8"/>
    <w:bookmarkStart w:name="z17" w:id="9"/>
    <w:p>
      <w:pPr>
        <w:spacing w:after="0"/>
        <w:ind w:left="0"/>
        <w:jc w:val="both"/>
      </w:pPr>
      <w:r>
        <w:rPr>
          <w:rFonts w:ascii="Times New Roman"/>
          <w:b w:val="false"/>
          <w:i w:val="false"/>
          <w:color w:val="000000"/>
          <w:sz w:val="28"/>
        </w:rPr>
        <w:t>
      шығындар – 48498 мың теңге;</w:t>
      </w:r>
    </w:p>
    <w:bookmarkEnd w:id="9"/>
    <w:bookmarkStart w:name="z18" w:id="10"/>
    <w:p>
      <w:pPr>
        <w:spacing w:after="0"/>
        <w:ind w:left="0"/>
        <w:jc w:val="both"/>
      </w:pPr>
      <w:r>
        <w:rPr>
          <w:rFonts w:ascii="Times New Roman"/>
          <w:b w:val="false"/>
          <w:i w:val="false"/>
          <w:color w:val="000000"/>
          <w:sz w:val="28"/>
        </w:rPr>
        <w:t>
      таза бюджеттік кредиттеу – 0 мың теңге, оның ішінде:</w:t>
      </w:r>
    </w:p>
    <w:bookmarkEnd w:id="10"/>
    <w:bookmarkStart w:name="z19" w:id="11"/>
    <w:p>
      <w:pPr>
        <w:spacing w:after="0"/>
        <w:ind w:left="0"/>
        <w:jc w:val="both"/>
      </w:pPr>
      <w:r>
        <w:rPr>
          <w:rFonts w:ascii="Times New Roman"/>
          <w:b w:val="false"/>
          <w:i w:val="false"/>
          <w:color w:val="000000"/>
          <w:sz w:val="28"/>
        </w:rPr>
        <w:t>
      бюджеттік кредиттер – 0 мың теңге;</w:t>
      </w:r>
    </w:p>
    <w:bookmarkEnd w:id="11"/>
    <w:bookmarkStart w:name="z20"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21" w:id="1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3"/>
    <w:bookmarkStart w:name="z22"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23" w:id="1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
    <w:bookmarkStart w:name="z24" w:id="16"/>
    <w:p>
      <w:pPr>
        <w:spacing w:after="0"/>
        <w:ind w:left="0"/>
        <w:jc w:val="both"/>
      </w:pPr>
      <w:r>
        <w:rPr>
          <w:rFonts w:ascii="Times New Roman"/>
          <w:b w:val="false"/>
          <w:i w:val="false"/>
          <w:color w:val="000000"/>
          <w:sz w:val="28"/>
        </w:rPr>
        <w:t>
      бюджет тапшылығы (профициті) – -184 мың теңге;</w:t>
      </w:r>
    </w:p>
    <w:bookmarkEnd w:id="16"/>
    <w:bookmarkStart w:name="z25" w:id="17"/>
    <w:p>
      <w:pPr>
        <w:spacing w:after="0"/>
        <w:ind w:left="0"/>
        <w:jc w:val="both"/>
      </w:pPr>
      <w:r>
        <w:rPr>
          <w:rFonts w:ascii="Times New Roman"/>
          <w:b w:val="false"/>
          <w:i w:val="false"/>
          <w:color w:val="000000"/>
          <w:sz w:val="28"/>
        </w:rPr>
        <w:t>
      бюджет тапшылығын қаржыландыру (профицитін пайдалану) – 184 мың теңге;</w:t>
      </w:r>
    </w:p>
    <w:bookmarkEnd w:id="17"/>
    <w:bookmarkStart w:name="z26" w:id="18"/>
    <w:p>
      <w:pPr>
        <w:spacing w:after="0"/>
        <w:ind w:left="0"/>
        <w:jc w:val="both"/>
      </w:pPr>
      <w:r>
        <w:rPr>
          <w:rFonts w:ascii="Times New Roman"/>
          <w:b w:val="false"/>
          <w:i w:val="false"/>
          <w:color w:val="000000"/>
          <w:sz w:val="28"/>
        </w:rPr>
        <w:t>
      2) Дихан ауылдық округі 2021 жылға:</w:t>
      </w:r>
    </w:p>
    <w:bookmarkEnd w:id="18"/>
    <w:bookmarkStart w:name="z27" w:id="19"/>
    <w:p>
      <w:pPr>
        <w:spacing w:after="0"/>
        <w:ind w:left="0"/>
        <w:jc w:val="both"/>
      </w:pPr>
      <w:r>
        <w:rPr>
          <w:rFonts w:ascii="Times New Roman"/>
          <w:b w:val="false"/>
          <w:i w:val="false"/>
          <w:color w:val="000000"/>
          <w:sz w:val="28"/>
        </w:rPr>
        <w:t xml:space="preserve">
      кірістер – 237636 мың теңге, оның ішінде: </w:t>
      </w:r>
    </w:p>
    <w:bookmarkEnd w:id="19"/>
    <w:bookmarkStart w:name="z28" w:id="20"/>
    <w:p>
      <w:pPr>
        <w:spacing w:after="0"/>
        <w:ind w:left="0"/>
        <w:jc w:val="both"/>
      </w:pPr>
      <w:r>
        <w:rPr>
          <w:rFonts w:ascii="Times New Roman"/>
          <w:b w:val="false"/>
          <w:i w:val="false"/>
          <w:color w:val="000000"/>
          <w:sz w:val="28"/>
        </w:rPr>
        <w:t>
      салықтық түсімдер – 7541 мың теңге;</w:t>
      </w:r>
    </w:p>
    <w:bookmarkEnd w:id="20"/>
    <w:bookmarkStart w:name="z29" w:id="21"/>
    <w:p>
      <w:pPr>
        <w:spacing w:after="0"/>
        <w:ind w:left="0"/>
        <w:jc w:val="both"/>
      </w:pPr>
      <w:r>
        <w:rPr>
          <w:rFonts w:ascii="Times New Roman"/>
          <w:b w:val="false"/>
          <w:i w:val="false"/>
          <w:color w:val="000000"/>
          <w:sz w:val="28"/>
        </w:rPr>
        <w:t>
      салықтық емес түсімдер – 29 мың теңге;</w:t>
      </w:r>
    </w:p>
    <w:bookmarkEnd w:id="21"/>
    <w:bookmarkStart w:name="z30" w:id="2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
    <w:bookmarkStart w:name="z31" w:id="23"/>
    <w:p>
      <w:pPr>
        <w:spacing w:after="0"/>
        <w:ind w:left="0"/>
        <w:jc w:val="both"/>
      </w:pPr>
      <w:r>
        <w:rPr>
          <w:rFonts w:ascii="Times New Roman"/>
          <w:b w:val="false"/>
          <w:i w:val="false"/>
          <w:color w:val="000000"/>
          <w:sz w:val="28"/>
        </w:rPr>
        <w:t xml:space="preserve">
      трансферттер түсімі – 230066 мың теңге; </w:t>
      </w:r>
    </w:p>
    <w:bookmarkEnd w:id="23"/>
    <w:bookmarkStart w:name="z32" w:id="24"/>
    <w:p>
      <w:pPr>
        <w:spacing w:after="0"/>
        <w:ind w:left="0"/>
        <w:jc w:val="both"/>
      </w:pPr>
      <w:r>
        <w:rPr>
          <w:rFonts w:ascii="Times New Roman"/>
          <w:b w:val="false"/>
          <w:i w:val="false"/>
          <w:color w:val="000000"/>
          <w:sz w:val="28"/>
        </w:rPr>
        <w:t>
      шығындар – 237906 мың теңге;</w:t>
      </w:r>
    </w:p>
    <w:bookmarkEnd w:id="24"/>
    <w:bookmarkStart w:name="z33" w:id="25"/>
    <w:p>
      <w:pPr>
        <w:spacing w:after="0"/>
        <w:ind w:left="0"/>
        <w:jc w:val="both"/>
      </w:pPr>
      <w:r>
        <w:rPr>
          <w:rFonts w:ascii="Times New Roman"/>
          <w:b w:val="false"/>
          <w:i w:val="false"/>
          <w:color w:val="000000"/>
          <w:sz w:val="28"/>
        </w:rPr>
        <w:t>
      таза бюджеттік кредиттеу – 0 мың теңге, оның ішінде:</w:t>
      </w:r>
    </w:p>
    <w:bookmarkEnd w:id="25"/>
    <w:bookmarkStart w:name="z34" w:id="26"/>
    <w:p>
      <w:pPr>
        <w:spacing w:after="0"/>
        <w:ind w:left="0"/>
        <w:jc w:val="both"/>
      </w:pPr>
      <w:r>
        <w:rPr>
          <w:rFonts w:ascii="Times New Roman"/>
          <w:b w:val="false"/>
          <w:i w:val="false"/>
          <w:color w:val="000000"/>
          <w:sz w:val="28"/>
        </w:rPr>
        <w:t>
      бюджеттік кредиттер – 0 мың теңге;</w:t>
      </w:r>
    </w:p>
    <w:bookmarkEnd w:id="26"/>
    <w:bookmarkStart w:name="z35" w:id="27"/>
    <w:p>
      <w:pPr>
        <w:spacing w:after="0"/>
        <w:ind w:left="0"/>
        <w:jc w:val="both"/>
      </w:pPr>
      <w:r>
        <w:rPr>
          <w:rFonts w:ascii="Times New Roman"/>
          <w:b w:val="false"/>
          <w:i w:val="false"/>
          <w:color w:val="000000"/>
          <w:sz w:val="28"/>
        </w:rPr>
        <w:t>
      бюджеттік кредиттерді өтеу – 0 мың теңге;</w:t>
      </w:r>
    </w:p>
    <w:bookmarkEnd w:id="27"/>
    <w:bookmarkStart w:name="z36" w:id="2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8"/>
    <w:bookmarkStart w:name="z37" w:id="29"/>
    <w:p>
      <w:pPr>
        <w:spacing w:after="0"/>
        <w:ind w:left="0"/>
        <w:jc w:val="both"/>
      </w:pPr>
      <w:r>
        <w:rPr>
          <w:rFonts w:ascii="Times New Roman"/>
          <w:b w:val="false"/>
          <w:i w:val="false"/>
          <w:color w:val="000000"/>
          <w:sz w:val="28"/>
        </w:rPr>
        <w:t>
      қаржы активтерін сатып алу – 0 мың теңге;</w:t>
      </w:r>
    </w:p>
    <w:bookmarkEnd w:id="29"/>
    <w:bookmarkStart w:name="z38" w:id="3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0"/>
    <w:bookmarkStart w:name="z39" w:id="31"/>
    <w:p>
      <w:pPr>
        <w:spacing w:after="0"/>
        <w:ind w:left="0"/>
        <w:jc w:val="both"/>
      </w:pPr>
      <w:r>
        <w:rPr>
          <w:rFonts w:ascii="Times New Roman"/>
          <w:b w:val="false"/>
          <w:i w:val="false"/>
          <w:color w:val="000000"/>
          <w:sz w:val="28"/>
        </w:rPr>
        <w:t>
      бюджет тапшылығы (профициті) – -270 мың теңге;</w:t>
      </w:r>
    </w:p>
    <w:bookmarkEnd w:id="31"/>
    <w:bookmarkStart w:name="z40" w:id="32"/>
    <w:p>
      <w:pPr>
        <w:spacing w:after="0"/>
        <w:ind w:left="0"/>
        <w:jc w:val="both"/>
      </w:pPr>
      <w:r>
        <w:rPr>
          <w:rFonts w:ascii="Times New Roman"/>
          <w:b w:val="false"/>
          <w:i w:val="false"/>
          <w:color w:val="000000"/>
          <w:sz w:val="28"/>
        </w:rPr>
        <w:t>
      бюджет тапшылығын қаржыландыру (профицитін пайдалану) – 270 мың теңге;</w:t>
      </w:r>
    </w:p>
    <w:bookmarkEnd w:id="32"/>
    <w:bookmarkStart w:name="z41" w:id="33"/>
    <w:p>
      <w:pPr>
        <w:spacing w:after="0"/>
        <w:ind w:left="0"/>
        <w:jc w:val="both"/>
      </w:pPr>
      <w:r>
        <w:rPr>
          <w:rFonts w:ascii="Times New Roman"/>
          <w:b w:val="false"/>
          <w:i w:val="false"/>
          <w:color w:val="000000"/>
          <w:sz w:val="28"/>
        </w:rPr>
        <w:t>
      3) Мырзатай ауылдық округі 2021 жылға:</w:t>
      </w:r>
    </w:p>
    <w:bookmarkEnd w:id="33"/>
    <w:bookmarkStart w:name="z42" w:id="34"/>
    <w:p>
      <w:pPr>
        <w:spacing w:after="0"/>
        <w:ind w:left="0"/>
        <w:jc w:val="both"/>
      </w:pPr>
      <w:r>
        <w:rPr>
          <w:rFonts w:ascii="Times New Roman"/>
          <w:b w:val="false"/>
          <w:i w:val="false"/>
          <w:color w:val="000000"/>
          <w:sz w:val="28"/>
        </w:rPr>
        <w:t xml:space="preserve">
      кірістер – 35400 мың теңге, оның ішінде: </w:t>
      </w:r>
    </w:p>
    <w:bookmarkEnd w:id="34"/>
    <w:bookmarkStart w:name="z43" w:id="35"/>
    <w:p>
      <w:pPr>
        <w:spacing w:after="0"/>
        <w:ind w:left="0"/>
        <w:jc w:val="both"/>
      </w:pPr>
      <w:r>
        <w:rPr>
          <w:rFonts w:ascii="Times New Roman"/>
          <w:b w:val="false"/>
          <w:i w:val="false"/>
          <w:color w:val="000000"/>
          <w:sz w:val="28"/>
        </w:rPr>
        <w:t>
      салықтық түсімдер – 6605 мың теңге;</w:t>
      </w:r>
    </w:p>
    <w:bookmarkEnd w:id="35"/>
    <w:bookmarkStart w:name="z44" w:id="36"/>
    <w:p>
      <w:pPr>
        <w:spacing w:after="0"/>
        <w:ind w:left="0"/>
        <w:jc w:val="both"/>
      </w:pPr>
      <w:r>
        <w:rPr>
          <w:rFonts w:ascii="Times New Roman"/>
          <w:b w:val="false"/>
          <w:i w:val="false"/>
          <w:color w:val="000000"/>
          <w:sz w:val="28"/>
        </w:rPr>
        <w:t>
      салықтық емес түсімдер – 0 мың теңге;</w:t>
      </w:r>
    </w:p>
    <w:bookmarkEnd w:id="36"/>
    <w:bookmarkStart w:name="z45" w:id="3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37"/>
    <w:bookmarkStart w:name="z46" w:id="38"/>
    <w:p>
      <w:pPr>
        <w:spacing w:after="0"/>
        <w:ind w:left="0"/>
        <w:jc w:val="both"/>
      </w:pPr>
      <w:r>
        <w:rPr>
          <w:rFonts w:ascii="Times New Roman"/>
          <w:b w:val="false"/>
          <w:i w:val="false"/>
          <w:color w:val="000000"/>
          <w:sz w:val="28"/>
        </w:rPr>
        <w:t xml:space="preserve">
      трансферттер түсімі – 28795 мың теңге; </w:t>
      </w:r>
    </w:p>
    <w:bookmarkEnd w:id="38"/>
    <w:bookmarkStart w:name="z47" w:id="39"/>
    <w:p>
      <w:pPr>
        <w:spacing w:after="0"/>
        <w:ind w:left="0"/>
        <w:jc w:val="both"/>
      </w:pPr>
      <w:r>
        <w:rPr>
          <w:rFonts w:ascii="Times New Roman"/>
          <w:b w:val="false"/>
          <w:i w:val="false"/>
          <w:color w:val="000000"/>
          <w:sz w:val="28"/>
        </w:rPr>
        <w:t>
      шығындар – 36537 мың теңге;</w:t>
      </w:r>
    </w:p>
    <w:bookmarkEnd w:id="39"/>
    <w:bookmarkStart w:name="z48" w:id="40"/>
    <w:p>
      <w:pPr>
        <w:spacing w:after="0"/>
        <w:ind w:left="0"/>
        <w:jc w:val="both"/>
      </w:pPr>
      <w:r>
        <w:rPr>
          <w:rFonts w:ascii="Times New Roman"/>
          <w:b w:val="false"/>
          <w:i w:val="false"/>
          <w:color w:val="000000"/>
          <w:sz w:val="28"/>
        </w:rPr>
        <w:t>
      таза бюджеттік кредиттеу – 0 мың теңге, оның ішінде:</w:t>
      </w:r>
    </w:p>
    <w:bookmarkEnd w:id="40"/>
    <w:bookmarkStart w:name="z49" w:id="41"/>
    <w:p>
      <w:pPr>
        <w:spacing w:after="0"/>
        <w:ind w:left="0"/>
        <w:jc w:val="both"/>
      </w:pPr>
      <w:r>
        <w:rPr>
          <w:rFonts w:ascii="Times New Roman"/>
          <w:b w:val="false"/>
          <w:i w:val="false"/>
          <w:color w:val="000000"/>
          <w:sz w:val="28"/>
        </w:rPr>
        <w:t>
      бюджеттік кредиттер – 0 мың теңге;</w:t>
      </w:r>
    </w:p>
    <w:bookmarkEnd w:id="41"/>
    <w:bookmarkStart w:name="z50" w:id="42"/>
    <w:p>
      <w:pPr>
        <w:spacing w:after="0"/>
        <w:ind w:left="0"/>
        <w:jc w:val="both"/>
      </w:pPr>
      <w:r>
        <w:rPr>
          <w:rFonts w:ascii="Times New Roman"/>
          <w:b w:val="false"/>
          <w:i w:val="false"/>
          <w:color w:val="000000"/>
          <w:sz w:val="28"/>
        </w:rPr>
        <w:t>
      бюджеттік кредиттерді өтеу – 0 мың теңге;</w:t>
      </w:r>
    </w:p>
    <w:bookmarkEnd w:id="42"/>
    <w:bookmarkStart w:name="z51" w:id="4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43"/>
    <w:bookmarkStart w:name="z52" w:id="44"/>
    <w:p>
      <w:pPr>
        <w:spacing w:after="0"/>
        <w:ind w:left="0"/>
        <w:jc w:val="both"/>
      </w:pPr>
      <w:r>
        <w:rPr>
          <w:rFonts w:ascii="Times New Roman"/>
          <w:b w:val="false"/>
          <w:i w:val="false"/>
          <w:color w:val="000000"/>
          <w:sz w:val="28"/>
        </w:rPr>
        <w:t>
      қаржы активтерін сатып алу – 0 мың теңге;</w:t>
      </w:r>
    </w:p>
    <w:bookmarkEnd w:id="44"/>
    <w:bookmarkStart w:name="z53" w:id="4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45"/>
    <w:bookmarkStart w:name="z54" w:id="46"/>
    <w:p>
      <w:pPr>
        <w:spacing w:after="0"/>
        <w:ind w:left="0"/>
        <w:jc w:val="both"/>
      </w:pPr>
      <w:r>
        <w:rPr>
          <w:rFonts w:ascii="Times New Roman"/>
          <w:b w:val="false"/>
          <w:i w:val="false"/>
          <w:color w:val="000000"/>
          <w:sz w:val="28"/>
        </w:rPr>
        <w:t>
      бюджет тапшылығы (профициті) – -1137 мың теңге;</w:t>
      </w:r>
    </w:p>
    <w:bookmarkEnd w:id="46"/>
    <w:bookmarkStart w:name="z55" w:id="47"/>
    <w:p>
      <w:pPr>
        <w:spacing w:after="0"/>
        <w:ind w:left="0"/>
        <w:jc w:val="both"/>
      </w:pPr>
      <w:r>
        <w:rPr>
          <w:rFonts w:ascii="Times New Roman"/>
          <w:b w:val="false"/>
          <w:i w:val="false"/>
          <w:color w:val="000000"/>
          <w:sz w:val="28"/>
        </w:rPr>
        <w:t>
      бюджет тапшылығын қаржыландыру (профицитін пайдалану) – 1137 мың теңге;</w:t>
      </w:r>
    </w:p>
    <w:bookmarkEnd w:id="47"/>
    <w:bookmarkStart w:name="z56" w:id="48"/>
    <w:p>
      <w:pPr>
        <w:spacing w:after="0"/>
        <w:ind w:left="0"/>
        <w:jc w:val="both"/>
      </w:pPr>
      <w:r>
        <w:rPr>
          <w:rFonts w:ascii="Times New Roman"/>
          <w:b w:val="false"/>
          <w:i w:val="false"/>
          <w:color w:val="000000"/>
          <w:sz w:val="28"/>
        </w:rPr>
        <w:t>
      4) Темірбек ауылдық округі 2021 жылға:</w:t>
      </w:r>
    </w:p>
    <w:bookmarkEnd w:id="48"/>
    <w:bookmarkStart w:name="z57" w:id="49"/>
    <w:p>
      <w:pPr>
        <w:spacing w:after="0"/>
        <w:ind w:left="0"/>
        <w:jc w:val="both"/>
      </w:pPr>
      <w:r>
        <w:rPr>
          <w:rFonts w:ascii="Times New Roman"/>
          <w:b w:val="false"/>
          <w:i w:val="false"/>
          <w:color w:val="000000"/>
          <w:sz w:val="28"/>
        </w:rPr>
        <w:t xml:space="preserve">
      кірістер – 32590 мың теңге, оның ішінде: </w:t>
      </w:r>
    </w:p>
    <w:bookmarkEnd w:id="49"/>
    <w:bookmarkStart w:name="z58" w:id="50"/>
    <w:p>
      <w:pPr>
        <w:spacing w:after="0"/>
        <w:ind w:left="0"/>
        <w:jc w:val="both"/>
      </w:pPr>
      <w:r>
        <w:rPr>
          <w:rFonts w:ascii="Times New Roman"/>
          <w:b w:val="false"/>
          <w:i w:val="false"/>
          <w:color w:val="000000"/>
          <w:sz w:val="28"/>
        </w:rPr>
        <w:t>
      салықтық түсімдер – 3184 мың теңге;</w:t>
      </w:r>
    </w:p>
    <w:bookmarkEnd w:id="50"/>
    <w:bookmarkStart w:name="z59" w:id="51"/>
    <w:p>
      <w:pPr>
        <w:spacing w:after="0"/>
        <w:ind w:left="0"/>
        <w:jc w:val="both"/>
      </w:pPr>
      <w:r>
        <w:rPr>
          <w:rFonts w:ascii="Times New Roman"/>
          <w:b w:val="false"/>
          <w:i w:val="false"/>
          <w:color w:val="000000"/>
          <w:sz w:val="28"/>
        </w:rPr>
        <w:t>
      салықтық емес түсімдер – 0 мың теңге;</w:t>
      </w:r>
    </w:p>
    <w:bookmarkEnd w:id="51"/>
    <w:bookmarkStart w:name="z60" w:id="5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2"/>
    <w:bookmarkStart w:name="z61" w:id="53"/>
    <w:p>
      <w:pPr>
        <w:spacing w:after="0"/>
        <w:ind w:left="0"/>
        <w:jc w:val="both"/>
      </w:pPr>
      <w:r>
        <w:rPr>
          <w:rFonts w:ascii="Times New Roman"/>
          <w:b w:val="false"/>
          <w:i w:val="false"/>
          <w:color w:val="000000"/>
          <w:sz w:val="28"/>
        </w:rPr>
        <w:t xml:space="preserve">
      трансферттер түсімі – 29406 мың теңге; </w:t>
      </w:r>
    </w:p>
    <w:bookmarkEnd w:id="53"/>
    <w:bookmarkStart w:name="z62" w:id="54"/>
    <w:p>
      <w:pPr>
        <w:spacing w:after="0"/>
        <w:ind w:left="0"/>
        <w:jc w:val="both"/>
      </w:pPr>
      <w:r>
        <w:rPr>
          <w:rFonts w:ascii="Times New Roman"/>
          <w:b w:val="false"/>
          <w:i w:val="false"/>
          <w:color w:val="000000"/>
          <w:sz w:val="28"/>
        </w:rPr>
        <w:t>
      шығындар – 33206 мың теңге;</w:t>
      </w:r>
    </w:p>
    <w:bookmarkEnd w:id="54"/>
    <w:bookmarkStart w:name="z63" w:id="55"/>
    <w:p>
      <w:pPr>
        <w:spacing w:after="0"/>
        <w:ind w:left="0"/>
        <w:jc w:val="both"/>
      </w:pPr>
      <w:r>
        <w:rPr>
          <w:rFonts w:ascii="Times New Roman"/>
          <w:b w:val="false"/>
          <w:i w:val="false"/>
          <w:color w:val="000000"/>
          <w:sz w:val="28"/>
        </w:rPr>
        <w:t>
      таза бюджеттік кредиттеу – 0 мың теңге, оның ішінде:</w:t>
      </w:r>
    </w:p>
    <w:bookmarkEnd w:id="55"/>
    <w:bookmarkStart w:name="z64" w:id="56"/>
    <w:p>
      <w:pPr>
        <w:spacing w:after="0"/>
        <w:ind w:left="0"/>
        <w:jc w:val="both"/>
      </w:pPr>
      <w:r>
        <w:rPr>
          <w:rFonts w:ascii="Times New Roman"/>
          <w:b w:val="false"/>
          <w:i w:val="false"/>
          <w:color w:val="000000"/>
          <w:sz w:val="28"/>
        </w:rPr>
        <w:t>
      бюджеттік кредиттер – 0 мың теңге;</w:t>
      </w:r>
    </w:p>
    <w:bookmarkEnd w:id="56"/>
    <w:bookmarkStart w:name="z65" w:id="57"/>
    <w:p>
      <w:pPr>
        <w:spacing w:after="0"/>
        <w:ind w:left="0"/>
        <w:jc w:val="both"/>
      </w:pPr>
      <w:r>
        <w:rPr>
          <w:rFonts w:ascii="Times New Roman"/>
          <w:b w:val="false"/>
          <w:i w:val="false"/>
          <w:color w:val="000000"/>
          <w:sz w:val="28"/>
        </w:rPr>
        <w:t>
      бюджеттік кредиттерді өтеу – 0 мың теңге;</w:t>
      </w:r>
    </w:p>
    <w:bookmarkEnd w:id="57"/>
    <w:bookmarkStart w:name="z66" w:id="5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58"/>
    <w:bookmarkStart w:name="z67" w:id="59"/>
    <w:p>
      <w:pPr>
        <w:spacing w:after="0"/>
        <w:ind w:left="0"/>
        <w:jc w:val="both"/>
      </w:pPr>
      <w:r>
        <w:rPr>
          <w:rFonts w:ascii="Times New Roman"/>
          <w:b w:val="false"/>
          <w:i w:val="false"/>
          <w:color w:val="000000"/>
          <w:sz w:val="28"/>
        </w:rPr>
        <w:t>
      қаржы активтерін сатып алу – 0 мың теңге;</w:t>
      </w:r>
    </w:p>
    <w:bookmarkEnd w:id="59"/>
    <w:bookmarkStart w:name="z68" w:id="6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60"/>
    <w:bookmarkStart w:name="z69" w:id="61"/>
    <w:p>
      <w:pPr>
        <w:spacing w:after="0"/>
        <w:ind w:left="0"/>
        <w:jc w:val="both"/>
      </w:pPr>
      <w:r>
        <w:rPr>
          <w:rFonts w:ascii="Times New Roman"/>
          <w:b w:val="false"/>
          <w:i w:val="false"/>
          <w:color w:val="000000"/>
          <w:sz w:val="28"/>
        </w:rPr>
        <w:t>
      бюджет тапшылығы (профициті) – -616 мың теңге;</w:t>
      </w:r>
    </w:p>
    <w:bookmarkEnd w:id="61"/>
    <w:bookmarkStart w:name="z70" w:id="62"/>
    <w:p>
      <w:pPr>
        <w:spacing w:after="0"/>
        <w:ind w:left="0"/>
        <w:jc w:val="both"/>
      </w:pPr>
      <w:r>
        <w:rPr>
          <w:rFonts w:ascii="Times New Roman"/>
          <w:b w:val="false"/>
          <w:i w:val="false"/>
          <w:color w:val="000000"/>
          <w:sz w:val="28"/>
        </w:rPr>
        <w:t>
      бюджет тапшылығын қаржыландыру (профицитін пайдалану) – 616 мың теңге;</w:t>
      </w:r>
    </w:p>
    <w:bookmarkEnd w:id="62"/>
    <w:bookmarkStart w:name="z71" w:id="63"/>
    <w:p>
      <w:pPr>
        <w:spacing w:after="0"/>
        <w:ind w:left="0"/>
        <w:jc w:val="both"/>
      </w:pPr>
      <w:r>
        <w:rPr>
          <w:rFonts w:ascii="Times New Roman"/>
          <w:b w:val="false"/>
          <w:i w:val="false"/>
          <w:color w:val="000000"/>
          <w:sz w:val="28"/>
        </w:rPr>
        <w:t>
      5) Түймекент ауылдық округі 2021 жылға:</w:t>
      </w:r>
    </w:p>
    <w:bookmarkEnd w:id="63"/>
    <w:bookmarkStart w:name="z72" w:id="64"/>
    <w:p>
      <w:pPr>
        <w:spacing w:after="0"/>
        <w:ind w:left="0"/>
        <w:jc w:val="both"/>
      </w:pPr>
      <w:r>
        <w:rPr>
          <w:rFonts w:ascii="Times New Roman"/>
          <w:b w:val="false"/>
          <w:i w:val="false"/>
          <w:color w:val="000000"/>
          <w:sz w:val="28"/>
        </w:rPr>
        <w:t xml:space="preserve">
      кірістер – 186169 мың теңге, оның ішінде: </w:t>
      </w:r>
    </w:p>
    <w:bookmarkEnd w:id="64"/>
    <w:bookmarkStart w:name="z73" w:id="65"/>
    <w:p>
      <w:pPr>
        <w:spacing w:after="0"/>
        <w:ind w:left="0"/>
        <w:jc w:val="both"/>
      </w:pPr>
      <w:r>
        <w:rPr>
          <w:rFonts w:ascii="Times New Roman"/>
          <w:b w:val="false"/>
          <w:i w:val="false"/>
          <w:color w:val="000000"/>
          <w:sz w:val="28"/>
        </w:rPr>
        <w:t>
      салықтық түсімдер – 18119 мың теңге;</w:t>
      </w:r>
    </w:p>
    <w:bookmarkEnd w:id="65"/>
    <w:bookmarkStart w:name="z74" w:id="66"/>
    <w:p>
      <w:pPr>
        <w:spacing w:after="0"/>
        <w:ind w:left="0"/>
        <w:jc w:val="both"/>
      </w:pPr>
      <w:r>
        <w:rPr>
          <w:rFonts w:ascii="Times New Roman"/>
          <w:b w:val="false"/>
          <w:i w:val="false"/>
          <w:color w:val="000000"/>
          <w:sz w:val="28"/>
        </w:rPr>
        <w:t>
      салықтық емес түсімдер - 29 мың теңге;</w:t>
      </w:r>
    </w:p>
    <w:bookmarkEnd w:id="66"/>
    <w:bookmarkStart w:name="z75" w:id="6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7"/>
    <w:bookmarkStart w:name="z76" w:id="68"/>
    <w:p>
      <w:pPr>
        <w:spacing w:after="0"/>
        <w:ind w:left="0"/>
        <w:jc w:val="both"/>
      </w:pPr>
      <w:r>
        <w:rPr>
          <w:rFonts w:ascii="Times New Roman"/>
          <w:b w:val="false"/>
          <w:i w:val="false"/>
          <w:color w:val="000000"/>
          <w:sz w:val="28"/>
        </w:rPr>
        <w:t xml:space="preserve">
      трансферттер түсімі – 168021 мың теңге; </w:t>
      </w:r>
    </w:p>
    <w:bookmarkEnd w:id="68"/>
    <w:bookmarkStart w:name="z77" w:id="69"/>
    <w:p>
      <w:pPr>
        <w:spacing w:after="0"/>
        <w:ind w:left="0"/>
        <w:jc w:val="both"/>
      </w:pPr>
      <w:r>
        <w:rPr>
          <w:rFonts w:ascii="Times New Roman"/>
          <w:b w:val="false"/>
          <w:i w:val="false"/>
          <w:color w:val="000000"/>
          <w:sz w:val="28"/>
        </w:rPr>
        <w:t>
      шығындар – 187862 мың теңге;</w:t>
      </w:r>
    </w:p>
    <w:bookmarkEnd w:id="69"/>
    <w:bookmarkStart w:name="z78" w:id="70"/>
    <w:p>
      <w:pPr>
        <w:spacing w:after="0"/>
        <w:ind w:left="0"/>
        <w:jc w:val="both"/>
      </w:pPr>
      <w:r>
        <w:rPr>
          <w:rFonts w:ascii="Times New Roman"/>
          <w:b w:val="false"/>
          <w:i w:val="false"/>
          <w:color w:val="000000"/>
          <w:sz w:val="28"/>
        </w:rPr>
        <w:t>
      таза бюджеттік кредиттеу – 0 мың теңге, оның ішінде:</w:t>
      </w:r>
    </w:p>
    <w:bookmarkEnd w:id="70"/>
    <w:bookmarkStart w:name="z79" w:id="71"/>
    <w:p>
      <w:pPr>
        <w:spacing w:after="0"/>
        <w:ind w:left="0"/>
        <w:jc w:val="both"/>
      </w:pPr>
      <w:r>
        <w:rPr>
          <w:rFonts w:ascii="Times New Roman"/>
          <w:b w:val="false"/>
          <w:i w:val="false"/>
          <w:color w:val="000000"/>
          <w:sz w:val="28"/>
        </w:rPr>
        <w:t>
      бюджеттік кредиттер – 0 мың теңге;</w:t>
      </w:r>
    </w:p>
    <w:bookmarkEnd w:id="71"/>
    <w:bookmarkStart w:name="z80" w:id="72"/>
    <w:p>
      <w:pPr>
        <w:spacing w:after="0"/>
        <w:ind w:left="0"/>
        <w:jc w:val="both"/>
      </w:pPr>
      <w:r>
        <w:rPr>
          <w:rFonts w:ascii="Times New Roman"/>
          <w:b w:val="false"/>
          <w:i w:val="false"/>
          <w:color w:val="000000"/>
          <w:sz w:val="28"/>
        </w:rPr>
        <w:t>
      бюджеттік кредиттерді өтеу – 0 мың теңге;</w:t>
      </w:r>
    </w:p>
    <w:bookmarkEnd w:id="72"/>
    <w:bookmarkStart w:name="z81" w:id="7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73"/>
    <w:bookmarkStart w:name="z82" w:id="74"/>
    <w:p>
      <w:pPr>
        <w:spacing w:after="0"/>
        <w:ind w:left="0"/>
        <w:jc w:val="both"/>
      </w:pPr>
      <w:r>
        <w:rPr>
          <w:rFonts w:ascii="Times New Roman"/>
          <w:b w:val="false"/>
          <w:i w:val="false"/>
          <w:color w:val="000000"/>
          <w:sz w:val="28"/>
        </w:rPr>
        <w:t>
      қаржы активтерін сатып алу – 0 мың теңге;</w:t>
      </w:r>
    </w:p>
    <w:bookmarkEnd w:id="74"/>
    <w:bookmarkStart w:name="z83" w:id="7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75"/>
    <w:bookmarkStart w:name="z84" w:id="76"/>
    <w:p>
      <w:pPr>
        <w:spacing w:after="0"/>
        <w:ind w:left="0"/>
        <w:jc w:val="both"/>
      </w:pPr>
      <w:r>
        <w:rPr>
          <w:rFonts w:ascii="Times New Roman"/>
          <w:b w:val="false"/>
          <w:i w:val="false"/>
          <w:color w:val="000000"/>
          <w:sz w:val="28"/>
        </w:rPr>
        <w:t>
      бюджет тапшылығы (профициті) – -1692 мың теңге;</w:t>
      </w:r>
    </w:p>
    <w:bookmarkEnd w:id="76"/>
    <w:bookmarkStart w:name="z85" w:id="77"/>
    <w:p>
      <w:pPr>
        <w:spacing w:after="0"/>
        <w:ind w:left="0"/>
        <w:jc w:val="both"/>
      </w:pPr>
      <w:r>
        <w:rPr>
          <w:rFonts w:ascii="Times New Roman"/>
          <w:b w:val="false"/>
          <w:i w:val="false"/>
          <w:color w:val="000000"/>
          <w:sz w:val="28"/>
        </w:rPr>
        <w:t>
      бюджет тапшылығын қаржыландыру (профицитін пайдалану) – 1692 мың теңге;</w:t>
      </w:r>
    </w:p>
    <w:bookmarkEnd w:id="77"/>
    <w:bookmarkStart w:name="z86" w:id="78"/>
    <w:p>
      <w:pPr>
        <w:spacing w:after="0"/>
        <w:ind w:left="0"/>
        <w:jc w:val="both"/>
      </w:pPr>
      <w:r>
        <w:rPr>
          <w:rFonts w:ascii="Times New Roman"/>
          <w:b w:val="false"/>
          <w:i w:val="false"/>
          <w:color w:val="000000"/>
          <w:sz w:val="28"/>
        </w:rPr>
        <w:t>
      6) Жаңатұрмыс ауылдық округі 2021 жылға:</w:t>
      </w:r>
    </w:p>
    <w:bookmarkEnd w:id="78"/>
    <w:bookmarkStart w:name="z87" w:id="79"/>
    <w:p>
      <w:pPr>
        <w:spacing w:after="0"/>
        <w:ind w:left="0"/>
        <w:jc w:val="both"/>
      </w:pPr>
      <w:r>
        <w:rPr>
          <w:rFonts w:ascii="Times New Roman"/>
          <w:b w:val="false"/>
          <w:i w:val="false"/>
          <w:color w:val="000000"/>
          <w:sz w:val="28"/>
        </w:rPr>
        <w:t xml:space="preserve">
      кірістер – 69915 мың теңге, оның ішінде: </w:t>
      </w:r>
    </w:p>
    <w:bookmarkEnd w:id="79"/>
    <w:bookmarkStart w:name="z88" w:id="80"/>
    <w:p>
      <w:pPr>
        <w:spacing w:after="0"/>
        <w:ind w:left="0"/>
        <w:jc w:val="both"/>
      </w:pPr>
      <w:r>
        <w:rPr>
          <w:rFonts w:ascii="Times New Roman"/>
          <w:b w:val="false"/>
          <w:i w:val="false"/>
          <w:color w:val="000000"/>
          <w:sz w:val="28"/>
        </w:rPr>
        <w:t>
      салықтық түсімдер – 9633 мың теңге;</w:t>
      </w:r>
    </w:p>
    <w:bookmarkEnd w:id="80"/>
    <w:bookmarkStart w:name="z89" w:id="81"/>
    <w:p>
      <w:pPr>
        <w:spacing w:after="0"/>
        <w:ind w:left="0"/>
        <w:jc w:val="both"/>
      </w:pPr>
      <w:r>
        <w:rPr>
          <w:rFonts w:ascii="Times New Roman"/>
          <w:b w:val="false"/>
          <w:i w:val="false"/>
          <w:color w:val="000000"/>
          <w:sz w:val="28"/>
        </w:rPr>
        <w:t>
      салықтық емес түсімдер – 32 мың теңге;</w:t>
      </w:r>
    </w:p>
    <w:bookmarkEnd w:id="81"/>
    <w:bookmarkStart w:name="z90" w:id="8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82"/>
    <w:bookmarkStart w:name="z91" w:id="83"/>
    <w:p>
      <w:pPr>
        <w:spacing w:after="0"/>
        <w:ind w:left="0"/>
        <w:jc w:val="both"/>
      </w:pPr>
      <w:r>
        <w:rPr>
          <w:rFonts w:ascii="Times New Roman"/>
          <w:b w:val="false"/>
          <w:i w:val="false"/>
          <w:color w:val="000000"/>
          <w:sz w:val="28"/>
        </w:rPr>
        <w:t xml:space="preserve">
      трансферттер түсімі – 60250 мың теңге; </w:t>
      </w:r>
    </w:p>
    <w:bookmarkEnd w:id="83"/>
    <w:bookmarkStart w:name="z92" w:id="84"/>
    <w:p>
      <w:pPr>
        <w:spacing w:after="0"/>
        <w:ind w:left="0"/>
        <w:jc w:val="both"/>
      </w:pPr>
      <w:r>
        <w:rPr>
          <w:rFonts w:ascii="Times New Roman"/>
          <w:b w:val="false"/>
          <w:i w:val="false"/>
          <w:color w:val="000000"/>
          <w:sz w:val="28"/>
        </w:rPr>
        <w:t>
      шығындар – 70194 мың теңге;</w:t>
      </w:r>
    </w:p>
    <w:bookmarkEnd w:id="84"/>
    <w:bookmarkStart w:name="z93" w:id="85"/>
    <w:p>
      <w:pPr>
        <w:spacing w:after="0"/>
        <w:ind w:left="0"/>
        <w:jc w:val="both"/>
      </w:pPr>
      <w:r>
        <w:rPr>
          <w:rFonts w:ascii="Times New Roman"/>
          <w:b w:val="false"/>
          <w:i w:val="false"/>
          <w:color w:val="000000"/>
          <w:sz w:val="28"/>
        </w:rPr>
        <w:t>
      таза бюджеттік кредиттеу – 0 мың теңге, оның ішінде:</w:t>
      </w:r>
    </w:p>
    <w:bookmarkEnd w:id="85"/>
    <w:bookmarkStart w:name="z94" w:id="86"/>
    <w:p>
      <w:pPr>
        <w:spacing w:after="0"/>
        <w:ind w:left="0"/>
        <w:jc w:val="both"/>
      </w:pPr>
      <w:r>
        <w:rPr>
          <w:rFonts w:ascii="Times New Roman"/>
          <w:b w:val="false"/>
          <w:i w:val="false"/>
          <w:color w:val="000000"/>
          <w:sz w:val="28"/>
        </w:rPr>
        <w:t>
      бюджеттік кредиттер – 0 мың теңге;</w:t>
      </w:r>
    </w:p>
    <w:bookmarkEnd w:id="86"/>
    <w:bookmarkStart w:name="z95" w:id="87"/>
    <w:p>
      <w:pPr>
        <w:spacing w:after="0"/>
        <w:ind w:left="0"/>
        <w:jc w:val="both"/>
      </w:pPr>
      <w:r>
        <w:rPr>
          <w:rFonts w:ascii="Times New Roman"/>
          <w:b w:val="false"/>
          <w:i w:val="false"/>
          <w:color w:val="000000"/>
          <w:sz w:val="28"/>
        </w:rPr>
        <w:t>
      бюджеттік кредиттерді өтеу – 0 мың теңге;</w:t>
      </w:r>
    </w:p>
    <w:bookmarkEnd w:id="87"/>
    <w:bookmarkStart w:name="z96" w:id="8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88"/>
    <w:bookmarkStart w:name="z97" w:id="89"/>
    <w:p>
      <w:pPr>
        <w:spacing w:after="0"/>
        <w:ind w:left="0"/>
        <w:jc w:val="both"/>
      </w:pPr>
      <w:r>
        <w:rPr>
          <w:rFonts w:ascii="Times New Roman"/>
          <w:b w:val="false"/>
          <w:i w:val="false"/>
          <w:color w:val="000000"/>
          <w:sz w:val="28"/>
        </w:rPr>
        <w:t>
      қаржы активтерін сатып алу – 0 мың теңге;</w:t>
      </w:r>
    </w:p>
    <w:bookmarkEnd w:id="89"/>
    <w:bookmarkStart w:name="z98" w:id="9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90"/>
    <w:bookmarkStart w:name="z99" w:id="91"/>
    <w:p>
      <w:pPr>
        <w:spacing w:after="0"/>
        <w:ind w:left="0"/>
        <w:jc w:val="both"/>
      </w:pPr>
      <w:r>
        <w:rPr>
          <w:rFonts w:ascii="Times New Roman"/>
          <w:b w:val="false"/>
          <w:i w:val="false"/>
          <w:color w:val="000000"/>
          <w:sz w:val="28"/>
        </w:rPr>
        <w:t>
      бюджет тапшылығы (профициті) – -279 мың теңге;</w:t>
      </w:r>
    </w:p>
    <w:bookmarkEnd w:id="91"/>
    <w:bookmarkStart w:name="z100" w:id="92"/>
    <w:p>
      <w:pPr>
        <w:spacing w:after="0"/>
        <w:ind w:left="0"/>
        <w:jc w:val="both"/>
      </w:pPr>
      <w:r>
        <w:rPr>
          <w:rFonts w:ascii="Times New Roman"/>
          <w:b w:val="false"/>
          <w:i w:val="false"/>
          <w:color w:val="000000"/>
          <w:sz w:val="28"/>
        </w:rPr>
        <w:t>
      бюджет тапшылығын қаржыландыру (профицитін пайдалану) – 279 мың теңге;</w:t>
      </w:r>
    </w:p>
    <w:bookmarkEnd w:id="92"/>
    <w:bookmarkStart w:name="z101" w:id="93"/>
    <w:p>
      <w:pPr>
        <w:spacing w:after="0"/>
        <w:ind w:left="0"/>
        <w:jc w:val="both"/>
      </w:pPr>
      <w:r>
        <w:rPr>
          <w:rFonts w:ascii="Times New Roman"/>
          <w:b w:val="false"/>
          <w:i w:val="false"/>
          <w:color w:val="000000"/>
          <w:sz w:val="28"/>
        </w:rPr>
        <w:t>
      7) Көктал ауылдық округі 2021 жылға:</w:t>
      </w:r>
    </w:p>
    <w:bookmarkEnd w:id="93"/>
    <w:bookmarkStart w:name="z102" w:id="94"/>
    <w:p>
      <w:pPr>
        <w:spacing w:after="0"/>
        <w:ind w:left="0"/>
        <w:jc w:val="both"/>
      </w:pPr>
      <w:r>
        <w:rPr>
          <w:rFonts w:ascii="Times New Roman"/>
          <w:b w:val="false"/>
          <w:i w:val="false"/>
          <w:color w:val="000000"/>
          <w:sz w:val="28"/>
        </w:rPr>
        <w:t xml:space="preserve">
      кірістер – 25990 мың теңге, оның ішінде: </w:t>
      </w:r>
    </w:p>
    <w:bookmarkEnd w:id="94"/>
    <w:bookmarkStart w:name="z103" w:id="95"/>
    <w:p>
      <w:pPr>
        <w:spacing w:after="0"/>
        <w:ind w:left="0"/>
        <w:jc w:val="both"/>
      </w:pPr>
      <w:r>
        <w:rPr>
          <w:rFonts w:ascii="Times New Roman"/>
          <w:b w:val="false"/>
          <w:i w:val="false"/>
          <w:color w:val="000000"/>
          <w:sz w:val="28"/>
        </w:rPr>
        <w:t>
      салықтық түсімдер – 7025 мың теңге;</w:t>
      </w:r>
    </w:p>
    <w:bookmarkEnd w:id="95"/>
    <w:bookmarkStart w:name="z104" w:id="96"/>
    <w:p>
      <w:pPr>
        <w:spacing w:after="0"/>
        <w:ind w:left="0"/>
        <w:jc w:val="both"/>
      </w:pPr>
      <w:r>
        <w:rPr>
          <w:rFonts w:ascii="Times New Roman"/>
          <w:b w:val="false"/>
          <w:i w:val="false"/>
          <w:color w:val="000000"/>
          <w:sz w:val="28"/>
        </w:rPr>
        <w:t>
      салықтық емес түсімдер – 0 мың теңге;</w:t>
      </w:r>
    </w:p>
    <w:bookmarkEnd w:id="96"/>
    <w:bookmarkStart w:name="z105"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06" w:id="98"/>
    <w:p>
      <w:pPr>
        <w:spacing w:after="0"/>
        <w:ind w:left="0"/>
        <w:jc w:val="both"/>
      </w:pPr>
      <w:r>
        <w:rPr>
          <w:rFonts w:ascii="Times New Roman"/>
          <w:b w:val="false"/>
          <w:i w:val="false"/>
          <w:color w:val="000000"/>
          <w:sz w:val="28"/>
        </w:rPr>
        <w:t xml:space="preserve">
      трансферттер түсімі – 18965 мың теңге; </w:t>
      </w:r>
    </w:p>
    <w:bookmarkEnd w:id="98"/>
    <w:bookmarkStart w:name="z107" w:id="99"/>
    <w:p>
      <w:pPr>
        <w:spacing w:after="0"/>
        <w:ind w:left="0"/>
        <w:jc w:val="both"/>
      </w:pPr>
      <w:r>
        <w:rPr>
          <w:rFonts w:ascii="Times New Roman"/>
          <w:b w:val="false"/>
          <w:i w:val="false"/>
          <w:color w:val="000000"/>
          <w:sz w:val="28"/>
        </w:rPr>
        <w:t>
      шығындар – 26481 мың теңге;</w:t>
      </w:r>
    </w:p>
    <w:bookmarkEnd w:id="99"/>
    <w:bookmarkStart w:name="z108" w:id="100"/>
    <w:p>
      <w:pPr>
        <w:spacing w:after="0"/>
        <w:ind w:left="0"/>
        <w:jc w:val="both"/>
      </w:pPr>
      <w:r>
        <w:rPr>
          <w:rFonts w:ascii="Times New Roman"/>
          <w:b w:val="false"/>
          <w:i w:val="false"/>
          <w:color w:val="000000"/>
          <w:sz w:val="28"/>
        </w:rPr>
        <w:t>
      таза бюджеттік кредиттеу – 0 мың теңге, оның ішінде:</w:t>
      </w:r>
    </w:p>
    <w:bookmarkEnd w:id="100"/>
    <w:bookmarkStart w:name="z109" w:id="101"/>
    <w:p>
      <w:pPr>
        <w:spacing w:after="0"/>
        <w:ind w:left="0"/>
        <w:jc w:val="both"/>
      </w:pPr>
      <w:r>
        <w:rPr>
          <w:rFonts w:ascii="Times New Roman"/>
          <w:b w:val="false"/>
          <w:i w:val="false"/>
          <w:color w:val="000000"/>
          <w:sz w:val="28"/>
        </w:rPr>
        <w:t>
      бюджеттік кредиттер – 0 мың теңге;</w:t>
      </w:r>
    </w:p>
    <w:bookmarkEnd w:id="101"/>
    <w:bookmarkStart w:name="z110"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11" w:id="10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03"/>
    <w:bookmarkStart w:name="z112" w:id="104"/>
    <w:p>
      <w:pPr>
        <w:spacing w:after="0"/>
        <w:ind w:left="0"/>
        <w:jc w:val="both"/>
      </w:pPr>
      <w:r>
        <w:rPr>
          <w:rFonts w:ascii="Times New Roman"/>
          <w:b w:val="false"/>
          <w:i w:val="false"/>
          <w:color w:val="000000"/>
          <w:sz w:val="28"/>
        </w:rPr>
        <w:t>
      қаржы активтерін сатып алу – 0 мың теңге;</w:t>
      </w:r>
    </w:p>
    <w:bookmarkEnd w:id="104"/>
    <w:bookmarkStart w:name="z113" w:id="10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05"/>
    <w:bookmarkStart w:name="z114" w:id="106"/>
    <w:p>
      <w:pPr>
        <w:spacing w:after="0"/>
        <w:ind w:left="0"/>
        <w:jc w:val="both"/>
      </w:pPr>
      <w:r>
        <w:rPr>
          <w:rFonts w:ascii="Times New Roman"/>
          <w:b w:val="false"/>
          <w:i w:val="false"/>
          <w:color w:val="000000"/>
          <w:sz w:val="28"/>
        </w:rPr>
        <w:t>
      бюджет тапшылығы (профициті) – -491 мың теңге;</w:t>
      </w:r>
    </w:p>
    <w:bookmarkEnd w:id="106"/>
    <w:bookmarkStart w:name="z115" w:id="107"/>
    <w:p>
      <w:pPr>
        <w:spacing w:after="0"/>
        <w:ind w:left="0"/>
        <w:jc w:val="both"/>
      </w:pPr>
      <w:r>
        <w:rPr>
          <w:rFonts w:ascii="Times New Roman"/>
          <w:b w:val="false"/>
          <w:i w:val="false"/>
          <w:color w:val="000000"/>
          <w:sz w:val="28"/>
        </w:rPr>
        <w:t>
      бюджет тапшылығын қаржыландыру (профицитін пайдалану) – 491 мың теңге;</w:t>
      </w:r>
    </w:p>
    <w:bookmarkEnd w:id="107"/>
    <w:bookmarkStart w:name="z116" w:id="108"/>
    <w:p>
      <w:pPr>
        <w:spacing w:after="0"/>
        <w:ind w:left="0"/>
        <w:jc w:val="both"/>
      </w:pPr>
      <w:r>
        <w:rPr>
          <w:rFonts w:ascii="Times New Roman"/>
          <w:b w:val="false"/>
          <w:i w:val="false"/>
          <w:color w:val="000000"/>
          <w:sz w:val="28"/>
        </w:rPr>
        <w:t>
      8) Ынтымақ ауылдық округі 2021 жылға:</w:t>
      </w:r>
    </w:p>
    <w:bookmarkEnd w:id="108"/>
    <w:bookmarkStart w:name="z117" w:id="109"/>
    <w:p>
      <w:pPr>
        <w:spacing w:after="0"/>
        <w:ind w:left="0"/>
        <w:jc w:val="both"/>
      </w:pPr>
      <w:r>
        <w:rPr>
          <w:rFonts w:ascii="Times New Roman"/>
          <w:b w:val="false"/>
          <w:i w:val="false"/>
          <w:color w:val="000000"/>
          <w:sz w:val="28"/>
        </w:rPr>
        <w:t xml:space="preserve">
      кірістер – 31067 мың теңге, оның ішінде: </w:t>
      </w:r>
    </w:p>
    <w:bookmarkEnd w:id="109"/>
    <w:bookmarkStart w:name="z118" w:id="110"/>
    <w:p>
      <w:pPr>
        <w:spacing w:after="0"/>
        <w:ind w:left="0"/>
        <w:jc w:val="both"/>
      </w:pPr>
      <w:r>
        <w:rPr>
          <w:rFonts w:ascii="Times New Roman"/>
          <w:b w:val="false"/>
          <w:i w:val="false"/>
          <w:color w:val="000000"/>
          <w:sz w:val="28"/>
        </w:rPr>
        <w:t>
      салықтық түсімдер – 4511 мың теңге;</w:t>
      </w:r>
    </w:p>
    <w:bookmarkEnd w:id="110"/>
    <w:bookmarkStart w:name="z119" w:id="111"/>
    <w:p>
      <w:pPr>
        <w:spacing w:after="0"/>
        <w:ind w:left="0"/>
        <w:jc w:val="both"/>
      </w:pPr>
      <w:r>
        <w:rPr>
          <w:rFonts w:ascii="Times New Roman"/>
          <w:b w:val="false"/>
          <w:i w:val="false"/>
          <w:color w:val="000000"/>
          <w:sz w:val="28"/>
        </w:rPr>
        <w:t>
      салықтық емес түсімдер – 0 мың теңге;</w:t>
      </w:r>
    </w:p>
    <w:bookmarkEnd w:id="111"/>
    <w:bookmarkStart w:name="z120" w:id="11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2"/>
    <w:bookmarkStart w:name="z121" w:id="113"/>
    <w:p>
      <w:pPr>
        <w:spacing w:after="0"/>
        <w:ind w:left="0"/>
        <w:jc w:val="both"/>
      </w:pPr>
      <w:r>
        <w:rPr>
          <w:rFonts w:ascii="Times New Roman"/>
          <w:b w:val="false"/>
          <w:i w:val="false"/>
          <w:color w:val="000000"/>
          <w:sz w:val="28"/>
        </w:rPr>
        <w:t xml:space="preserve">
      трансферттер түсімі – 26556 мың теңге; </w:t>
      </w:r>
    </w:p>
    <w:bookmarkEnd w:id="113"/>
    <w:bookmarkStart w:name="z122" w:id="114"/>
    <w:p>
      <w:pPr>
        <w:spacing w:after="0"/>
        <w:ind w:left="0"/>
        <w:jc w:val="both"/>
      </w:pPr>
      <w:r>
        <w:rPr>
          <w:rFonts w:ascii="Times New Roman"/>
          <w:b w:val="false"/>
          <w:i w:val="false"/>
          <w:color w:val="000000"/>
          <w:sz w:val="28"/>
        </w:rPr>
        <w:t>
      шығындар – 31511 мың теңге;</w:t>
      </w:r>
    </w:p>
    <w:bookmarkEnd w:id="114"/>
    <w:bookmarkStart w:name="z123" w:id="115"/>
    <w:p>
      <w:pPr>
        <w:spacing w:after="0"/>
        <w:ind w:left="0"/>
        <w:jc w:val="both"/>
      </w:pPr>
      <w:r>
        <w:rPr>
          <w:rFonts w:ascii="Times New Roman"/>
          <w:b w:val="false"/>
          <w:i w:val="false"/>
          <w:color w:val="000000"/>
          <w:sz w:val="28"/>
        </w:rPr>
        <w:t>
      таза бюджеттік кредиттеу – 0 мың теңге, оның ішінде:</w:t>
      </w:r>
    </w:p>
    <w:bookmarkEnd w:id="115"/>
    <w:bookmarkStart w:name="z124" w:id="116"/>
    <w:p>
      <w:pPr>
        <w:spacing w:after="0"/>
        <w:ind w:left="0"/>
        <w:jc w:val="both"/>
      </w:pPr>
      <w:r>
        <w:rPr>
          <w:rFonts w:ascii="Times New Roman"/>
          <w:b w:val="false"/>
          <w:i w:val="false"/>
          <w:color w:val="000000"/>
          <w:sz w:val="28"/>
        </w:rPr>
        <w:t>
      бюджеттік кредиттер – 0 мың теңге;</w:t>
      </w:r>
    </w:p>
    <w:bookmarkEnd w:id="116"/>
    <w:bookmarkStart w:name="z125" w:id="117"/>
    <w:p>
      <w:pPr>
        <w:spacing w:after="0"/>
        <w:ind w:left="0"/>
        <w:jc w:val="both"/>
      </w:pPr>
      <w:r>
        <w:rPr>
          <w:rFonts w:ascii="Times New Roman"/>
          <w:b w:val="false"/>
          <w:i w:val="false"/>
          <w:color w:val="000000"/>
          <w:sz w:val="28"/>
        </w:rPr>
        <w:t>
      бюджеттік кредиттерді өтеу – 0 мың теңге;</w:t>
      </w:r>
    </w:p>
    <w:bookmarkEnd w:id="117"/>
    <w:bookmarkStart w:name="z126" w:id="11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18"/>
    <w:bookmarkStart w:name="z127" w:id="119"/>
    <w:p>
      <w:pPr>
        <w:spacing w:after="0"/>
        <w:ind w:left="0"/>
        <w:jc w:val="both"/>
      </w:pPr>
      <w:r>
        <w:rPr>
          <w:rFonts w:ascii="Times New Roman"/>
          <w:b w:val="false"/>
          <w:i w:val="false"/>
          <w:color w:val="000000"/>
          <w:sz w:val="28"/>
        </w:rPr>
        <w:t>
      қаржы активтерін сатып алу – 0 мың теңге;</w:t>
      </w:r>
    </w:p>
    <w:bookmarkEnd w:id="119"/>
    <w:bookmarkStart w:name="z128" w:id="12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20"/>
    <w:bookmarkStart w:name="z129" w:id="121"/>
    <w:p>
      <w:pPr>
        <w:spacing w:after="0"/>
        <w:ind w:left="0"/>
        <w:jc w:val="both"/>
      </w:pPr>
      <w:r>
        <w:rPr>
          <w:rFonts w:ascii="Times New Roman"/>
          <w:b w:val="false"/>
          <w:i w:val="false"/>
          <w:color w:val="000000"/>
          <w:sz w:val="28"/>
        </w:rPr>
        <w:t>
      бюджет тапшылығы (профициті) – -444 мың теңге;</w:t>
      </w:r>
    </w:p>
    <w:bookmarkEnd w:id="121"/>
    <w:bookmarkStart w:name="z130" w:id="122"/>
    <w:p>
      <w:pPr>
        <w:spacing w:after="0"/>
        <w:ind w:left="0"/>
        <w:jc w:val="both"/>
      </w:pPr>
      <w:r>
        <w:rPr>
          <w:rFonts w:ascii="Times New Roman"/>
          <w:b w:val="false"/>
          <w:i w:val="false"/>
          <w:color w:val="000000"/>
          <w:sz w:val="28"/>
        </w:rPr>
        <w:t>
      бюджет тапшылығын қаржыландыру (профицитін пайдалану) – 444 мың теңге;</w:t>
      </w:r>
    </w:p>
    <w:bookmarkEnd w:id="122"/>
    <w:bookmarkStart w:name="z131" w:id="123"/>
    <w:p>
      <w:pPr>
        <w:spacing w:after="0"/>
        <w:ind w:left="0"/>
        <w:jc w:val="both"/>
      </w:pPr>
      <w:r>
        <w:rPr>
          <w:rFonts w:ascii="Times New Roman"/>
          <w:b w:val="false"/>
          <w:i w:val="false"/>
          <w:color w:val="000000"/>
          <w:sz w:val="28"/>
        </w:rPr>
        <w:t>
      9) Суханбаев ауылдық округі 2021 жылға:</w:t>
      </w:r>
    </w:p>
    <w:bookmarkEnd w:id="123"/>
    <w:bookmarkStart w:name="z132" w:id="124"/>
    <w:p>
      <w:pPr>
        <w:spacing w:after="0"/>
        <w:ind w:left="0"/>
        <w:jc w:val="both"/>
      </w:pPr>
      <w:r>
        <w:rPr>
          <w:rFonts w:ascii="Times New Roman"/>
          <w:b w:val="false"/>
          <w:i w:val="false"/>
          <w:color w:val="000000"/>
          <w:sz w:val="28"/>
        </w:rPr>
        <w:t xml:space="preserve">
      кірістер – 79419 мың теңге, оның ішінде: </w:t>
      </w:r>
    </w:p>
    <w:bookmarkEnd w:id="124"/>
    <w:bookmarkStart w:name="z133" w:id="125"/>
    <w:p>
      <w:pPr>
        <w:spacing w:after="0"/>
        <w:ind w:left="0"/>
        <w:jc w:val="both"/>
      </w:pPr>
      <w:r>
        <w:rPr>
          <w:rFonts w:ascii="Times New Roman"/>
          <w:b w:val="false"/>
          <w:i w:val="false"/>
          <w:color w:val="000000"/>
          <w:sz w:val="28"/>
        </w:rPr>
        <w:t>
      салықтық түсімдер – 5170 мың теңге;</w:t>
      </w:r>
    </w:p>
    <w:bookmarkEnd w:id="125"/>
    <w:bookmarkStart w:name="z134" w:id="126"/>
    <w:p>
      <w:pPr>
        <w:spacing w:after="0"/>
        <w:ind w:left="0"/>
        <w:jc w:val="both"/>
      </w:pPr>
      <w:r>
        <w:rPr>
          <w:rFonts w:ascii="Times New Roman"/>
          <w:b w:val="false"/>
          <w:i w:val="false"/>
          <w:color w:val="000000"/>
          <w:sz w:val="28"/>
        </w:rPr>
        <w:t>
      салықтық емес түсімдер – 0 мың теңге;</w:t>
      </w:r>
    </w:p>
    <w:bookmarkEnd w:id="126"/>
    <w:bookmarkStart w:name="z135" w:id="12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27"/>
    <w:bookmarkStart w:name="z136" w:id="128"/>
    <w:p>
      <w:pPr>
        <w:spacing w:after="0"/>
        <w:ind w:left="0"/>
        <w:jc w:val="both"/>
      </w:pPr>
      <w:r>
        <w:rPr>
          <w:rFonts w:ascii="Times New Roman"/>
          <w:b w:val="false"/>
          <w:i w:val="false"/>
          <w:color w:val="000000"/>
          <w:sz w:val="28"/>
        </w:rPr>
        <w:t xml:space="preserve">
      трансферттер түсімі – 74249 мың теңге; </w:t>
      </w:r>
    </w:p>
    <w:bookmarkEnd w:id="128"/>
    <w:bookmarkStart w:name="z137" w:id="129"/>
    <w:p>
      <w:pPr>
        <w:spacing w:after="0"/>
        <w:ind w:left="0"/>
        <w:jc w:val="both"/>
      </w:pPr>
      <w:r>
        <w:rPr>
          <w:rFonts w:ascii="Times New Roman"/>
          <w:b w:val="false"/>
          <w:i w:val="false"/>
          <w:color w:val="000000"/>
          <w:sz w:val="28"/>
        </w:rPr>
        <w:t>
      шығындар – 79796 мың теңге;</w:t>
      </w:r>
    </w:p>
    <w:bookmarkEnd w:id="129"/>
    <w:bookmarkStart w:name="z138" w:id="130"/>
    <w:p>
      <w:pPr>
        <w:spacing w:after="0"/>
        <w:ind w:left="0"/>
        <w:jc w:val="both"/>
      </w:pPr>
      <w:r>
        <w:rPr>
          <w:rFonts w:ascii="Times New Roman"/>
          <w:b w:val="false"/>
          <w:i w:val="false"/>
          <w:color w:val="000000"/>
          <w:sz w:val="28"/>
        </w:rPr>
        <w:t>
      таза бюджеттік кредиттеу – 0 мың теңге, оның ішінде:</w:t>
      </w:r>
    </w:p>
    <w:bookmarkEnd w:id="130"/>
    <w:bookmarkStart w:name="z139" w:id="131"/>
    <w:p>
      <w:pPr>
        <w:spacing w:after="0"/>
        <w:ind w:left="0"/>
        <w:jc w:val="both"/>
      </w:pPr>
      <w:r>
        <w:rPr>
          <w:rFonts w:ascii="Times New Roman"/>
          <w:b w:val="false"/>
          <w:i w:val="false"/>
          <w:color w:val="000000"/>
          <w:sz w:val="28"/>
        </w:rPr>
        <w:t>
      бюджеттік кредиттер – 0 мың теңге;</w:t>
      </w:r>
    </w:p>
    <w:bookmarkEnd w:id="131"/>
    <w:bookmarkStart w:name="z140" w:id="132"/>
    <w:p>
      <w:pPr>
        <w:spacing w:after="0"/>
        <w:ind w:left="0"/>
        <w:jc w:val="both"/>
      </w:pPr>
      <w:r>
        <w:rPr>
          <w:rFonts w:ascii="Times New Roman"/>
          <w:b w:val="false"/>
          <w:i w:val="false"/>
          <w:color w:val="000000"/>
          <w:sz w:val="28"/>
        </w:rPr>
        <w:t>
      бюджеттік кредиттерді өтеу – 0 мың теңге;</w:t>
      </w:r>
    </w:p>
    <w:bookmarkEnd w:id="132"/>
    <w:bookmarkStart w:name="z141" w:id="13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33"/>
    <w:bookmarkStart w:name="z142" w:id="134"/>
    <w:p>
      <w:pPr>
        <w:spacing w:after="0"/>
        <w:ind w:left="0"/>
        <w:jc w:val="both"/>
      </w:pPr>
      <w:r>
        <w:rPr>
          <w:rFonts w:ascii="Times New Roman"/>
          <w:b w:val="false"/>
          <w:i w:val="false"/>
          <w:color w:val="000000"/>
          <w:sz w:val="28"/>
        </w:rPr>
        <w:t>
      қаржы активтерін сатып алу – 0 мың теңге;</w:t>
      </w:r>
    </w:p>
    <w:bookmarkEnd w:id="134"/>
    <w:bookmarkStart w:name="z143" w:id="13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35"/>
    <w:bookmarkStart w:name="z144" w:id="136"/>
    <w:p>
      <w:pPr>
        <w:spacing w:after="0"/>
        <w:ind w:left="0"/>
        <w:jc w:val="both"/>
      </w:pPr>
      <w:r>
        <w:rPr>
          <w:rFonts w:ascii="Times New Roman"/>
          <w:b w:val="false"/>
          <w:i w:val="false"/>
          <w:color w:val="000000"/>
          <w:sz w:val="28"/>
        </w:rPr>
        <w:t>
      бюджет тапшылығы (профициті) – -377 мың теңге;</w:t>
      </w:r>
    </w:p>
    <w:bookmarkEnd w:id="136"/>
    <w:bookmarkStart w:name="z145" w:id="137"/>
    <w:p>
      <w:pPr>
        <w:spacing w:after="0"/>
        <w:ind w:left="0"/>
        <w:jc w:val="both"/>
      </w:pPr>
      <w:r>
        <w:rPr>
          <w:rFonts w:ascii="Times New Roman"/>
          <w:b w:val="false"/>
          <w:i w:val="false"/>
          <w:color w:val="000000"/>
          <w:sz w:val="28"/>
        </w:rPr>
        <w:t>
      бюджет тапшылығын қаржыландыру (профицитін пайдалану) – 377 мың теңге;</w:t>
      </w:r>
    </w:p>
    <w:bookmarkEnd w:id="137"/>
    <w:bookmarkStart w:name="z146" w:id="138"/>
    <w:p>
      <w:pPr>
        <w:spacing w:after="0"/>
        <w:ind w:left="0"/>
        <w:jc w:val="both"/>
      </w:pPr>
      <w:r>
        <w:rPr>
          <w:rFonts w:ascii="Times New Roman"/>
          <w:b w:val="false"/>
          <w:i w:val="false"/>
          <w:color w:val="000000"/>
          <w:sz w:val="28"/>
        </w:rPr>
        <w:t>
      10) Қостөбе ауылдық округі 2021 жылға:</w:t>
      </w:r>
    </w:p>
    <w:bookmarkEnd w:id="138"/>
    <w:bookmarkStart w:name="z147" w:id="139"/>
    <w:p>
      <w:pPr>
        <w:spacing w:after="0"/>
        <w:ind w:left="0"/>
        <w:jc w:val="both"/>
      </w:pPr>
      <w:r>
        <w:rPr>
          <w:rFonts w:ascii="Times New Roman"/>
          <w:b w:val="false"/>
          <w:i w:val="false"/>
          <w:color w:val="000000"/>
          <w:sz w:val="28"/>
        </w:rPr>
        <w:t xml:space="preserve">
      кірістер – 60979 мың теңге, оның ішінде: </w:t>
      </w:r>
    </w:p>
    <w:bookmarkEnd w:id="139"/>
    <w:bookmarkStart w:name="z148" w:id="140"/>
    <w:p>
      <w:pPr>
        <w:spacing w:after="0"/>
        <w:ind w:left="0"/>
        <w:jc w:val="both"/>
      </w:pPr>
      <w:r>
        <w:rPr>
          <w:rFonts w:ascii="Times New Roman"/>
          <w:b w:val="false"/>
          <w:i w:val="false"/>
          <w:color w:val="000000"/>
          <w:sz w:val="28"/>
        </w:rPr>
        <w:t>
      салықтық түсімдер – 15898 мың теңге;</w:t>
      </w:r>
    </w:p>
    <w:bookmarkEnd w:id="140"/>
    <w:bookmarkStart w:name="z149" w:id="141"/>
    <w:p>
      <w:pPr>
        <w:spacing w:after="0"/>
        <w:ind w:left="0"/>
        <w:jc w:val="both"/>
      </w:pPr>
      <w:r>
        <w:rPr>
          <w:rFonts w:ascii="Times New Roman"/>
          <w:b w:val="false"/>
          <w:i w:val="false"/>
          <w:color w:val="000000"/>
          <w:sz w:val="28"/>
        </w:rPr>
        <w:t>
      салықтық емес түсімдер – 96 мың теңге;</w:t>
      </w:r>
    </w:p>
    <w:bookmarkEnd w:id="141"/>
    <w:bookmarkStart w:name="z150" w:id="14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42"/>
    <w:bookmarkStart w:name="z151" w:id="143"/>
    <w:p>
      <w:pPr>
        <w:spacing w:after="0"/>
        <w:ind w:left="0"/>
        <w:jc w:val="both"/>
      </w:pPr>
      <w:r>
        <w:rPr>
          <w:rFonts w:ascii="Times New Roman"/>
          <w:b w:val="false"/>
          <w:i w:val="false"/>
          <w:color w:val="000000"/>
          <w:sz w:val="28"/>
        </w:rPr>
        <w:t xml:space="preserve">
      трансферттер түсімі – 44985 мың теңге; </w:t>
      </w:r>
    </w:p>
    <w:bookmarkEnd w:id="143"/>
    <w:bookmarkStart w:name="z152" w:id="144"/>
    <w:p>
      <w:pPr>
        <w:spacing w:after="0"/>
        <w:ind w:left="0"/>
        <w:jc w:val="both"/>
      </w:pPr>
      <w:r>
        <w:rPr>
          <w:rFonts w:ascii="Times New Roman"/>
          <w:b w:val="false"/>
          <w:i w:val="false"/>
          <w:color w:val="000000"/>
          <w:sz w:val="28"/>
        </w:rPr>
        <w:t>
      шығындар – 63380 мың теңге;</w:t>
      </w:r>
    </w:p>
    <w:bookmarkEnd w:id="144"/>
    <w:bookmarkStart w:name="z153" w:id="145"/>
    <w:p>
      <w:pPr>
        <w:spacing w:after="0"/>
        <w:ind w:left="0"/>
        <w:jc w:val="both"/>
      </w:pPr>
      <w:r>
        <w:rPr>
          <w:rFonts w:ascii="Times New Roman"/>
          <w:b w:val="false"/>
          <w:i w:val="false"/>
          <w:color w:val="000000"/>
          <w:sz w:val="28"/>
        </w:rPr>
        <w:t>
      таза бюджеттік кредиттеу – 0 мың теңге, оның ішінде:</w:t>
      </w:r>
    </w:p>
    <w:bookmarkEnd w:id="145"/>
    <w:bookmarkStart w:name="z154" w:id="146"/>
    <w:p>
      <w:pPr>
        <w:spacing w:after="0"/>
        <w:ind w:left="0"/>
        <w:jc w:val="both"/>
      </w:pPr>
      <w:r>
        <w:rPr>
          <w:rFonts w:ascii="Times New Roman"/>
          <w:b w:val="false"/>
          <w:i w:val="false"/>
          <w:color w:val="000000"/>
          <w:sz w:val="28"/>
        </w:rPr>
        <w:t>
      бюджеттік кредиттер – 0 мың теңге;</w:t>
      </w:r>
    </w:p>
    <w:bookmarkEnd w:id="146"/>
    <w:bookmarkStart w:name="z155" w:id="147"/>
    <w:p>
      <w:pPr>
        <w:spacing w:after="0"/>
        <w:ind w:left="0"/>
        <w:jc w:val="both"/>
      </w:pPr>
      <w:r>
        <w:rPr>
          <w:rFonts w:ascii="Times New Roman"/>
          <w:b w:val="false"/>
          <w:i w:val="false"/>
          <w:color w:val="000000"/>
          <w:sz w:val="28"/>
        </w:rPr>
        <w:t>
      бюджеттік кредиттерді өтеу – 0 мың теңге;</w:t>
      </w:r>
    </w:p>
    <w:bookmarkEnd w:id="147"/>
    <w:bookmarkStart w:name="z156" w:id="14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48"/>
    <w:bookmarkStart w:name="z157" w:id="149"/>
    <w:p>
      <w:pPr>
        <w:spacing w:after="0"/>
        <w:ind w:left="0"/>
        <w:jc w:val="both"/>
      </w:pPr>
      <w:r>
        <w:rPr>
          <w:rFonts w:ascii="Times New Roman"/>
          <w:b w:val="false"/>
          <w:i w:val="false"/>
          <w:color w:val="000000"/>
          <w:sz w:val="28"/>
        </w:rPr>
        <w:t>
      қаржы активтерін сатып алу – 0 мың теңге;</w:t>
      </w:r>
    </w:p>
    <w:bookmarkEnd w:id="149"/>
    <w:bookmarkStart w:name="z158" w:id="15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0"/>
    <w:bookmarkStart w:name="z159" w:id="151"/>
    <w:p>
      <w:pPr>
        <w:spacing w:after="0"/>
        <w:ind w:left="0"/>
        <w:jc w:val="both"/>
      </w:pPr>
      <w:r>
        <w:rPr>
          <w:rFonts w:ascii="Times New Roman"/>
          <w:b w:val="false"/>
          <w:i w:val="false"/>
          <w:color w:val="000000"/>
          <w:sz w:val="28"/>
        </w:rPr>
        <w:t>
      бюджет тапшылығы (профициті) – -2401 мың теңге;</w:t>
      </w:r>
    </w:p>
    <w:bookmarkEnd w:id="151"/>
    <w:bookmarkStart w:name="z160" w:id="152"/>
    <w:p>
      <w:pPr>
        <w:spacing w:after="0"/>
        <w:ind w:left="0"/>
        <w:jc w:val="both"/>
      </w:pPr>
      <w:r>
        <w:rPr>
          <w:rFonts w:ascii="Times New Roman"/>
          <w:b w:val="false"/>
          <w:i w:val="false"/>
          <w:color w:val="000000"/>
          <w:sz w:val="28"/>
        </w:rPr>
        <w:t>
      бюджет тапшылығын қаржыландыру (профицитін пайдалану) – 2401 мың теңге;</w:t>
      </w:r>
    </w:p>
    <w:bookmarkEnd w:id="152"/>
    <w:bookmarkStart w:name="z161" w:id="153"/>
    <w:p>
      <w:pPr>
        <w:spacing w:after="0"/>
        <w:ind w:left="0"/>
        <w:jc w:val="both"/>
      </w:pPr>
      <w:r>
        <w:rPr>
          <w:rFonts w:ascii="Times New Roman"/>
          <w:b w:val="false"/>
          <w:i w:val="false"/>
          <w:color w:val="000000"/>
          <w:sz w:val="28"/>
        </w:rPr>
        <w:t>
      11) Бурыл ауылдық округі 2021 жылға:</w:t>
      </w:r>
    </w:p>
    <w:bookmarkEnd w:id="153"/>
    <w:bookmarkStart w:name="z162" w:id="154"/>
    <w:p>
      <w:pPr>
        <w:spacing w:after="0"/>
        <w:ind w:left="0"/>
        <w:jc w:val="both"/>
      </w:pPr>
      <w:r>
        <w:rPr>
          <w:rFonts w:ascii="Times New Roman"/>
          <w:b w:val="false"/>
          <w:i w:val="false"/>
          <w:color w:val="000000"/>
          <w:sz w:val="28"/>
        </w:rPr>
        <w:t xml:space="preserve">
      кірістер – 159494 мың теңге, оның ішінде: </w:t>
      </w:r>
    </w:p>
    <w:bookmarkEnd w:id="154"/>
    <w:bookmarkStart w:name="z163" w:id="155"/>
    <w:p>
      <w:pPr>
        <w:spacing w:after="0"/>
        <w:ind w:left="0"/>
        <w:jc w:val="both"/>
      </w:pPr>
      <w:r>
        <w:rPr>
          <w:rFonts w:ascii="Times New Roman"/>
          <w:b w:val="false"/>
          <w:i w:val="false"/>
          <w:color w:val="000000"/>
          <w:sz w:val="28"/>
        </w:rPr>
        <w:t>
      салықтық түсімдер – 35102 мың теңге;</w:t>
      </w:r>
    </w:p>
    <w:bookmarkEnd w:id="155"/>
    <w:bookmarkStart w:name="z164" w:id="156"/>
    <w:p>
      <w:pPr>
        <w:spacing w:after="0"/>
        <w:ind w:left="0"/>
        <w:jc w:val="both"/>
      </w:pPr>
      <w:r>
        <w:rPr>
          <w:rFonts w:ascii="Times New Roman"/>
          <w:b w:val="false"/>
          <w:i w:val="false"/>
          <w:color w:val="000000"/>
          <w:sz w:val="28"/>
        </w:rPr>
        <w:t>
      салықтық емес түсімдер – 29 мың теңге;</w:t>
      </w:r>
    </w:p>
    <w:bookmarkEnd w:id="156"/>
    <w:bookmarkStart w:name="z165" w:id="15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7"/>
    <w:bookmarkStart w:name="z166" w:id="158"/>
    <w:p>
      <w:pPr>
        <w:spacing w:after="0"/>
        <w:ind w:left="0"/>
        <w:jc w:val="both"/>
      </w:pPr>
      <w:r>
        <w:rPr>
          <w:rFonts w:ascii="Times New Roman"/>
          <w:b w:val="false"/>
          <w:i w:val="false"/>
          <w:color w:val="000000"/>
          <w:sz w:val="28"/>
        </w:rPr>
        <w:t xml:space="preserve">
      трансферттер түсімі – 124363 мың теңге; </w:t>
      </w:r>
    </w:p>
    <w:bookmarkEnd w:id="158"/>
    <w:bookmarkStart w:name="z167" w:id="159"/>
    <w:p>
      <w:pPr>
        <w:spacing w:after="0"/>
        <w:ind w:left="0"/>
        <w:jc w:val="both"/>
      </w:pPr>
      <w:r>
        <w:rPr>
          <w:rFonts w:ascii="Times New Roman"/>
          <w:b w:val="false"/>
          <w:i w:val="false"/>
          <w:color w:val="000000"/>
          <w:sz w:val="28"/>
        </w:rPr>
        <w:t>
      шығындар – 163611 мың теңге;</w:t>
      </w:r>
    </w:p>
    <w:bookmarkEnd w:id="159"/>
    <w:bookmarkStart w:name="z168" w:id="160"/>
    <w:p>
      <w:pPr>
        <w:spacing w:after="0"/>
        <w:ind w:left="0"/>
        <w:jc w:val="both"/>
      </w:pPr>
      <w:r>
        <w:rPr>
          <w:rFonts w:ascii="Times New Roman"/>
          <w:b w:val="false"/>
          <w:i w:val="false"/>
          <w:color w:val="000000"/>
          <w:sz w:val="28"/>
        </w:rPr>
        <w:t>
      таза бюджеттік кредиттеу – 0 мың теңге, оның ішінде:</w:t>
      </w:r>
    </w:p>
    <w:bookmarkEnd w:id="160"/>
    <w:bookmarkStart w:name="z169" w:id="161"/>
    <w:p>
      <w:pPr>
        <w:spacing w:after="0"/>
        <w:ind w:left="0"/>
        <w:jc w:val="both"/>
      </w:pPr>
      <w:r>
        <w:rPr>
          <w:rFonts w:ascii="Times New Roman"/>
          <w:b w:val="false"/>
          <w:i w:val="false"/>
          <w:color w:val="000000"/>
          <w:sz w:val="28"/>
        </w:rPr>
        <w:t>
      бюджеттік кредиттер – 0 мың теңге;</w:t>
      </w:r>
    </w:p>
    <w:bookmarkEnd w:id="161"/>
    <w:bookmarkStart w:name="z170" w:id="162"/>
    <w:p>
      <w:pPr>
        <w:spacing w:after="0"/>
        <w:ind w:left="0"/>
        <w:jc w:val="both"/>
      </w:pPr>
      <w:r>
        <w:rPr>
          <w:rFonts w:ascii="Times New Roman"/>
          <w:b w:val="false"/>
          <w:i w:val="false"/>
          <w:color w:val="000000"/>
          <w:sz w:val="28"/>
        </w:rPr>
        <w:t>
      бюджеттік кредиттерді өтеу – 0 мың теңге;</w:t>
      </w:r>
    </w:p>
    <w:bookmarkEnd w:id="162"/>
    <w:bookmarkStart w:name="z171" w:id="16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63"/>
    <w:bookmarkStart w:name="z172" w:id="164"/>
    <w:p>
      <w:pPr>
        <w:spacing w:after="0"/>
        <w:ind w:left="0"/>
        <w:jc w:val="both"/>
      </w:pPr>
      <w:r>
        <w:rPr>
          <w:rFonts w:ascii="Times New Roman"/>
          <w:b w:val="false"/>
          <w:i w:val="false"/>
          <w:color w:val="000000"/>
          <w:sz w:val="28"/>
        </w:rPr>
        <w:t>
      қаржы активтерін сатып алу – 0 мың теңге;</w:t>
      </w:r>
    </w:p>
    <w:bookmarkEnd w:id="164"/>
    <w:bookmarkStart w:name="z173" w:id="16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65"/>
    <w:bookmarkStart w:name="z174" w:id="166"/>
    <w:p>
      <w:pPr>
        <w:spacing w:after="0"/>
        <w:ind w:left="0"/>
        <w:jc w:val="both"/>
      </w:pPr>
      <w:r>
        <w:rPr>
          <w:rFonts w:ascii="Times New Roman"/>
          <w:b w:val="false"/>
          <w:i w:val="false"/>
          <w:color w:val="000000"/>
          <w:sz w:val="28"/>
        </w:rPr>
        <w:t>
      бюджет тапшылығы (профициті) – -4117 мың теңге;</w:t>
      </w:r>
    </w:p>
    <w:bookmarkEnd w:id="166"/>
    <w:bookmarkStart w:name="z175" w:id="167"/>
    <w:p>
      <w:pPr>
        <w:spacing w:after="0"/>
        <w:ind w:left="0"/>
        <w:jc w:val="both"/>
      </w:pPr>
      <w:r>
        <w:rPr>
          <w:rFonts w:ascii="Times New Roman"/>
          <w:b w:val="false"/>
          <w:i w:val="false"/>
          <w:color w:val="000000"/>
          <w:sz w:val="28"/>
        </w:rPr>
        <w:t>
      бюджет тапшылығын қаржыландыру (профицитін пайдалану) – 4117 мың теңге;</w:t>
      </w:r>
    </w:p>
    <w:bookmarkEnd w:id="167"/>
    <w:bookmarkStart w:name="z176" w:id="168"/>
    <w:p>
      <w:pPr>
        <w:spacing w:after="0"/>
        <w:ind w:left="0"/>
        <w:jc w:val="both"/>
      </w:pPr>
      <w:r>
        <w:rPr>
          <w:rFonts w:ascii="Times New Roman"/>
          <w:b w:val="false"/>
          <w:i w:val="false"/>
          <w:color w:val="000000"/>
          <w:sz w:val="28"/>
        </w:rPr>
        <w:t>
      12) Көптерек ауылдық округі 2021 жылға:</w:t>
      </w:r>
    </w:p>
    <w:bookmarkEnd w:id="168"/>
    <w:bookmarkStart w:name="z177" w:id="169"/>
    <w:p>
      <w:pPr>
        <w:spacing w:after="0"/>
        <w:ind w:left="0"/>
        <w:jc w:val="both"/>
      </w:pPr>
      <w:r>
        <w:rPr>
          <w:rFonts w:ascii="Times New Roman"/>
          <w:b w:val="false"/>
          <w:i w:val="false"/>
          <w:color w:val="000000"/>
          <w:sz w:val="28"/>
        </w:rPr>
        <w:t xml:space="preserve">
      кірістер – 37283 мың теңге, оның ішінде: </w:t>
      </w:r>
    </w:p>
    <w:bookmarkEnd w:id="169"/>
    <w:bookmarkStart w:name="z178" w:id="170"/>
    <w:p>
      <w:pPr>
        <w:spacing w:after="0"/>
        <w:ind w:left="0"/>
        <w:jc w:val="both"/>
      </w:pPr>
      <w:r>
        <w:rPr>
          <w:rFonts w:ascii="Times New Roman"/>
          <w:b w:val="false"/>
          <w:i w:val="false"/>
          <w:color w:val="000000"/>
          <w:sz w:val="28"/>
        </w:rPr>
        <w:t>
      салықтық түсімдер – 5336 мың теңге;</w:t>
      </w:r>
    </w:p>
    <w:bookmarkEnd w:id="170"/>
    <w:bookmarkStart w:name="z179" w:id="171"/>
    <w:p>
      <w:pPr>
        <w:spacing w:after="0"/>
        <w:ind w:left="0"/>
        <w:jc w:val="both"/>
      </w:pPr>
      <w:r>
        <w:rPr>
          <w:rFonts w:ascii="Times New Roman"/>
          <w:b w:val="false"/>
          <w:i w:val="false"/>
          <w:color w:val="000000"/>
          <w:sz w:val="28"/>
        </w:rPr>
        <w:t>
      салықтық емес түсімдер – 0 мың теңге;</w:t>
      </w:r>
    </w:p>
    <w:bookmarkEnd w:id="171"/>
    <w:bookmarkStart w:name="z180" w:id="17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72"/>
    <w:bookmarkStart w:name="z181" w:id="173"/>
    <w:p>
      <w:pPr>
        <w:spacing w:after="0"/>
        <w:ind w:left="0"/>
        <w:jc w:val="both"/>
      </w:pPr>
      <w:r>
        <w:rPr>
          <w:rFonts w:ascii="Times New Roman"/>
          <w:b w:val="false"/>
          <w:i w:val="false"/>
          <w:color w:val="000000"/>
          <w:sz w:val="28"/>
        </w:rPr>
        <w:t xml:space="preserve">
      трансферттер түсімі – 31947 мың теңге; </w:t>
      </w:r>
    </w:p>
    <w:bookmarkEnd w:id="173"/>
    <w:bookmarkStart w:name="z182" w:id="174"/>
    <w:p>
      <w:pPr>
        <w:spacing w:after="0"/>
        <w:ind w:left="0"/>
        <w:jc w:val="both"/>
      </w:pPr>
      <w:r>
        <w:rPr>
          <w:rFonts w:ascii="Times New Roman"/>
          <w:b w:val="false"/>
          <w:i w:val="false"/>
          <w:color w:val="000000"/>
          <w:sz w:val="28"/>
        </w:rPr>
        <w:t>
      шығындар – 37314 мың теңге;</w:t>
      </w:r>
    </w:p>
    <w:bookmarkEnd w:id="174"/>
    <w:bookmarkStart w:name="z183" w:id="175"/>
    <w:p>
      <w:pPr>
        <w:spacing w:after="0"/>
        <w:ind w:left="0"/>
        <w:jc w:val="both"/>
      </w:pPr>
      <w:r>
        <w:rPr>
          <w:rFonts w:ascii="Times New Roman"/>
          <w:b w:val="false"/>
          <w:i w:val="false"/>
          <w:color w:val="000000"/>
          <w:sz w:val="28"/>
        </w:rPr>
        <w:t>
      таза бюджеттік кредиттеу – 0 мың теңге, оның ішінде:</w:t>
      </w:r>
    </w:p>
    <w:bookmarkEnd w:id="175"/>
    <w:bookmarkStart w:name="z184" w:id="176"/>
    <w:p>
      <w:pPr>
        <w:spacing w:after="0"/>
        <w:ind w:left="0"/>
        <w:jc w:val="both"/>
      </w:pPr>
      <w:r>
        <w:rPr>
          <w:rFonts w:ascii="Times New Roman"/>
          <w:b w:val="false"/>
          <w:i w:val="false"/>
          <w:color w:val="000000"/>
          <w:sz w:val="28"/>
        </w:rPr>
        <w:t>
      бюджеттік кредиттер – 0 мың теңге;</w:t>
      </w:r>
    </w:p>
    <w:bookmarkEnd w:id="176"/>
    <w:bookmarkStart w:name="z185" w:id="177"/>
    <w:p>
      <w:pPr>
        <w:spacing w:after="0"/>
        <w:ind w:left="0"/>
        <w:jc w:val="both"/>
      </w:pPr>
      <w:r>
        <w:rPr>
          <w:rFonts w:ascii="Times New Roman"/>
          <w:b w:val="false"/>
          <w:i w:val="false"/>
          <w:color w:val="000000"/>
          <w:sz w:val="28"/>
        </w:rPr>
        <w:t>
      бюджеттік кредиттерді өтеу – 0 мың теңге;</w:t>
      </w:r>
    </w:p>
    <w:bookmarkEnd w:id="177"/>
    <w:bookmarkStart w:name="z186" w:id="17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78"/>
    <w:bookmarkStart w:name="z187" w:id="179"/>
    <w:p>
      <w:pPr>
        <w:spacing w:after="0"/>
        <w:ind w:left="0"/>
        <w:jc w:val="both"/>
      </w:pPr>
      <w:r>
        <w:rPr>
          <w:rFonts w:ascii="Times New Roman"/>
          <w:b w:val="false"/>
          <w:i w:val="false"/>
          <w:color w:val="000000"/>
          <w:sz w:val="28"/>
        </w:rPr>
        <w:t>
      қаржы активтерін сатып алу – 0 мың теңге;</w:t>
      </w:r>
    </w:p>
    <w:bookmarkEnd w:id="179"/>
    <w:bookmarkStart w:name="z188" w:id="18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80"/>
    <w:bookmarkStart w:name="z189" w:id="181"/>
    <w:p>
      <w:pPr>
        <w:spacing w:after="0"/>
        <w:ind w:left="0"/>
        <w:jc w:val="both"/>
      </w:pPr>
      <w:r>
        <w:rPr>
          <w:rFonts w:ascii="Times New Roman"/>
          <w:b w:val="false"/>
          <w:i w:val="false"/>
          <w:color w:val="000000"/>
          <w:sz w:val="28"/>
        </w:rPr>
        <w:t>
      бюджет тапшылығы (профициті) – -31 мың теңге;</w:t>
      </w:r>
    </w:p>
    <w:bookmarkEnd w:id="181"/>
    <w:bookmarkStart w:name="z190" w:id="182"/>
    <w:p>
      <w:pPr>
        <w:spacing w:after="0"/>
        <w:ind w:left="0"/>
        <w:jc w:val="both"/>
      </w:pPr>
      <w:r>
        <w:rPr>
          <w:rFonts w:ascii="Times New Roman"/>
          <w:b w:val="false"/>
          <w:i w:val="false"/>
          <w:color w:val="000000"/>
          <w:sz w:val="28"/>
        </w:rPr>
        <w:t>
      бюджет тапшылығын қаржыландыру (профицитін пайдалану) – 31 мың теңге;</w:t>
      </w:r>
    </w:p>
    <w:bookmarkEnd w:id="182"/>
    <w:bookmarkStart w:name="z191" w:id="183"/>
    <w:p>
      <w:pPr>
        <w:spacing w:after="0"/>
        <w:ind w:left="0"/>
        <w:jc w:val="both"/>
      </w:pPr>
      <w:r>
        <w:rPr>
          <w:rFonts w:ascii="Times New Roman"/>
          <w:b w:val="false"/>
          <w:i w:val="false"/>
          <w:color w:val="000000"/>
          <w:sz w:val="28"/>
        </w:rPr>
        <w:t>
      13) Үлгілі ауылдық округі 2021 жылға:</w:t>
      </w:r>
    </w:p>
    <w:bookmarkEnd w:id="183"/>
    <w:bookmarkStart w:name="z192" w:id="184"/>
    <w:p>
      <w:pPr>
        <w:spacing w:after="0"/>
        <w:ind w:left="0"/>
        <w:jc w:val="both"/>
      </w:pPr>
      <w:r>
        <w:rPr>
          <w:rFonts w:ascii="Times New Roman"/>
          <w:b w:val="false"/>
          <w:i w:val="false"/>
          <w:color w:val="000000"/>
          <w:sz w:val="28"/>
        </w:rPr>
        <w:t xml:space="preserve">
      кірістер – 48339 мың теңге, оның ішінде: </w:t>
      </w:r>
    </w:p>
    <w:bookmarkEnd w:id="184"/>
    <w:bookmarkStart w:name="z193" w:id="185"/>
    <w:p>
      <w:pPr>
        <w:spacing w:after="0"/>
        <w:ind w:left="0"/>
        <w:jc w:val="both"/>
      </w:pPr>
      <w:r>
        <w:rPr>
          <w:rFonts w:ascii="Times New Roman"/>
          <w:b w:val="false"/>
          <w:i w:val="false"/>
          <w:color w:val="000000"/>
          <w:sz w:val="28"/>
        </w:rPr>
        <w:t>
      салықтық түсімдер – 7581 мың теңге;</w:t>
      </w:r>
    </w:p>
    <w:bookmarkEnd w:id="185"/>
    <w:bookmarkStart w:name="z194" w:id="186"/>
    <w:p>
      <w:pPr>
        <w:spacing w:after="0"/>
        <w:ind w:left="0"/>
        <w:jc w:val="both"/>
      </w:pPr>
      <w:r>
        <w:rPr>
          <w:rFonts w:ascii="Times New Roman"/>
          <w:b w:val="false"/>
          <w:i w:val="false"/>
          <w:color w:val="000000"/>
          <w:sz w:val="28"/>
        </w:rPr>
        <w:t>
      салықтық емес түсімдер – 0 мың теңге;</w:t>
      </w:r>
    </w:p>
    <w:bookmarkEnd w:id="186"/>
    <w:bookmarkStart w:name="z195" w:id="18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7"/>
    <w:bookmarkStart w:name="z196" w:id="188"/>
    <w:p>
      <w:pPr>
        <w:spacing w:after="0"/>
        <w:ind w:left="0"/>
        <w:jc w:val="both"/>
      </w:pPr>
      <w:r>
        <w:rPr>
          <w:rFonts w:ascii="Times New Roman"/>
          <w:b w:val="false"/>
          <w:i w:val="false"/>
          <w:color w:val="000000"/>
          <w:sz w:val="28"/>
        </w:rPr>
        <w:t xml:space="preserve">
      трансферттер түсімі – 40758 мың теңге; </w:t>
      </w:r>
    </w:p>
    <w:bookmarkEnd w:id="188"/>
    <w:bookmarkStart w:name="z197" w:id="189"/>
    <w:p>
      <w:pPr>
        <w:spacing w:after="0"/>
        <w:ind w:left="0"/>
        <w:jc w:val="both"/>
      </w:pPr>
      <w:r>
        <w:rPr>
          <w:rFonts w:ascii="Times New Roman"/>
          <w:b w:val="false"/>
          <w:i w:val="false"/>
          <w:color w:val="000000"/>
          <w:sz w:val="28"/>
        </w:rPr>
        <w:t>
      шығындар – 49372 мың теңге;</w:t>
      </w:r>
    </w:p>
    <w:bookmarkEnd w:id="189"/>
    <w:bookmarkStart w:name="z198" w:id="190"/>
    <w:p>
      <w:pPr>
        <w:spacing w:after="0"/>
        <w:ind w:left="0"/>
        <w:jc w:val="both"/>
      </w:pPr>
      <w:r>
        <w:rPr>
          <w:rFonts w:ascii="Times New Roman"/>
          <w:b w:val="false"/>
          <w:i w:val="false"/>
          <w:color w:val="000000"/>
          <w:sz w:val="28"/>
        </w:rPr>
        <w:t>
      таза бюджеттік кредиттеу – 0 мың теңге, оның ішінде:</w:t>
      </w:r>
    </w:p>
    <w:bookmarkEnd w:id="190"/>
    <w:bookmarkStart w:name="z199" w:id="191"/>
    <w:p>
      <w:pPr>
        <w:spacing w:after="0"/>
        <w:ind w:left="0"/>
        <w:jc w:val="both"/>
      </w:pPr>
      <w:r>
        <w:rPr>
          <w:rFonts w:ascii="Times New Roman"/>
          <w:b w:val="false"/>
          <w:i w:val="false"/>
          <w:color w:val="000000"/>
          <w:sz w:val="28"/>
        </w:rPr>
        <w:t>
      бюджеттік кредиттер – 0 мың теңге;</w:t>
      </w:r>
    </w:p>
    <w:bookmarkEnd w:id="191"/>
    <w:bookmarkStart w:name="z200"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01" w:id="19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193"/>
    <w:bookmarkStart w:name="z202" w:id="194"/>
    <w:p>
      <w:pPr>
        <w:spacing w:after="0"/>
        <w:ind w:left="0"/>
        <w:jc w:val="both"/>
      </w:pPr>
      <w:r>
        <w:rPr>
          <w:rFonts w:ascii="Times New Roman"/>
          <w:b w:val="false"/>
          <w:i w:val="false"/>
          <w:color w:val="000000"/>
          <w:sz w:val="28"/>
        </w:rPr>
        <w:t>
      қаржы активтерін сатып алу – 0 мың теңге;</w:t>
      </w:r>
    </w:p>
    <w:bookmarkEnd w:id="194"/>
    <w:bookmarkStart w:name="z203" w:id="19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95"/>
    <w:bookmarkStart w:name="z204" w:id="196"/>
    <w:p>
      <w:pPr>
        <w:spacing w:after="0"/>
        <w:ind w:left="0"/>
        <w:jc w:val="both"/>
      </w:pPr>
      <w:r>
        <w:rPr>
          <w:rFonts w:ascii="Times New Roman"/>
          <w:b w:val="false"/>
          <w:i w:val="false"/>
          <w:color w:val="000000"/>
          <w:sz w:val="28"/>
        </w:rPr>
        <w:t>
      бюджет тапшылығы (профициті) – -1033 мың теңге;</w:t>
      </w:r>
    </w:p>
    <w:bookmarkEnd w:id="196"/>
    <w:bookmarkStart w:name="z205" w:id="197"/>
    <w:p>
      <w:pPr>
        <w:spacing w:after="0"/>
        <w:ind w:left="0"/>
        <w:jc w:val="both"/>
      </w:pPr>
      <w:r>
        <w:rPr>
          <w:rFonts w:ascii="Times New Roman"/>
          <w:b w:val="false"/>
          <w:i w:val="false"/>
          <w:color w:val="000000"/>
          <w:sz w:val="28"/>
        </w:rPr>
        <w:t>
      бюджет тапшылығын қаржыландыру (профицитін пайдалану) – 1033 мың теңге;</w:t>
      </w:r>
    </w:p>
    <w:bookmarkEnd w:id="197"/>
    <w:bookmarkStart w:name="z206" w:id="198"/>
    <w:p>
      <w:pPr>
        <w:spacing w:after="0"/>
        <w:ind w:left="0"/>
        <w:jc w:val="both"/>
      </w:pPr>
      <w:r>
        <w:rPr>
          <w:rFonts w:ascii="Times New Roman"/>
          <w:b w:val="false"/>
          <w:i w:val="false"/>
          <w:color w:val="000000"/>
          <w:sz w:val="28"/>
        </w:rPr>
        <w:t>
      14) Сарыкемер ауылдық округі 2021 жылға:</w:t>
      </w:r>
    </w:p>
    <w:bookmarkEnd w:id="198"/>
    <w:bookmarkStart w:name="z207" w:id="199"/>
    <w:p>
      <w:pPr>
        <w:spacing w:after="0"/>
        <w:ind w:left="0"/>
        <w:jc w:val="both"/>
      </w:pPr>
      <w:r>
        <w:rPr>
          <w:rFonts w:ascii="Times New Roman"/>
          <w:b w:val="false"/>
          <w:i w:val="false"/>
          <w:color w:val="000000"/>
          <w:sz w:val="28"/>
        </w:rPr>
        <w:t xml:space="preserve">
      кірістер – 185773 мың теңге, оның ішінде: </w:t>
      </w:r>
    </w:p>
    <w:bookmarkEnd w:id="199"/>
    <w:bookmarkStart w:name="z208" w:id="200"/>
    <w:p>
      <w:pPr>
        <w:spacing w:after="0"/>
        <w:ind w:left="0"/>
        <w:jc w:val="both"/>
      </w:pPr>
      <w:r>
        <w:rPr>
          <w:rFonts w:ascii="Times New Roman"/>
          <w:b w:val="false"/>
          <w:i w:val="false"/>
          <w:color w:val="000000"/>
          <w:sz w:val="28"/>
        </w:rPr>
        <w:t>
      салықтық түсімдер – 64319 мың теңге;</w:t>
      </w:r>
    </w:p>
    <w:bookmarkEnd w:id="200"/>
    <w:bookmarkStart w:name="z209" w:id="201"/>
    <w:p>
      <w:pPr>
        <w:spacing w:after="0"/>
        <w:ind w:left="0"/>
        <w:jc w:val="both"/>
      </w:pPr>
      <w:r>
        <w:rPr>
          <w:rFonts w:ascii="Times New Roman"/>
          <w:b w:val="false"/>
          <w:i w:val="false"/>
          <w:color w:val="000000"/>
          <w:sz w:val="28"/>
        </w:rPr>
        <w:t>
      салықтық емес түсімдер – 247 мың теңге;</w:t>
      </w:r>
    </w:p>
    <w:bookmarkEnd w:id="201"/>
    <w:bookmarkStart w:name="z210" w:id="20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2"/>
    <w:bookmarkStart w:name="z211" w:id="203"/>
    <w:p>
      <w:pPr>
        <w:spacing w:after="0"/>
        <w:ind w:left="0"/>
        <w:jc w:val="both"/>
      </w:pPr>
      <w:r>
        <w:rPr>
          <w:rFonts w:ascii="Times New Roman"/>
          <w:b w:val="false"/>
          <w:i w:val="false"/>
          <w:color w:val="000000"/>
          <w:sz w:val="28"/>
        </w:rPr>
        <w:t xml:space="preserve">
      трансферттер түсімі – 121207 мың теңге; </w:t>
      </w:r>
    </w:p>
    <w:bookmarkEnd w:id="203"/>
    <w:bookmarkStart w:name="z212" w:id="204"/>
    <w:p>
      <w:pPr>
        <w:spacing w:after="0"/>
        <w:ind w:left="0"/>
        <w:jc w:val="both"/>
      </w:pPr>
      <w:r>
        <w:rPr>
          <w:rFonts w:ascii="Times New Roman"/>
          <w:b w:val="false"/>
          <w:i w:val="false"/>
          <w:color w:val="000000"/>
          <w:sz w:val="28"/>
        </w:rPr>
        <w:t>
      шығындар – 190427 мың теңге;</w:t>
      </w:r>
    </w:p>
    <w:bookmarkEnd w:id="204"/>
    <w:bookmarkStart w:name="z213" w:id="205"/>
    <w:p>
      <w:pPr>
        <w:spacing w:after="0"/>
        <w:ind w:left="0"/>
        <w:jc w:val="both"/>
      </w:pPr>
      <w:r>
        <w:rPr>
          <w:rFonts w:ascii="Times New Roman"/>
          <w:b w:val="false"/>
          <w:i w:val="false"/>
          <w:color w:val="000000"/>
          <w:sz w:val="28"/>
        </w:rPr>
        <w:t>
      таза бюджеттік кредиттеу – 0 мың теңге, оның ішінде:</w:t>
      </w:r>
    </w:p>
    <w:bookmarkEnd w:id="205"/>
    <w:bookmarkStart w:name="z214" w:id="206"/>
    <w:p>
      <w:pPr>
        <w:spacing w:after="0"/>
        <w:ind w:left="0"/>
        <w:jc w:val="both"/>
      </w:pPr>
      <w:r>
        <w:rPr>
          <w:rFonts w:ascii="Times New Roman"/>
          <w:b w:val="false"/>
          <w:i w:val="false"/>
          <w:color w:val="000000"/>
          <w:sz w:val="28"/>
        </w:rPr>
        <w:t>
      бюджеттік кредиттер – 0 мың теңге;</w:t>
      </w:r>
    </w:p>
    <w:bookmarkEnd w:id="206"/>
    <w:bookmarkStart w:name="z215" w:id="207"/>
    <w:p>
      <w:pPr>
        <w:spacing w:after="0"/>
        <w:ind w:left="0"/>
        <w:jc w:val="both"/>
      </w:pPr>
      <w:r>
        <w:rPr>
          <w:rFonts w:ascii="Times New Roman"/>
          <w:b w:val="false"/>
          <w:i w:val="false"/>
          <w:color w:val="000000"/>
          <w:sz w:val="28"/>
        </w:rPr>
        <w:t>
      бюджеттік кредиттерді өтеу – 0 мың теңге;</w:t>
      </w:r>
    </w:p>
    <w:bookmarkEnd w:id="207"/>
    <w:bookmarkStart w:name="z216" w:id="20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08"/>
    <w:bookmarkStart w:name="z217" w:id="209"/>
    <w:p>
      <w:pPr>
        <w:spacing w:after="0"/>
        <w:ind w:left="0"/>
        <w:jc w:val="both"/>
      </w:pPr>
      <w:r>
        <w:rPr>
          <w:rFonts w:ascii="Times New Roman"/>
          <w:b w:val="false"/>
          <w:i w:val="false"/>
          <w:color w:val="000000"/>
          <w:sz w:val="28"/>
        </w:rPr>
        <w:t>
      қаржы активтерін сатып алу – 0 мың теңге;</w:t>
      </w:r>
    </w:p>
    <w:bookmarkEnd w:id="209"/>
    <w:bookmarkStart w:name="z218" w:id="21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10"/>
    <w:bookmarkStart w:name="z219" w:id="211"/>
    <w:p>
      <w:pPr>
        <w:spacing w:after="0"/>
        <w:ind w:left="0"/>
        <w:jc w:val="both"/>
      </w:pPr>
      <w:r>
        <w:rPr>
          <w:rFonts w:ascii="Times New Roman"/>
          <w:b w:val="false"/>
          <w:i w:val="false"/>
          <w:color w:val="000000"/>
          <w:sz w:val="28"/>
        </w:rPr>
        <w:t>
      бюджет тапшылығы (профициті) – -4653 мың теңге;</w:t>
      </w:r>
    </w:p>
    <w:bookmarkEnd w:id="211"/>
    <w:bookmarkStart w:name="z220" w:id="212"/>
    <w:p>
      <w:pPr>
        <w:spacing w:after="0"/>
        <w:ind w:left="0"/>
        <w:jc w:val="both"/>
      </w:pPr>
      <w:r>
        <w:rPr>
          <w:rFonts w:ascii="Times New Roman"/>
          <w:b w:val="false"/>
          <w:i w:val="false"/>
          <w:color w:val="000000"/>
          <w:sz w:val="28"/>
        </w:rPr>
        <w:t>
      бюджет тапшылығын қаржыландыру (профицитін пайдалану) – 4653 мың теңге;</w:t>
      </w:r>
    </w:p>
    <w:bookmarkEnd w:id="212"/>
    <w:bookmarkStart w:name="z221" w:id="213"/>
    <w:p>
      <w:pPr>
        <w:spacing w:after="0"/>
        <w:ind w:left="0"/>
        <w:jc w:val="both"/>
      </w:pPr>
      <w:r>
        <w:rPr>
          <w:rFonts w:ascii="Times New Roman"/>
          <w:b w:val="false"/>
          <w:i w:val="false"/>
          <w:color w:val="000000"/>
          <w:sz w:val="28"/>
        </w:rPr>
        <w:t xml:space="preserve">
      15) Қызыл жұлдыз ауылдық округі 2021 жылға: </w:t>
      </w:r>
    </w:p>
    <w:bookmarkEnd w:id="213"/>
    <w:bookmarkStart w:name="z222" w:id="214"/>
    <w:p>
      <w:pPr>
        <w:spacing w:after="0"/>
        <w:ind w:left="0"/>
        <w:jc w:val="both"/>
      </w:pPr>
      <w:r>
        <w:rPr>
          <w:rFonts w:ascii="Times New Roman"/>
          <w:b w:val="false"/>
          <w:i w:val="false"/>
          <w:color w:val="000000"/>
          <w:sz w:val="28"/>
        </w:rPr>
        <w:t xml:space="preserve">
      кірістер – 42005 мың теңге, оның ішінде: </w:t>
      </w:r>
    </w:p>
    <w:bookmarkEnd w:id="214"/>
    <w:bookmarkStart w:name="z223" w:id="215"/>
    <w:p>
      <w:pPr>
        <w:spacing w:after="0"/>
        <w:ind w:left="0"/>
        <w:jc w:val="both"/>
      </w:pPr>
      <w:r>
        <w:rPr>
          <w:rFonts w:ascii="Times New Roman"/>
          <w:b w:val="false"/>
          <w:i w:val="false"/>
          <w:color w:val="000000"/>
          <w:sz w:val="28"/>
        </w:rPr>
        <w:t>
      салықтық түсімдер – 11793 мың теңге;</w:t>
      </w:r>
    </w:p>
    <w:bookmarkEnd w:id="215"/>
    <w:bookmarkStart w:name="z224" w:id="216"/>
    <w:p>
      <w:pPr>
        <w:spacing w:after="0"/>
        <w:ind w:left="0"/>
        <w:jc w:val="both"/>
      </w:pPr>
      <w:r>
        <w:rPr>
          <w:rFonts w:ascii="Times New Roman"/>
          <w:b w:val="false"/>
          <w:i w:val="false"/>
          <w:color w:val="000000"/>
          <w:sz w:val="28"/>
        </w:rPr>
        <w:t>
      салықтық емес түсімдер – 42 мың теңге;</w:t>
      </w:r>
    </w:p>
    <w:bookmarkEnd w:id="216"/>
    <w:bookmarkStart w:name="z225" w:id="21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17"/>
    <w:bookmarkStart w:name="z226" w:id="218"/>
    <w:p>
      <w:pPr>
        <w:spacing w:after="0"/>
        <w:ind w:left="0"/>
        <w:jc w:val="both"/>
      </w:pPr>
      <w:r>
        <w:rPr>
          <w:rFonts w:ascii="Times New Roman"/>
          <w:b w:val="false"/>
          <w:i w:val="false"/>
          <w:color w:val="000000"/>
          <w:sz w:val="28"/>
        </w:rPr>
        <w:t xml:space="preserve">
      трансферттер түсімі – 30170 мың теңге; </w:t>
      </w:r>
    </w:p>
    <w:bookmarkEnd w:id="218"/>
    <w:bookmarkStart w:name="z227" w:id="219"/>
    <w:p>
      <w:pPr>
        <w:spacing w:after="0"/>
        <w:ind w:left="0"/>
        <w:jc w:val="both"/>
      </w:pPr>
      <w:r>
        <w:rPr>
          <w:rFonts w:ascii="Times New Roman"/>
          <w:b w:val="false"/>
          <w:i w:val="false"/>
          <w:color w:val="000000"/>
          <w:sz w:val="28"/>
        </w:rPr>
        <w:t>
      шығындар – 42445 мың теңге;</w:t>
      </w:r>
    </w:p>
    <w:bookmarkEnd w:id="219"/>
    <w:bookmarkStart w:name="z228" w:id="220"/>
    <w:p>
      <w:pPr>
        <w:spacing w:after="0"/>
        <w:ind w:left="0"/>
        <w:jc w:val="both"/>
      </w:pPr>
      <w:r>
        <w:rPr>
          <w:rFonts w:ascii="Times New Roman"/>
          <w:b w:val="false"/>
          <w:i w:val="false"/>
          <w:color w:val="000000"/>
          <w:sz w:val="28"/>
        </w:rPr>
        <w:t>
      таза бюджеттік кредиттеу – 0 мың теңге, оның ішінде:</w:t>
      </w:r>
    </w:p>
    <w:bookmarkEnd w:id="220"/>
    <w:bookmarkStart w:name="z229" w:id="221"/>
    <w:p>
      <w:pPr>
        <w:spacing w:after="0"/>
        <w:ind w:left="0"/>
        <w:jc w:val="both"/>
      </w:pPr>
      <w:r>
        <w:rPr>
          <w:rFonts w:ascii="Times New Roman"/>
          <w:b w:val="false"/>
          <w:i w:val="false"/>
          <w:color w:val="000000"/>
          <w:sz w:val="28"/>
        </w:rPr>
        <w:t>
      бюджеттік кредиттер – 0 мың теңге;</w:t>
      </w:r>
    </w:p>
    <w:bookmarkEnd w:id="221"/>
    <w:bookmarkStart w:name="z230" w:id="222"/>
    <w:p>
      <w:pPr>
        <w:spacing w:after="0"/>
        <w:ind w:left="0"/>
        <w:jc w:val="both"/>
      </w:pPr>
      <w:r>
        <w:rPr>
          <w:rFonts w:ascii="Times New Roman"/>
          <w:b w:val="false"/>
          <w:i w:val="false"/>
          <w:color w:val="000000"/>
          <w:sz w:val="28"/>
        </w:rPr>
        <w:t>
      бюджеттік кредиттерді өтеу – 0 мың теңге;</w:t>
      </w:r>
    </w:p>
    <w:bookmarkEnd w:id="222"/>
    <w:bookmarkStart w:name="z231" w:id="22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23"/>
    <w:bookmarkStart w:name="z232" w:id="224"/>
    <w:p>
      <w:pPr>
        <w:spacing w:after="0"/>
        <w:ind w:left="0"/>
        <w:jc w:val="both"/>
      </w:pPr>
      <w:r>
        <w:rPr>
          <w:rFonts w:ascii="Times New Roman"/>
          <w:b w:val="false"/>
          <w:i w:val="false"/>
          <w:color w:val="000000"/>
          <w:sz w:val="28"/>
        </w:rPr>
        <w:t>
      қаржы активтерін сатып алу – 0 мың теңге;</w:t>
      </w:r>
    </w:p>
    <w:bookmarkEnd w:id="224"/>
    <w:bookmarkStart w:name="z233" w:id="22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25"/>
    <w:bookmarkStart w:name="z234" w:id="226"/>
    <w:p>
      <w:pPr>
        <w:spacing w:after="0"/>
        <w:ind w:left="0"/>
        <w:jc w:val="both"/>
      </w:pPr>
      <w:r>
        <w:rPr>
          <w:rFonts w:ascii="Times New Roman"/>
          <w:b w:val="false"/>
          <w:i w:val="false"/>
          <w:color w:val="000000"/>
          <w:sz w:val="28"/>
        </w:rPr>
        <w:t>
      бюджет тапшылығы (профициті) – -440 мың теңге;</w:t>
      </w:r>
    </w:p>
    <w:bookmarkEnd w:id="226"/>
    <w:bookmarkStart w:name="z235" w:id="227"/>
    <w:p>
      <w:pPr>
        <w:spacing w:after="0"/>
        <w:ind w:left="0"/>
        <w:jc w:val="both"/>
      </w:pPr>
      <w:r>
        <w:rPr>
          <w:rFonts w:ascii="Times New Roman"/>
          <w:b w:val="false"/>
          <w:i w:val="false"/>
          <w:color w:val="000000"/>
          <w:sz w:val="28"/>
        </w:rPr>
        <w:t>
      бюджет тапшылығын қаржыландыру (профицитін пайдалану) – 440 мың теңге;</w:t>
      </w:r>
    </w:p>
    <w:bookmarkEnd w:id="227"/>
    <w:bookmarkStart w:name="z236" w:id="228"/>
    <w:p>
      <w:pPr>
        <w:spacing w:after="0"/>
        <w:ind w:left="0"/>
        <w:jc w:val="both"/>
      </w:pPr>
      <w:r>
        <w:rPr>
          <w:rFonts w:ascii="Times New Roman"/>
          <w:b w:val="false"/>
          <w:i w:val="false"/>
          <w:color w:val="000000"/>
          <w:sz w:val="28"/>
        </w:rPr>
        <w:t>
      16) Ботамойнақ ауылдық округі 2021 жылға:</w:t>
      </w:r>
    </w:p>
    <w:bookmarkEnd w:id="228"/>
    <w:bookmarkStart w:name="z237" w:id="229"/>
    <w:p>
      <w:pPr>
        <w:spacing w:after="0"/>
        <w:ind w:left="0"/>
        <w:jc w:val="both"/>
      </w:pPr>
      <w:r>
        <w:rPr>
          <w:rFonts w:ascii="Times New Roman"/>
          <w:b w:val="false"/>
          <w:i w:val="false"/>
          <w:color w:val="000000"/>
          <w:sz w:val="28"/>
        </w:rPr>
        <w:t xml:space="preserve">
      кірістер – 50538 мың теңге, оның ішінде: </w:t>
      </w:r>
    </w:p>
    <w:bookmarkEnd w:id="229"/>
    <w:bookmarkStart w:name="z238" w:id="230"/>
    <w:p>
      <w:pPr>
        <w:spacing w:after="0"/>
        <w:ind w:left="0"/>
        <w:jc w:val="both"/>
      </w:pPr>
      <w:r>
        <w:rPr>
          <w:rFonts w:ascii="Times New Roman"/>
          <w:b w:val="false"/>
          <w:i w:val="false"/>
          <w:color w:val="000000"/>
          <w:sz w:val="28"/>
        </w:rPr>
        <w:t>
      салықтық түсімдер – 12688 мың теңге;</w:t>
      </w:r>
    </w:p>
    <w:bookmarkEnd w:id="230"/>
    <w:bookmarkStart w:name="z239" w:id="231"/>
    <w:p>
      <w:pPr>
        <w:spacing w:after="0"/>
        <w:ind w:left="0"/>
        <w:jc w:val="both"/>
      </w:pPr>
      <w:r>
        <w:rPr>
          <w:rFonts w:ascii="Times New Roman"/>
          <w:b w:val="false"/>
          <w:i w:val="false"/>
          <w:color w:val="000000"/>
          <w:sz w:val="28"/>
        </w:rPr>
        <w:t>
      салықтық емес түсімдер – 58 мың теңге;</w:t>
      </w:r>
    </w:p>
    <w:bookmarkEnd w:id="231"/>
    <w:bookmarkStart w:name="z240" w:id="23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32"/>
    <w:bookmarkStart w:name="z241" w:id="233"/>
    <w:p>
      <w:pPr>
        <w:spacing w:after="0"/>
        <w:ind w:left="0"/>
        <w:jc w:val="both"/>
      </w:pPr>
      <w:r>
        <w:rPr>
          <w:rFonts w:ascii="Times New Roman"/>
          <w:b w:val="false"/>
          <w:i w:val="false"/>
          <w:color w:val="000000"/>
          <w:sz w:val="28"/>
        </w:rPr>
        <w:t xml:space="preserve">
      трансферттер түсімі – 37792 мың теңге; </w:t>
      </w:r>
    </w:p>
    <w:bookmarkEnd w:id="233"/>
    <w:bookmarkStart w:name="z242" w:id="234"/>
    <w:p>
      <w:pPr>
        <w:spacing w:after="0"/>
        <w:ind w:left="0"/>
        <w:jc w:val="both"/>
      </w:pPr>
      <w:r>
        <w:rPr>
          <w:rFonts w:ascii="Times New Roman"/>
          <w:b w:val="false"/>
          <w:i w:val="false"/>
          <w:color w:val="000000"/>
          <w:sz w:val="28"/>
        </w:rPr>
        <w:t>
      шығындар – 54396 мың теңге;</w:t>
      </w:r>
    </w:p>
    <w:bookmarkEnd w:id="234"/>
    <w:bookmarkStart w:name="z243" w:id="235"/>
    <w:p>
      <w:pPr>
        <w:spacing w:after="0"/>
        <w:ind w:left="0"/>
        <w:jc w:val="both"/>
      </w:pPr>
      <w:r>
        <w:rPr>
          <w:rFonts w:ascii="Times New Roman"/>
          <w:b w:val="false"/>
          <w:i w:val="false"/>
          <w:color w:val="000000"/>
          <w:sz w:val="28"/>
        </w:rPr>
        <w:t>
      таза бюджеттік кредиттеу – 0 мың теңге, оның ішінде:</w:t>
      </w:r>
    </w:p>
    <w:bookmarkEnd w:id="235"/>
    <w:bookmarkStart w:name="z244" w:id="236"/>
    <w:p>
      <w:pPr>
        <w:spacing w:after="0"/>
        <w:ind w:left="0"/>
        <w:jc w:val="both"/>
      </w:pPr>
      <w:r>
        <w:rPr>
          <w:rFonts w:ascii="Times New Roman"/>
          <w:b w:val="false"/>
          <w:i w:val="false"/>
          <w:color w:val="000000"/>
          <w:sz w:val="28"/>
        </w:rPr>
        <w:t>
      бюджеттік кредиттер – 0 мың теңге;</w:t>
      </w:r>
    </w:p>
    <w:bookmarkEnd w:id="236"/>
    <w:bookmarkStart w:name="z245" w:id="237"/>
    <w:p>
      <w:pPr>
        <w:spacing w:after="0"/>
        <w:ind w:left="0"/>
        <w:jc w:val="both"/>
      </w:pPr>
      <w:r>
        <w:rPr>
          <w:rFonts w:ascii="Times New Roman"/>
          <w:b w:val="false"/>
          <w:i w:val="false"/>
          <w:color w:val="000000"/>
          <w:sz w:val="28"/>
        </w:rPr>
        <w:t>
      бюджеттік кредиттерді өтеу – 0 мың теңге;</w:t>
      </w:r>
    </w:p>
    <w:bookmarkEnd w:id="237"/>
    <w:bookmarkStart w:name="z246" w:id="23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38"/>
    <w:bookmarkStart w:name="z247" w:id="239"/>
    <w:p>
      <w:pPr>
        <w:spacing w:after="0"/>
        <w:ind w:left="0"/>
        <w:jc w:val="both"/>
      </w:pPr>
      <w:r>
        <w:rPr>
          <w:rFonts w:ascii="Times New Roman"/>
          <w:b w:val="false"/>
          <w:i w:val="false"/>
          <w:color w:val="000000"/>
          <w:sz w:val="28"/>
        </w:rPr>
        <w:t>
      қаржы активтерін сатып алу – 0 мың теңге;</w:t>
      </w:r>
    </w:p>
    <w:bookmarkEnd w:id="239"/>
    <w:bookmarkStart w:name="z248" w:id="24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40"/>
    <w:bookmarkStart w:name="z249" w:id="241"/>
    <w:p>
      <w:pPr>
        <w:spacing w:after="0"/>
        <w:ind w:left="0"/>
        <w:jc w:val="both"/>
      </w:pPr>
      <w:r>
        <w:rPr>
          <w:rFonts w:ascii="Times New Roman"/>
          <w:b w:val="false"/>
          <w:i w:val="false"/>
          <w:color w:val="000000"/>
          <w:sz w:val="28"/>
        </w:rPr>
        <w:t>
      бюджет тапшылығы (профициті) – -3858 мың теңге;</w:t>
      </w:r>
    </w:p>
    <w:bookmarkEnd w:id="241"/>
    <w:bookmarkStart w:name="z250" w:id="242"/>
    <w:p>
      <w:pPr>
        <w:spacing w:after="0"/>
        <w:ind w:left="0"/>
        <w:jc w:val="both"/>
      </w:pPr>
      <w:r>
        <w:rPr>
          <w:rFonts w:ascii="Times New Roman"/>
          <w:b w:val="false"/>
          <w:i w:val="false"/>
          <w:color w:val="000000"/>
          <w:sz w:val="28"/>
        </w:rPr>
        <w:t>
      бюджет тапшылығын қаржыландыру (профицитін пайдалану) – 3858 мың теңге;</w:t>
      </w:r>
    </w:p>
    <w:bookmarkEnd w:id="242"/>
    <w:bookmarkStart w:name="z251" w:id="243"/>
    <w:p>
      <w:pPr>
        <w:spacing w:after="0"/>
        <w:ind w:left="0"/>
        <w:jc w:val="both"/>
      </w:pPr>
      <w:r>
        <w:rPr>
          <w:rFonts w:ascii="Times New Roman"/>
          <w:b w:val="false"/>
          <w:i w:val="false"/>
          <w:color w:val="000000"/>
          <w:sz w:val="28"/>
        </w:rPr>
        <w:t>
      17) Бәйтерек ауылдық округі 2021 жылға:</w:t>
      </w:r>
    </w:p>
    <w:bookmarkEnd w:id="243"/>
    <w:bookmarkStart w:name="z252" w:id="244"/>
    <w:p>
      <w:pPr>
        <w:spacing w:after="0"/>
        <w:ind w:left="0"/>
        <w:jc w:val="both"/>
      </w:pPr>
      <w:r>
        <w:rPr>
          <w:rFonts w:ascii="Times New Roman"/>
          <w:b w:val="false"/>
          <w:i w:val="false"/>
          <w:color w:val="000000"/>
          <w:sz w:val="28"/>
        </w:rPr>
        <w:t xml:space="preserve">
      кірістер – 56628 мың теңге, оның ішінде: </w:t>
      </w:r>
    </w:p>
    <w:bookmarkEnd w:id="244"/>
    <w:bookmarkStart w:name="z253" w:id="245"/>
    <w:p>
      <w:pPr>
        <w:spacing w:after="0"/>
        <w:ind w:left="0"/>
        <w:jc w:val="both"/>
      </w:pPr>
      <w:r>
        <w:rPr>
          <w:rFonts w:ascii="Times New Roman"/>
          <w:b w:val="false"/>
          <w:i w:val="false"/>
          <w:color w:val="000000"/>
          <w:sz w:val="28"/>
        </w:rPr>
        <w:t>
      салықтық түсімдер – 23159 мың теңге;</w:t>
      </w:r>
    </w:p>
    <w:bookmarkEnd w:id="245"/>
    <w:bookmarkStart w:name="z254" w:id="246"/>
    <w:p>
      <w:pPr>
        <w:spacing w:after="0"/>
        <w:ind w:left="0"/>
        <w:jc w:val="both"/>
      </w:pPr>
      <w:r>
        <w:rPr>
          <w:rFonts w:ascii="Times New Roman"/>
          <w:b w:val="false"/>
          <w:i w:val="false"/>
          <w:color w:val="000000"/>
          <w:sz w:val="28"/>
        </w:rPr>
        <w:t>
      салықтық емес түсімдер – 72 мың теңге;</w:t>
      </w:r>
    </w:p>
    <w:bookmarkEnd w:id="246"/>
    <w:bookmarkStart w:name="z255" w:id="24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7"/>
    <w:bookmarkStart w:name="z256" w:id="248"/>
    <w:p>
      <w:pPr>
        <w:spacing w:after="0"/>
        <w:ind w:left="0"/>
        <w:jc w:val="both"/>
      </w:pPr>
      <w:r>
        <w:rPr>
          <w:rFonts w:ascii="Times New Roman"/>
          <w:b w:val="false"/>
          <w:i w:val="false"/>
          <w:color w:val="000000"/>
          <w:sz w:val="28"/>
        </w:rPr>
        <w:t xml:space="preserve">
      трансферттер түсімі – 33397 мың теңге; </w:t>
      </w:r>
    </w:p>
    <w:bookmarkEnd w:id="248"/>
    <w:bookmarkStart w:name="z257" w:id="249"/>
    <w:p>
      <w:pPr>
        <w:spacing w:after="0"/>
        <w:ind w:left="0"/>
        <w:jc w:val="both"/>
      </w:pPr>
      <w:r>
        <w:rPr>
          <w:rFonts w:ascii="Times New Roman"/>
          <w:b w:val="false"/>
          <w:i w:val="false"/>
          <w:color w:val="000000"/>
          <w:sz w:val="28"/>
        </w:rPr>
        <w:t>
      шығындар – 57444 мың теңге;</w:t>
      </w:r>
    </w:p>
    <w:bookmarkEnd w:id="249"/>
    <w:bookmarkStart w:name="z258" w:id="250"/>
    <w:p>
      <w:pPr>
        <w:spacing w:after="0"/>
        <w:ind w:left="0"/>
        <w:jc w:val="both"/>
      </w:pPr>
      <w:r>
        <w:rPr>
          <w:rFonts w:ascii="Times New Roman"/>
          <w:b w:val="false"/>
          <w:i w:val="false"/>
          <w:color w:val="000000"/>
          <w:sz w:val="28"/>
        </w:rPr>
        <w:t>
      таза бюджеттік кредиттеу – 0 мың теңге, оның ішінде:</w:t>
      </w:r>
    </w:p>
    <w:bookmarkEnd w:id="250"/>
    <w:bookmarkStart w:name="z259" w:id="251"/>
    <w:p>
      <w:pPr>
        <w:spacing w:after="0"/>
        <w:ind w:left="0"/>
        <w:jc w:val="both"/>
      </w:pPr>
      <w:r>
        <w:rPr>
          <w:rFonts w:ascii="Times New Roman"/>
          <w:b w:val="false"/>
          <w:i w:val="false"/>
          <w:color w:val="000000"/>
          <w:sz w:val="28"/>
        </w:rPr>
        <w:t>
      бюджеттік кредиттер – 0 мың теңге;</w:t>
      </w:r>
    </w:p>
    <w:bookmarkEnd w:id="251"/>
    <w:bookmarkStart w:name="z260" w:id="252"/>
    <w:p>
      <w:pPr>
        <w:spacing w:after="0"/>
        <w:ind w:left="0"/>
        <w:jc w:val="both"/>
      </w:pPr>
      <w:r>
        <w:rPr>
          <w:rFonts w:ascii="Times New Roman"/>
          <w:b w:val="false"/>
          <w:i w:val="false"/>
          <w:color w:val="000000"/>
          <w:sz w:val="28"/>
        </w:rPr>
        <w:t>
      бюджеттік кредиттерді өтеу – 0 мың теңге;</w:t>
      </w:r>
    </w:p>
    <w:bookmarkEnd w:id="252"/>
    <w:bookmarkStart w:name="z261" w:id="253"/>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53"/>
    <w:bookmarkStart w:name="z262" w:id="254"/>
    <w:p>
      <w:pPr>
        <w:spacing w:after="0"/>
        <w:ind w:left="0"/>
        <w:jc w:val="both"/>
      </w:pPr>
      <w:r>
        <w:rPr>
          <w:rFonts w:ascii="Times New Roman"/>
          <w:b w:val="false"/>
          <w:i w:val="false"/>
          <w:color w:val="000000"/>
          <w:sz w:val="28"/>
        </w:rPr>
        <w:t>
      қаржы активтерін сатып алу – 0 мың теңге;</w:t>
      </w:r>
    </w:p>
    <w:bookmarkEnd w:id="254"/>
    <w:bookmarkStart w:name="z263" w:id="25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55"/>
    <w:bookmarkStart w:name="z264" w:id="256"/>
    <w:p>
      <w:pPr>
        <w:spacing w:after="0"/>
        <w:ind w:left="0"/>
        <w:jc w:val="both"/>
      </w:pPr>
      <w:r>
        <w:rPr>
          <w:rFonts w:ascii="Times New Roman"/>
          <w:b w:val="false"/>
          <w:i w:val="false"/>
          <w:color w:val="000000"/>
          <w:sz w:val="28"/>
        </w:rPr>
        <w:t>
      бюджет тапшылығы (профициті) – -816 мың теңге;</w:t>
      </w:r>
    </w:p>
    <w:bookmarkEnd w:id="256"/>
    <w:bookmarkStart w:name="z265" w:id="257"/>
    <w:p>
      <w:pPr>
        <w:spacing w:after="0"/>
        <w:ind w:left="0"/>
        <w:jc w:val="both"/>
      </w:pPr>
      <w:r>
        <w:rPr>
          <w:rFonts w:ascii="Times New Roman"/>
          <w:b w:val="false"/>
          <w:i w:val="false"/>
          <w:color w:val="000000"/>
          <w:sz w:val="28"/>
        </w:rPr>
        <w:t>
      бюджет тапшылығын қаржыландыру (профицитін пайдалану) – 816 мың теңге;</w:t>
      </w:r>
    </w:p>
    <w:bookmarkEnd w:id="257"/>
    <w:bookmarkStart w:name="z266" w:id="258"/>
    <w:p>
      <w:pPr>
        <w:spacing w:after="0"/>
        <w:ind w:left="0"/>
        <w:jc w:val="both"/>
      </w:pPr>
      <w:r>
        <w:rPr>
          <w:rFonts w:ascii="Times New Roman"/>
          <w:b w:val="false"/>
          <w:i w:val="false"/>
          <w:color w:val="000000"/>
          <w:sz w:val="28"/>
        </w:rPr>
        <w:t>
      18) Сазтерек ауылдық округі 2021 жылға:</w:t>
      </w:r>
    </w:p>
    <w:bookmarkEnd w:id="258"/>
    <w:bookmarkStart w:name="z267" w:id="259"/>
    <w:p>
      <w:pPr>
        <w:spacing w:after="0"/>
        <w:ind w:left="0"/>
        <w:jc w:val="both"/>
      </w:pPr>
      <w:r>
        <w:rPr>
          <w:rFonts w:ascii="Times New Roman"/>
          <w:b w:val="false"/>
          <w:i w:val="false"/>
          <w:color w:val="000000"/>
          <w:sz w:val="28"/>
        </w:rPr>
        <w:t xml:space="preserve">
      кірістер – 31768 мың теңге, оның ішінде: </w:t>
      </w:r>
    </w:p>
    <w:bookmarkEnd w:id="259"/>
    <w:bookmarkStart w:name="z268" w:id="260"/>
    <w:p>
      <w:pPr>
        <w:spacing w:after="0"/>
        <w:ind w:left="0"/>
        <w:jc w:val="both"/>
      </w:pPr>
      <w:r>
        <w:rPr>
          <w:rFonts w:ascii="Times New Roman"/>
          <w:b w:val="false"/>
          <w:i w:val="false"/>
          <w:color w:val="000000"/>
          <w:sz w:val="28"/>
        </w:rPr>
        <w:t>
      салықтық түсімдер – 4251 мың теңге;</w:t>
      </w:r>
    </w:p>
    <w:bookmarkEnd w:id="260"/>
    <w:bookmarkStart w:name="z269" w:id="261"/>
    <w:p>
      <w:pPr>
        <w:spacing w:after="0"/>
        <w:ind w:left="0"/>
        <w:jc w:val="both"/>
      </w:pPr>
      <w:r>
        <w:rPr>
          <w:rFonts w:ascii="Times New Roman"/>
          <w:b w:val="false"/>
          <w:i w:val="false"/>
          <w:color w:val="000000"/>
          <w:sz w:val="28"/>
        </w:rPr>
        <w:t>
      салықтық емес түсімдер – 0 мың теңге;</w:t>
      </w:r>
    </w:p>
    <w:bookmarkEnd w:id="261"/>
    <w:bookmarkStart w:name="z270" w:id="26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62"/>
    <w:bookmarkStart w:name="z271" w:id="263"/>
    <w:p>
      <w:pPr>
        <w:spacing w:after="0"/>
        <w:ind w:left="0"/>
        <w:jc w:val="both"/>
      </w:pPr>
      <w:r>
        <w:rPr>
          <w:rFonts w:ascii="Times New Roman"/>
          <w:b w:val="false"/>
          <w:i w:val="false"/>
          <w:color w:val="000000"/>
          <w:sz w:val="28"/>
        </w:rPr>
        <w:t xml:space="preserve">
      трансферттер түсімі – 27517 мың теңге; </w:t>
      </w:r>
    </w:p>
    <w:bookmarkEnd w:id="263"/>
    <w:bookmarkStart w:name="z272" w:id="264"/>
    <w:p>
      <w:pPr>
        <w:spacing w:after="0"/>
        <w:ind w:left="0"/>
        <w:jc w:val="both"/>
      </w:pPr>
      <w:r>
        <w:rPr>
          <w:rFonts w:ascii="Times New Roman"/>
          <w:b w:val="false"/>
          <w:i w:val="false"/>
          <w:color w:val="000000"/>
          <w:sz w:val="28"/>
        </w:rPr>
        <w:t>
      шығындар – 33191 мың теңге;</w:t>
      </w:r>
    </w:p>
    <w:bookmarkEnd w:id="264"/>
    <w:bookmarkStart w:name="z273" w:id="265"/>
    <w:p>
      <w:pPr>
        <w:spacing w:after="0"/>
        <w:ind w:left="0"/>
        <w:jc w:val="both"/>
      </w:pPr>
      <w:r>
        <w:rPr>
          <w:rFonts w:ascii="Times New Roman"/>
          <w:b w:val="false"/>
          <w:i w:val="false"/>
          <w:color w:val="000000"/>
          <w:sz w:val="28"/>
        </w:rPr>
        <w:t>
      таза бюджеттік кредиттеу – 0 мың теңге, оның ішінде:</w:t>
      </w:r>
    </w:p>
    <w:bookmarkEnd w:id="265"/>
    <w:bookmarkStart w:name="z274" w:id="266"/>
    <w:p>
      <w:pPr>
        <w:spacing w:after="0"/>
        <w:ind w:left="0"/>
        <w:jc w:val="both"/>
      </w:pPr>
      <w:r>
        <w:rPr>
          <w:rFonts w:ascii="Times New Roman"/>
          <w:b w:val="false"/>
          <w:i w:val="false"/>
          <w:color w:val="000000"/>
          <w:sz w:val="28"/>
        </w:rPr>
        <w:t>
      бюджеттік кредиттер – 0 мың теңге;</w:t>
      </w:r>
    </w:p>
    <w:bookmarkEnd w:id="266"/>
    <w:bookmarkStart w:name="z275" w:id="267"/>
    <w:p>
      <w:pPr>
        <w:spacing w:after="0"/>
        <w:ind w:left="0"/>
        <w:jc w:val="both"/>
      </w:pPr>
      <w:r>
        <w:rPr>
          <w:rFonts w:ascii="Times New Roman"/>
          <w:b w:val="false"/>
          <w:i w:val="false"/>
          <w:color w:val="000000"/>
          <w:sz w:val="28"/>
        </w:rPr>
        <w:t>
      бюджеттік кредиттерді өтеу – 0 мың теңге;</w:t>
      </w:r>
    </w:p>
    <w:bookmarkEnd w:id="267"/>
    <w:bookmarkStart w:name="z276" w:id="268"/>
    <w:p>
      <w:pPr>
        <w:spacing w:after="0"/>
        <w:ind w:left="0"/>
        <w:jc w:val="both"/>
      </w:pPr>
      <w:r>
        <w:rPr>
          <w:rFonts w:ascii="Times New Roman"/>
          <w:b w:val="false"/>
          <w:i w:val="false"/>
          <w:color w:val="000000"/>
          <w:sz w:val="28"/>
        </w:rPr>
        <w:t>
      қаржы активтерімен жасалатын операциялар бойынша сальдо – 0 мың теңге, оның ішінде:</w:t>
      </w:r>
    </w:p>
    <w:bookmarkEnd w:id="268"/>
    <w:bookmarkStart w:name="z277" w:id="269"/>
    <w:p>
      <w:pPr>
        <w:spacing w:after="0"/>
        <w:ind w:left="0"/>
        <w:jc w:val="both"/>
      </w:pPr>
      <w:r>
        <w:rPr>
          <w:rFonts w:ascii="Times New Roman"/>
          <w:b w:val="false"/>
          <w:i w:val="false"/>
          <w:color w:val="000000"/>
          <w:sz w:val="28"/>
        </w:rPr>
        <w:t>
      қаржы активтерін сатып алу – 0 мың теңге;</w:t>
      </w:r>
    </w:p>
    <w:bookmarkEnd w:id="269"/>
    <w:bookmarkStart w:name="z278" w:id="27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70"/>
    <w:bookmarkStart w:name="z279" w:id="271"/>
    <w:p>
      <w:pPr>
        <w:spacing w:after="0"/>
        <w:ind w:left="0"/>
        <w:jc w:val="both"/>
      </w:pPr>
      <w:r>
        <w:rPr>
          <w:rFonts w:ascii="Times New Roman"/>
          <w:b w:val="false"/>
          <w:i w:val="false"/>
          <w:color w:val="000000"/>
          <w:sz w:val="28"/>
        </w:rPr>
        <w:t>
      бюджет тапшылығы (профициті) – -1423 мың теңге;</w:t>
      </w:r>
    </w:p>
    <w:bookmarkEnd w:id="271"/>
    <w:bookmarkStart w:name="z280" w:id="272"/>
    <w:p>
      <w:pPr>
        <w:spacing w:after="0"/>
        <w:ind w:left="0"/>
        <w:jc w:val="both"/>
      </w:pPr>
      <w:r>
        <w:rPr>
          <w:rFonts w:ascii="Times New Roman"/>
          <w:b w:val="false"/>
          <w:i w:val="false"/>
          <w:color w:val="000000"/>
          <w:sz w:val="28"/>
        </w:rPr>
        <w:t>
      бюджет тапшылығын қаржыландыру (профицитін пайдалану) – 1423 мың теңге."</w:t>
      </w:r>
    </w:p>
    <w:bookmarkEnd w:id="272"/>
    <w:bookmarkStart w:name="z281" w:id="27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73"/>
    <w:bookmarkStart w:name="z282" w:id="274"/>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7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Байзақ аудандық мәслихатының </w:t>
            </w:r>
            <w:r>
              <w:br/>
            </w:r>
            <w:r>
              <w:rPr>
                <w:rFonts w:ascii="Times New Roman"/>
                <w:b w:val="false"/>
                <w:i w:val="false"/>
                <w:color w:val="000000"/>
                <w:sz w:val="20"/>
              </w:rPr>
              <w:t>2021 жылғы 28 қыркүйектегі</w:t>
            </w:r>
            <w:r>
              <w:br/>
            </w:r>
            <w:r>
              <w:rPr>
                <w:rFonts w:ascii="Times New Roman"/>
                <w:b w:val="false"/>
                <w:i w:val="false"/>
                <w:color w:val="000000"/>
                <w:sz w:val="20"/>
              </w:rPr>
              <w:t xml:space="preserve">№14-2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Байзақ аудандық мәслихатының </w:t>
            </w:r>
            <w:r>
              <w:br/>
            </w:r>
            <w:r>
              <w:rPr>
                <w:rFonts w:ascii="Times New Roman"/>
                <w:b w:val="false"/>
                <w:i w:val="false"/>
                <w:color w:val="000000"/>
                <w:sz w:val="20"/>
              </w:rPr>
              <w:t>2020 жылғы 29 желтоқсандағы</w:t>
            </w:r>
            <w:r>
              <w:br/>
            </w:r>
            <w:r>
              <w:rPr>
                <w:rFonts w:ascii="Times New Roman"/>
                <w:b w:val="false"/>
                <w:i w:val="false"/>
                <w:color w:val="000000"/>
                <w:sz w:val="20"/>
              </w:rPr>
              <w:t>№78-2 шешіміне 1 қосымша</w:t>
            </w:r>
          </w:p>
        </w:tc>
      </w:tr>
    </w:tbl>
    <w:bookmarkStart w:name="z290" w:id="275"/>
    <w:p>
      <w:pPr>
        <w:spacing w:after="0"/>
        <w:ind w:left="0"/>
        <w:jc w:val="left"/>
      </w:pPr>
      <w:r>
        <w:rPr>
          <w:rFonts w:ascii="Times New Roman"/>
          <w:b/>
          <w:i w:val="false"/>
          <w:color w:val="000000"/>
        </w:rPr>
        <w:t xml:space="preserve"> 2021 жылға арналған Байзақ ауданы ауылдық округтер бюджеті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7317"/>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1419307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248034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238466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1170639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1170639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613"/>
        <w:gridCol w:w="1613"/>
        <w:gridCol w:w="4577"/>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1443571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556906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364464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364464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297856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r>
    </w:tbl>
    <w:bookmarkStart w:name="z291" w:id="276"/>
    <w:p>
      <w:pPr>
        <w:spacing w:after="0"/>
        <w:ind w:left="0"/>
        <w:jc w:val="both"/>
      </w:pPr>
      <w:r>
        <w:rPr>
          <w:rFonts w:ascii="Times New Roman"/>
          <w:b w:val="false"/>
          <w:i w:val="false"/>
          <w:color w:val="000000"/>
          <w:sz w:val="28"/>
        </w:rPr>
        <w:t>
      Ескертпе: 2021 жылға арналған ауылдық округтердің бюджеттері 1, 2, 3, 4, 5, 6, 7, 8, 9, 10, 11, 12, 13, 14, 15, 16, 17, 18 қосымшаларда осы 2021 жылға арналған Байзақ ауданының ауылдық округтерінің бюджетіне келтірілген</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 қосымша</w:t>
            </w:r>
          </w:p>
        </w:tc>
      </w:tr>
    </w:tbl>
    <w:bookmarkStart w:name="z295" w:id="277"/>
    <w:p>
      <w:pPr>
        <w:spacing w:after="0"/>
        <w:ind w:left="0"/>
        <w:jc w:val="left"/>
      </w:pPr>
      <w:r>
        <w:rPr>
          <w:rFonts w:ascii="Times New Roman"/>
          <w:b/>
          <w:i w:val="false"/>
          <w:color w:val="000000"/>
        </w:rPr>
        <w:t xml:space="preserve"> 2021 жылға арналған Жалғызтөбе ауылдық округі әкімі аппаратының бюджеті</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2 қосымша</w:t>
            </w:r>
          </w:p>
        </w:tc>
      </w:tr>
    </w:tbl>
    <w:bookmarkStart w:name="z299" w:id="278"/>
    <w:p>
      <w:pPr>
        <w:spacing w:after="0"/>
        <w:ind w:left="0"/>
        <w:jc w:val="left"/>
      </w:pPr>
      <w:r>
        <w:rPr>
          <w:rFonts w:ascii="Times New Roman"/>
          <w:b/>
          <w:i w:val="false"/>
          <w:color w:val="000000"/>
        </w:rPr>
        <w:t xml:space="preserve"> 2021 жылға арналған Дихан ауылдық округі әкімі аппаратының бюджеті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7532"/>
        <w:gridCol w:w="24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79"/>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230066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230066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230066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671"/>
        <w:gridCol w:w="1671"/>
        <w:gridCol w:w="4740"/>
        <w:gridCol w:w="29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202174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202174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3 қосымша</w:t>
            </w:r>
          </w:p>
        </w:tc>
      </w:tr>
    </w:tbl>
    <w:bookmarkStart w:name="z304" w:id="280"/>
    <w:p>
      <w:pPr>
        <w:spacing w:after="0"/>
        <w:ind w:left="0"/>
        <w:jc w:val="left"/>
      </w:pPr>
      <w:r>
        <w:rPr>
          <w:rFonts w:ascii="Times New Roman"/>
          <w:b/>
          <w:i w:val="false"/>
          <w:color w:val="000000"/>
        </w:rPr>
        <w:t xml:space="preserve"> 2021 жылға арналған Мырзатай ауылдық округі әкімі аппаратының бюджеті</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1"/>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81"/>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4 қосымша</w:t>
            </w:r>
          </w:p>
        </w:tc>
      </w:tr>
    </w:tbl>
    <w:bookmarkStart w:name="z309" w:id="282"/>
    <w:p>
      <w:pPr>
        <w:spacing w:after="0"/>
        <w:ind w:left="0"/>
        <w:jc w:val="left"/>
      </w:pPr>
      <w:r>
        <w:rPr>
          <w:rFonts w:ascii="Times New Roman"/>
          <w:b/>
          <w:i w:val="false"/>
          <w:color w:val="000000"/>
        </w:rPr>
        <w:t xml:space="preserve"> 2021 жылға арналған Темірбек ауылдық округі әкімі аппаратының бюджеті</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5 қосымша</w:t>
            </w:r>
          </w:p>
        </w:tc>
      </w:tr>
    </w:tbl>
    <w:bookmarkStart w:name="z313" w:id="283"/>
    <w:p>
      <w:pPr>
        <w:spacing w:after="0"/>
        <w:ind w:left="0"/>
        <w:jc w:val="left"/>
      </w:pPr>
      <w:r>
        <w:rPr>
          <w:rFonts w:ascii="Times New Roman"/>
          <w:b/>
          <w:i w:val="false"/>
          <w:color w:val="000000"/>
        </w:rPr>
        <w:t xml:space="preserve"> 2021 жылға арналған Түймекент ауылдық округі әкімі аппаратының бюджеті</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7532"/>
        <w:gridCol w:w="24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671"/>
        <w:gridCol w:w="1671"/>
        <w:gridCol w:w="4740"/>
        <w:gridCol w:w="29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187862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6 қосымша</w:t>
            </w:r>
          </w:p>
        </w:tc>
      </w:tr>
    </w:tbl>
    <w:bookmarkStart w:name="z317" w:id="284"/>
    <w:p>
      <w:pPr>
        <w:spacing w:after="0"/>
        <w:ind w:left="0"/>
        <w:jc w:val="left"/>
      </w:pPr>
      <w:r>
        <w:rPr>
          <w:rFonts w:ascii="Times New Roman"/>
          <w:b/>
          <w:i w:val="false"/>
          <w:color w:val="000000"/>
        </w:rPr>
        <w:t xml:space="preserve"> 2021 жылға арналған Жаңатұрмыс ауылдық округі әкімі аппаратының бюджеті</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7 қосымша</w:t>
            </w:r>
          </w:p>
        </w:tc>
      </w:tr>
    </w:tbl>
    <w:bookmarkStart w:name="z321" w:id="285"/>
    <w:p>
      <w:pPr>
        <w:spacing w:after="0"/>
        <w:ind w:left="0"/>
        <w:jc w:val="left"/>
      </w:pPr>
      <w:r>
        <w:rPr>
          <w:rFonts w:ascii="Times New Roman"/>
          <w:b/>
          <w:i w:val="false"/>
          <w:color w:val="000000"/>
        </w:rPr>
        <w:t xml:space="preserve"> 2021 жылға арналған Көктал ауылдық округі әкімі аппаратының бюджеті</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w:t>
            </w:r>
            <w:r>
              <w:br/>
            </w:r>
            <w:r>
              <w:rPr>
                <w:rFonts w:ascii="Times New Roman"/>
                <w:b w:val="false"/>
                <w:i w:val="false"/>
                <w:color w:val="000000"/>
                <w:sz w:val="20"/>
              </w:rPr>
              <w:t>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8 қосымша</w:t>
            </w:r>
          </w:p>
        </w:tc>
      </w:tr>
    </w:tbl>
    <w:bookmarkStart w:name="z325" w:id="286"/>
    <w:p>
      <w:pPr>
        <w:spacing w:after="0"/>
        <w:ind w:left="0"/>
        <w:jc w:val="left"/>
      </w:pPr>
      <w:r>
        <w:rPr>
          <w:rFonts w:ascii="Times New Roman"/>
          <w:b/>
          <w:i w:val="false"/>
          <w:color w:val="000000"/>
        </w:rPr>
        <w:t xml:space="preserve"> 2021 жылға арналған Ынтымақ ауылдық округі әкімі аппаратының бюджеті</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9 қосымша</w:t>
            </w:r>
          </w:p>
        </w:tc>
      </w:tr>
    </w:tbl>
    <w:bookmarkStart w:name="z329" w:id="287"/>
    <w:p>
      <w:pPr>
        <w:spacing w:after="0"/>
        <w:ind w:left="0"/>
        <w:jc w:val="left"/>
      </w:pPr>
      <w:r>
        <w:rPr>
          <w:rFonts w:ascii="Times New Roman"/>
          <w:b/>
          <w:i w:val="false"/>
          <w:color w:val="000000"/>
        </w:rPr>
        <w:t xml:space="preserve"> 2021 жылға арналған Суханбаев ауылдық округі әкімі аппаратының бюджеті</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732"/>
        <w:gridCol w:w="1733"/>
        <w:gridCol w:w="4916"/>
        <w:gridCol w:w="26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23543</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47344</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47344</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47344</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10 қосымша</w:t>
            </w:r>
          </w:p>
        </w:tc>
      </w:tr>
    </w:tbl>
    <w:bookmarkStart w:name="z333" w:id="288"/>
    <w:p>
      <w:pPr>
        <w:spacing w:after="0"/>
        <w:ind w:left="0"/>
        <w:jc w:val="left"/>
      </w:pPr>
      <w:r>
        <w:rPr>
          <w:rFonts w:ascii="Times New Roman"/>
          <w:b/>
          <w:i w:val="false"/>
          <w:color w:val="000000"/>
        </w:rPr>
        <w:t xml:space="preserve"> 2021 жылға арналған Қостөбе ауылдық округі әкімі аппаратының бюджеті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11 қосымша</w:t>
            </w:r>
          </w:p>
        </w:tc>
      </w:tr>
    </w:tbl>
    <w:bookmarkStart w:name="z337" w:id="289"/>
    <w:p>
      <w:pPr>
        <w:spacing w:after="0"/>
        <w:ind w:left="0"/>
        <w:jc w:val="left"/>
      </w:pPr>
      <w:r>
        <w:rPr>
          <w:rFonts w:ascii="Times New Roman"/>
          <w:b/>
          <w:i w:val="false"/>
          <w:color w:val="000000"/>
        </w:rPr>
        <w:t xml:space="preserve"> 2021 жылға арналған Бурыл ауылдық округі әкімі аппаратының бюджеті</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7532"/>
        <w:gridCol w:w="24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124363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163611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12 қосымша</w:t>
            </w:r>
          </w:p>
        </w:tc>
      </w:tr>
    </w:tbl>
    <w:bookmarkStart w:name="z341" w:id="290"/>
    <w:p>
      <w:pPr>
        <w:spacing w:after="0"/>
        <w:ind w:left="0"/>
        <w:jc w:val="left"/>
      </w:pPr>
      <w:r>
        <w:rPr>
          <w:rFonts w:ascii="Times New Roman"/>
          <w:b/>
          <w:i w:val="false"/>
          <w:color w:val="000000"/>
        </w:rPr>
        <w:t xml:space="preserve"> 2021 жылға арналған Көптерек ауылдық округі әкімі аппаратының бюджеті</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13 қосымша</w:t>
            </w:r>
          </w:p>
        </w:tc>
      </w:tr>
    </w:tbl>
    <w:bookmarkStart w:name="z345" w:id="291"/>
    <w:p>
      <w:pPr>
        <w:spacing w:after="0"/>
        <w:ind w:left="0"/>
        <w:jc w:val="left"/>
      </w:pPr>
      <w:r>
        <w:rPr>
          <w:rFonts w:ascii="Times New Roman"/>
          <w:b/>
          <w:i w:val="false"/>
          <w:color w:val="000000"/>
        </w:rPr>
        <w:t xml:space="preserve"> 2021 жылға арналған Үлгілі ауылдық округі әкімі аппаратының бюджеті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14 қосымша</w:t>
            </w:r>
          </w:p>
        </w:tc>
      </w:tr>
    </w:tbl>
    <w:bookmarkStart w:name="z349" w:id="292"/>
    <w:p>
      <w:pPr>
        <w:spacing w:after="0"/>
        <w:ind w:left="0"/>
        <w:jc w:val="left"/>
      </w:pPr>
      <w:r>
        <w:rPr>
          <w:rFonts w:ascii="Times New Roman"/>
          <w:b/>
          <w:i w:val="false"/>
          <w:color w:val="000000"/>
        </w:rPr>
        <w:t xml:space="preserve"> 2021 жылға арналған Сарыкемер ауылдық округі әкімі аппаратының бюджеті</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7532"/>
        <w:gridCol w:w="24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15 қосымша</w:t>
            </w:r>
          </w:p>
        </w:tc>
      </w:tr>
    </w:tbl>
    <w:bookmarkStart w:name="z353" w:id="293"/>
    <w:p>
      <w:pPr>
        <w:spacing w:after="0"/>
        <w:ind w:left="0"/>
        <w:jc w:val="left"/>
      </w:pPr>
      <w:r>
        <w:rPr>
          <w:rFonts w:ascii="Times New Roman"/>
          <w:b/>
          <w:i w:val="false"/>
          <w:color w:val="000000"/>
        </w:rPr>
        <w:t xml:space="preserve"> 2021 жылға арналған Қызыл жұлдыз ауылдық округі әкімі аппаратының бюджеті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16 қосымша</w:t>
            </w:r>
          </w:p>
        </w:tc>
      </w:tr>
    </w:tbl>
    <w:bookmarkStart w:name="z357" w:id="294"/>
    <w:p>
      <w:pPr>
        <w:spacing w:after="0"/>
        <w:ind w:left="0"/>
        <w:jc w:val="left"/>
      </w:pPr>
      <w:r>
        <w:rPr>
          <w:rFonts w:ascii="Times New Roman"/>
          <w:b/>
          <w:i w:val="false"/>
          <w:color w:val="000000"/>
        </w:rPr>
        <w:t xml:space="preserve"> 2021 жылға арналған Ботамойнақ ауылдық округі әкімі аппаратының бюджеті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17 қосымша</w:t>
            </w:r>
          </w:p>
        </w:tc>
      </w:tr>
    </w:tbl>
    <w:bookmarkStart w:name="z361" w:id="295"/>
    <w:p>
      <w:pPr>
        <w:spacing w:after="0"/>
        <w:ind w:left="0"/>
        <w:jc w:val="left"/>
      </w:pPr>
      <w:r>
        <w:rPr>
          <w:rFonts w:ascii="Times New Roman"/>
          <w:b/>
          <w:i w:val="false"/>
          <w:color w:val="000000"/>
        </w:rPr>
        <w:t xml:space="preserve"> 2021 жылға арналған Бәйтерек ауылдық округі әкімі аппаратының бюджеті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645"/>
        <w:gridCol w:w="1704"/>
        <w:gridCol w:w="2179"/>
        <w:gridCol w:w="35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жылға Байзақ</w:t>
            </w:r>
            <w:r>
              <w:rPr>
                <w:rFonts w:ascii="Times New Roman"/>
                <w:b w:val="false"/>
                <w:i w:val="false"/>
                <w:color w:val="000000"/>
                <w:sz w:val="20"/>
              </w:rPr>
              <w:t xml:space="preserve"> ауданының </w:t>
            </w:r>
            <w:r>
              <w:br/>
            </w:r>
            <w:r>
              <w:rPr>
                <w:rFonts w:ascii="Times New Roman"/>
                <w:b w:val="false"/>
                <w:i w:val="false"/>
                <w:color w:val="000000"/>
                <w:sz w:val="20"/>
              </w:rPr>
              <w:t>ауылдық округтерінің</w:t>
            </w:r>
            <w:r>
              <w:br/>
            </w:r>
            <w:r>
              <w:rPr>
                <w:rFonts w:ascii="Times New Roman"/>
                <w:b w:val="false"/>
                <w:i w:val="false"/>
                <w:color w:val="000000"/>
                <w:sz w:val="20"/>
              </w:rPr>
              <w:t>бюджетіне 18 қосымша</w:t>
            </w:r>
          </w:p>
        </w:tc>
      </w:tr>
    </w:tbl>
    <w:bookmarkStart w:name="z365" w:id="296"/>
    <w:p>
      <w:pPr>
        <w:spacing w:after="0"/>
        <w:ind w:left="0"/>
        <w:jc w:val="left"/>
      </w:pPr>
      <w:r>
        <w:rPr>
          <w:rFonts w:ascii="Times New Roman"/>
          <w:b/>
          <w:i w:val="false"/>
          <w:color w:val="000000"/>
        </w:rPr>
        <w:t xml:space="preserve"> 2021 жылға арналған Сазтерек ауылдық округі әкімі аппаратының бюджеті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457"/>
        <w:gridCol w:w="1583"/>
        <w:gridCol w:w="2024"/>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