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25f0" w14:textId="4282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Байзақ ауданы ауылдық округтерінің бюджеттері туралы" Жамбыл облысы Байзақ аудандық мәслихатының 2020 жылғы 29 желтоқсандағы №78-2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2021 жылғы 13 желтоқсандағы № 19-2 шешімі</w:t>
      </w:r>
    </w:p>
    <w:p>
      <w:pPr>
        <w:spacing w:after="0"/>
        <w:ind w:left="0"/>
        <w:jc w:val="both"/>
      </w:pPr>
      <w:bookmarkStart w:name="z7" w:id="0"/>
      <w:r>
        <w:rPr>
          <w:rFonts w:ascii="Times New Roman"/>
          <w:b w:val="false"/>
          <w:i w:val="false"/>
          <w:color w:val="000000"/>
          <w:sz w:val="28"/>
        </w:rPr>
        <w:t xml:space="preserve">
      Жамбыл облысы Байзақ аудандық мәслихаты ШЕШТІ: </w:t>
      </w:r>
    </w:p>
    <w:bookmarkEnd w:id="0"/>
    <w:bookmarkStart w:name="z8" w:id="1"/>
    <w:p>
      <w:pPr>
        <w:spacing w:after="0"/>
        <w:ind w:left="0"/>
        <w:jc w:val="both"/>
      </w:pPr>
      <w:r>
        <w:rPr>
          <w:rFonts w:ascii="Times New Roman"/>
          <w:b w:val="false"/>
          <w:i w:val="false"/>
          <w:color w:val="000000"/>
          <w:sz w:val="28"/>
        </w:rPr>
        <w:t xml:space="preserve">
      1. "2021-2023 жылдарға арналған Байзақ ауданы ауылдық округтерінің бюджеттері туралы" Байзақ аудандық мәслихатының 2020 жылғы 29 желтоқсандағы </w:t>
      </w:r>
      <w:r>
        <w:rPr>
          <w:rFonts w:ascii="Times New Roman"/>
          <w:b w:val="false"/>
          <w:i w:val="false"/>
          <w:color w:val="000000"/>
          <w:sz w:val="28"/>
        </w:rPr>
        <w:t>№78-2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№4883</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10" w:id="2"/>
    <w:p>
      <w:pPr>
        <w:spacing w:after="0"/>
        <w:ind w:left="0"/>
        <w:jc w:val="both"/>
      </w:pPr>
      <w:r>
        <w:rPr>
          <w:rFonts w:ascii="Times New Roman"/>
          <w:b w:val="false"/>
          <w:i w:val="false"/>
          <w:color w:val="000000"/>
          <w:sz w:val="28"/>
        </w:rPr>
        <w:t>
      "1. 2021-2023 жылдарға арналған ауылдық округтерінің бюджеті 1, 2, 3 қосымшаларға сәйкес, оның ішінде 2021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Жалғызтөбе ауылдық округі 2021 жылға:</w:t>
      </w:r>
    </w:p>
    <w:bookmarkEnd w:id="3"/>
    <w:bookmarkStart w:name="z12" w:id="4"/>
    <w:p>
      <w:pPr>
        <w:spacing w:after="0"/>
        <w:ind w:left="0"/>
        <w:jc w:val="both"/>
      </w:pPr>
      <w:r>
        <w:rPr>
          <w:rFonts w:ascii="Times New Roman"/>
          <w:b w:val="false"/>
          <w:i w:val="false"/>
          <w:color w:val="000000"/>
          <w:sz w:val="28"/>
        </w:rPr>
        <w:t xml:space="preserve">
      кірістер – 53058 мың теңге, оның ішінде: </w:t>
      </w:r>
    </w:p>
    <w:bookmarkEnd w:id="4"/>
    <w:bookmarkStart w:name="z13" w:id="5"/>
    <w:p>
      <w:pPr>
        <w:spacing w:after="0"/>
        <w:ind w:left="0"/>
        <w:jc w:val="both"/>
      </w:pPr>
      <w:r>
        <w:rPr>
          <w:rFonts w:ascii="Times New Roman"/>
          <w:b w:val="false"/>
          <w:i w:val="false"/>
          <w:color w:val="000000"/>
          <w:sz w:val="28"/>
        </w:rPr>
        <w:t>
      салықтық түсімдер – 5237 мың теңге;</w:t>
      </w:r>
    </w:p>
    <w:bookmarkEnd w:id="5"/>
    <w:bookmarkStart w:name="z14" w:id="6"/>
    <w:p>
      <w:pPr>
        <w:spacing w:after="0"/>
        <w:ind w:left="0"/>
        <w:jc w:val="both"/>
      </w:pPr>
      <w:r>
        <w:rPr>
          <w:rFonts w:ascii="Times New Roman"/>
          <w:b w:val="false"/>
          <w:i w:val="false"/>
          <w:color w:val="000000"/>
          <w:sz w:val="28"/>
        </w:rPr>
        <w:t>
      салықтық емес түсімдер – 0 мың теңге;</w:t>
      </w:r>
    </w:p>
    <w:bookmarkEnd w:id="6"/>
    <w:bookmarkStart w:name="z15"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16" w:id="8"/>
    <w:p>
      <w:pPr>
        <w:spacing w:after="0"/>
        <w:ind w:left="0"/>
        <w:jc w:val="both"/>
      </w:pPr>
      <w:r>
        <w:rPr>
          <w:rFonts w:ascii="Times New Roman"/>
          <w:b w:val="false"/>
          <w:i w:val="false"/>
          <w:color w:val="000000"/>
          <w:sz w:val="28"/>
        </w:rPr>
        <w:t xml:space="preserve">
      трансферттер түсімі – 47821 мың теңге; </w:t>
      </w:r>
    </w:p>
    <w:bookmarkEnd w:id="8"/>
    <w:bookmarkStart w:name="z17" w:id="9"/>
    <w:p>
      <w:pPr>
        <w:spacing w:after="0"/>
        <w:ind w:left="0"/>
        <w:jc w:val="both"/>
      </w:pPr>
      <w:r>
        <w:rPr>
          <w:rFonts w:ascii="Times New Roman"/>
          <w:b w:val="false"/>
          <w:i w:val="false"/>
          <w:color w:val="000000"/>
          <w:sz w:val="28"/>
        </w:rPr>
        <w:t>
      шығындар – 53242 мың теңге;</w:t>
      </w:r>
    </w:p>
    <w:bookmarkEnd w:id="9"/>
    <w:bookmarkStart w:name="z18" w:id="10"/>
    <w:p>
      <w:pPr>
        <w:spacing w:after="0"/>
        <w:ind w:left="0"/>
        <w:jc w:val="both"/>
      </w:pPr>
      <w:r>
        <w:rPr>
          <w:rFonts w:ascii="Times New Roman"/>
          <w:b w:val="false"/>
          <w:i w:val="false"/>
          <w:color w:val="000000"/>
          <w:sz w:val="28"/>
        </w:rPr>
        <w:t>
      таза бюджеттік кредиттеу – 0 мың теңге, оның ішінде:</w:t>
      </w:r>
    </w:p>
    <w:bookmarkEnd w:id="10"/>
    <w:bookmarkStart w:name="z19" w:id="11"/>
    <w:p>
      <w:pPr>
        <w:spacing w:after="0"/>
        <w:ind w:left="0"/>
        <w:jc w:val="both"/>
      </w:pPr>
      <w:r>
        <w:rPr>
          <w:rFonts w:ascii="Times New Roman"/>
          <w:b w:val="false"/>
          <w:i w:val="false"/>
          <w:color w:val="000000"/>
          <w:sz w:val="28"/>
        </w:rPr>
        <w:t>
      бюджеттік кредиттер – 0 мың теңге;</w:t>
      </w:r>
    </w:p>
    <w:bookmarkEnd w:id="11"/>
    <w:bookmarkStart w:name="z20"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1" w:id="1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3"/>
    <w:bookmarkStart w:name="z22"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3" w:id="1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
    <w:bookmarkStart w:name="z24" w:id="16"/>
    <w:p>
      <w:pPr>
        <w:spacing w:after="0"/>
        <w:ind w:left="0"/>
        <w:jc w:val="both"/>
      </w:pPr>
      <w:r>
        <w:rPr>
          <w:rFonts w:ascii="Times New Roman"/>
          <w:b w:val="false"/>
          <w:i w:val="false"/>
          <w:color w:val="000000"/>
          <w:sz w:val="28"/>
        </w:rPr>
        <w:t>
      бюджет тапшылығы (профициті) – -184 мың теңге;</w:t>
      </w:r>
    </w:p>
    <w:bookmarkEnd w:id="16"/>
    <w:bookmarkStart w:name="z25" w:id="17"/>
    <w:p>
      <w:pPr>
        <w:spacing w:after="0"/>
        <w:ind w:left="0"/>
        <w:jc w:val="both"/>
      </w:pPr>
      <w:r>
        <w:rPr>
          <w:rFonts w:ascii="Times New Roman"/>
          <w:b w:val="false"/>
          <w:i w:val="false"/>
          <w:color w:val="000000"/>
          <w:sz w:val="28"/>
        </w:rPr>
        <w:t>
      бюджет тапшылығын қаржыландыру (профицитін пайдалану) – 184 мың теңге;</w:t>
      </w:r>
    </w:p>
    <w:bookmarkEnd w:id="17"/>
    <w:bookmarkStart w:name="z26" w:id="18"/>
    <w:p>
      <w:pPr>
        <w:spacing w:after="0"/>
        <w:ind w:left="0"/>
        <w:jc w:val="both"/>
      </w:pPr>
      <w:r>
        <w:rPr>
          <w:rFonts w:ascii="Times New Roman"/>
          <w:b w:val="false"/>
          <w:i w:val="false"/>
          <w:color w:val="000000"/>
          <w:sz w:val="28"/>
        </w:rPr>
        <w:t>
      2) Дихан ауылдық округі 2021 жылға:</w:t>
      </w:r>
    </w:p>
    <w:bookmarkEnd w:id="18"/>
    <w:bookmarkStart w:name="z27" w:id="19"/>
    <w:p>
      <w:pPr>
        <w:spacing w:after="0"/>
        <w:ind w:left="0"/>
        <w:jc w:val="both"/>
      </w:pPr>
      <w:r>
        <w:rPr>
          <w:rFonts w:ascii="Times New Roman"/>
          <w:b w:val="false"/>
          <w:i w:val="false"/>
          <w:color w:val="000000"/>
          <w:sz w:val="28"/>
        </w:rPr>
        <w:t xml:space="preserve">
      кірістер – 250114 мың теңге, оның ішінде: </w:t>
      </w:r>
    </w:p>
    <w:bookmarkEnd w:id="19"/>
    <w:bookmarkStart w:name="z28" w:id="20"/>
    <w:p>
      <w:pPr>
        <w:spacing w:after="0"/>
        <w:ind w:left="0"/>
        <w:jc w:val="both"/>
      </w:pPr>
      <w:r>
        <w:rPr>
          <w:rFonts w:ascii="Times New Roman"/>
          <w:b w:val="false"/>
          <w:i w:val="false"/>
          <w:color w:val="000000"/>
          <w:sz w:val="28"/>
        </w:rPr>
        <w:t>
      салықтық түсімдер – 5454 мың теңге;</w:t>
      </w:r>
    </w:p>
    <w:bookmarkEnd w:id="20"/>
    <w:bookmarkStart w:name="z29" w:id="21"/>
    <w:p>
      <w:pPr>
        <w:spacing w:after="0"/>
        <w:ind w:left="0"/>
        <w:jc w:val="both"/>
      </w:pPr>
      <w:r>
        <w:rPr>
          <w:rFonts w:ascii="Times New Roman"/>
          <w:b w:val="false"/>
          <w:i w:val="false"/>
          <w:color w:val="000000"/>
          <w:sz w:val="28"/>
        </w:rPr>
        <w:t>
      салықтық емес түсімдер – 116 мың теңге;</w:t>
      </w:r>
    </w:p>
    <w:bookmarkEnd w:id="21"/>
    <w:bookmarkStart w:name="z30" w:id="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
    <w:bookmarkStart w:name="z31" w:id="23"/>
    <w:p>
      <w:pPr>
        <w:spacing w:after="0"/>
        <w:ind w:left="0"/>
        <w:jc w:val="both"/>
      </w:pPr>
      <w:r>
        <w:rPr>
          <w:rFonts w:ascii="Times New Roman"/>
          <w:b w:val="false"/>
          <w:i w:val="false"/>
          <w:color w:val="000000"/>
          <w:sz w:val="28"/>
        </w:rPr>
        <w:t xml:space="preserve">
      трансферттер түсімі – 244544 мың теңге; </w:t>
      </w:r>
    </w:p>
    <w:bookmarkEnd w:id="23"/>
    <w:bookmarkStart w:name="z32" w:id="24"/>
    <w:p>
      <w:pPr>
        <w:spacing w:after="0"/>
        <w:ind w:left="0"/>
        <w:jc w:val="both"/>
      </w:pPr>
      <w:r>
        <w:rPr>
          <w:rFonts w:ascii="Times New Roman"/>
          <w:b w:val="false"/>
          <w:i w:val="false"/>
          <w:color w:val="000000"/>
          <w:sz w:val="28"/>
        </w:rPr>
        <w:t>
      шығындар – 250384 мың теңге;</w:t>
      </w:r>
    </w:p>
    <w:bookmarkEnd w:id="24"/>
    <w:bookmarkStart w:name="z33" w:id="25"/>
    <w:p>
      <w:pPr>
        <w:spacing w:after="0"/>
        <w:ind w:left="0"/>
        <w:jc w:val="both"/>
      </w:pPr>
      <w:r>
        <w:rPr>
          <w:rFonts w:ascii="Times New Roman"/>
          <w:b w:val="false"/>
          <w:i w:val="false"/>
          <w:color w:val="000000"/>
          <w:sz w:val="28"/>
        </w:rPr>
        <w:t>
      таза бюджеттік кредиттеу – 0 мың теңге, оның ішінде:</w:t>
      </w:r>
    </w:p>
    <w:bookmarkEnd w:id="25"/>
    <w:bookmarkStart w:name="z34" w:id="26"/>
    <w:p>
      <w:pPr>
        <w:spacing w:after="0"/>
        <w:ind w:left="0"/>
        <w:jc w:val="both"/>
      </w:pPr>
      <w:r>
        <w:rPr>
          <w:rFonts w:ascii="Times New Roman"/>
          <w:b w:val="false"/>
          <w:i w:val="false"/>
          <w:color w:val="000000"/>
          <w:sz w:val="28"/>
        </w:rPr>
        <w:t>
      бюджеттік кредиттер – 0 мың теңге;</w:t>
      </w:r>
    </w:p>
    <w:bookmarkEnd w:id="26"/>
    <w:bookmarkStart w:name="z35" w:id="27"/>
    <w:p>
      <w:pPr>
        <w:spacing w:after="0"/>
        <w:ind w:left="0"/>
        <w:jc w:val="both"/>
      </w:pPr>
      <w:r>
        <w:rPr>
          <w:rFonts w:ascii="Times New Roman"/>
          <w:b w:val="false"/>
          <w:i w:val="false"/>
          <w:color w:val="000000"/>
          <w:sz w:val="28"/>
        </w:rPr>
        <w:t>
      бюджеттік кредиттерді өтеу – 0 мың теңге;</w:t>
      </w:r>
    </w:p>
    <w:bookmarkEnd w:id="27"/>
    <w:bookmarkStart w:name="z36" w:id="2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8"/>
    <w:bookmarkStart w:name="z37" w:id="29"/>
    <w:p>
      <w:pPr>
        <w:spacing w:after="0"/>
        <w:ind w:left="0"/>
        <w:jc w:val="both"/>
      </w:pPr>
      <w:r>
        <w:rPr>
          <w:rFonts w:ascii="Times New Roman"/>
          <w:b w:val="false"/>
          <w:i w:val="false"/>
          <w:color w:val="000000"/>
          <w:sz w:val="28"/>
        </w:rPr>
        <w:t>
      қаржы активтерін сатып алу – 0 мың теңге;</w:t>
      </w:r>
    </w:p>
    <w:bookmarkEnd w:id="29"/>
    <w:bookmarkStart w:name="z38" w:id="3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0"/>
    <w:bookmarkStart w:name="z39" w:id="31"/>
    <w:p>
      <w:pPr>
        <w:spacing w:after="0"/>
        <w:ind w:left="0"/>
        <w:jc w:val="both"/>
      </w:pPr>
      <w:r>
        <w:rPr>
          <w:rFonts w:ascii="Times New Roman"/>
          <w:b w:val="false"/>
          <w:i w:val="false"/>
          <w:color w:val="000000"/>
          <w:sz w:val="28"/>
        </w:rPr>
        <w:t>
      бюджет тапшылығы (профициті) – -270 мың теңге;</w:t>
      </w:r>
    </w:p>
    <w:bookmarkEnd w:id="31"/>
    <w:bookmarkStart w:name="z40" w:id="32"/>
    <w:p>
      <w:pPr>
        <w:spacing w:after="0"/>
        <w:ind w:left="0"/>
        <w:jc w:val="both"/>
      </w:pPr>
      <w:r>
        <w:rPr>
          <w:rFonts w:ascii="Times New Roman"/>
          <w:b w:val="false"/>
          <w:i w:val="false"/>
          <w:color w:val="000000"/>
          <w:sz w:val="28"/>
        </w:rPr>
        <w:t>
      бюджет тапшылығын қаржыландыру (профицитін пайдалану) – 270 мың теңге;</w:t>
      </w:r>
    </w:p>
    <w:bookmarkEnd w:id="32"/>
    <w:bookmarkStart w:name="z41" w:id="33"/>
    <w:p>
      <w:pPr>
        <w:spacing w:after="0"/>
        <w:ind w:left="0"/>
        <w:jc w:val="both"/>
      </w:pPr>
      <w:r>
        <w:rPr>
          <w:rFonts w:ascii="Times New Roman"/>
          <w:b w:val="false"/>
          <w:i w:val="false"/>
          <w:color w:val="000000"/>
          <w:sz w:val="28"/>
        </w:rPr>
        <w:t>
      3) Мырзатай ауылдық округі 2021 жылға:</w:t>
      </w:r>
    </w:p>
    <w:bookmarkEnd w:id="33"/>
    <w:bookmarkStart w:name="z42" w:id="34"/>
    <w:p>
      <w:pPr>
        <w:spacing w:after="0"/>
        <w:ind w:left="0"/>
        <w:jc w:val="both"/>
      </w:pPr>
      <w:r>
        <w:rPr>
          <w:rFonts w:ascii="Times New Roman"/>
          <w:b w:val="false"/>
          <w:i w:val="false"/>
          <w:color w:val="000000"/>
          <w:sz w:val="28"/>
        </w:rPr>
        <w:t xml:space="preserve">
      кірістер – 37018 мың теңге, оның ішінде: </w:t>
      </w:r>
    </w:p>
    <w:bookmarkEnd w:id="34"/>
    <w:bookmarkStart w:name="z43" w:id="35"/>
    <w:p>
      <w:pPr>
        <w:spacing w:after="0"/>
        <w:ind w:left="0"/>
        <w:jc w:val="both"/>
      </w:pPr>
      <w:r>
        <w:rPr>
          <w:rFonts w:ascii="Times New Roman"/>
          <w:b w:val="false"/>
          <w:i w:val="false"/>
          <w:color w:val="000000"/>
          <w:sz w:val="28"/>
        </w:rPr>
        <w:t>
      салықтық түсімдер – 6605 мың теңге;</w:t>
      </w:r>
    </w:p>
    <w:bookmarkEnd w:id="35"/>
    <w:bookmarkStart w:name="z44" w:id="36"/>
    <w:p>
      <w:pPr>
        <w:spacing w:after="0"/>
        <w:ind w:left="0"/>
        <w:jc w:val="both"/>
      </w:pPr>
      <w:r>
        <w:rPr>
          <w:rFonts w:ascii="Times New Roman"/>
          <w:b w:val="false"/>
          <w:i w:val="false"/>
          <w:color w:val="000000"/>
          <w:sz w:val="28"/>
        </w:rPr>
        <w:t>
      салықтық емес түсімдер – 0 мың теңге;</w:t>
      </w:r>
    </w:p>
    <w:bookmarkEnd w:id="36"/>
    <w:bookmarkStart w:name="z45" w:id="3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7"/>
    <w:bookmarkStart w:name="z46" w:id="38"/>
    <w:p>
      <w:pPr>
        <w:spacing w:after="0"/>
        <w:ind w:left="0"/>
        <w:jc w:val="both"/>
      </w:pPr>
      <w:r>
        <w:rPr>
          <w:rFonts w:ascii="Times New Roman"/>
          <w:b w:val="false"/>
          <w:i w:val="false"/>
          <w:color w:val="000000"/>
          <w:sz w:val="28"/>
        </w:rPr>
        <w:t xml:space="preserve">
      трансферттер түсімі – 30413 мың теңге; </w:t>
      </w:r>
    </w:p>
    <w:bookmarkEnd w:id="38"/>
    <w:bookmarkStart w:name="z47" w:id="39"/>
    <w:p>
      <w:pPr>
        <w:spacing w:after="0"/>
        <w:ind w:left="0"/>
        <w:jc w:val="both"/>
      </w:pPr>
      <w:r>
        <w:rPr>
          <w:rFonts w:ascii="Times New Roman"/>
          <w:b w:val="false"/>
          <w:i w:val="false"/>
          <w:color w:val="000000"/>
          <w:sz w:val="28"/>
        </w:rPr>
        <w:t>
      шығындар – 38155 мың теңге;</w:t>
      </w:r>
    </w:p>
    <w:bookmarkEnd w:id="39"/>
    <w:bookmarkStart w:name="z48" w:id="40"/>
    <w:p>
      <w:pPr>
        <w:spacing w:after="0"/>
        <w:ind w:left="0"/>
        <w:jc w:val="both"/>
      </w:pPr>
      <w:r>
        <w:rPr>
          <w:rFonts w:ascii="Times New Roman"/>
          <w:b w:val="false"/>
          <w:i w:val="false"/>
          <w:color w:val="000000"/>
          <w:sz w:val="28"/>
        </w:rPr>
        <w:t>
      таза бюджеттік кредиттеу – 0 мың теңге, оның ішінде:</w:t>
      </w:r>
    </w:p>
    <w:bookmarkEnd w:id="40"/>
    <w:bookmarkStart w:name="z49" w:id="41"/>
    <w:p>
      <w:pPr>
        <w:spacing w:after="0"/>
        <w:ind w:left="0"/>
        <w:jc w:val="both"/>
      </w:pPr>
      <w:r>
        <w:rPr>
          <w:rFonts w:ascii="Times New Roman"/>
          <w:b w:val="false"/>
          <w:i w:val="false"/>
          <w:color w:val="000000"/>
          <w:sz w:val="28"/>
        </w:rPr>
        <w:t>
      бюджеттік кредиттер – 0 мың теңге;</w:t>
      </w:r>
    </w:p>
    <w:bookmarkEnd w:id="41"/>
    <w:bookmarkStart w:name="z50" w:id="42"/>
    <w:p>
      <w:pPr>
        <w:spacing w:after="0"/>
        <w:ind w:left="0"/>
        <w:jc w:val="both"/>
      </w:pPr>
      <w:r>
        <w:rPr>
          <w:rFonts w:ascii="Times New Roman"/>
          <w:b w:val="false"/>
          <w:i w:val="false"/>
          <w:color w:val="000000"/>
          <w:sz w:val="28"/>
        </w:rPr>
        <w:t>
      бюджеттік кредиттерді өтеу – 0 мың теңге;</w:t>
      </w:r>
    </w:p>
    <w:bookmarkEnd w:id="42"/>
    <w:bookmarkStart w:name="z51" w:id="4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43"/>
    <w:bookmarkStart w:name="z52" w:id="44"/>
    <w:p>
      <w:pPr>
        <w:spacing w:after="0"/>
        <w:ind w:left="0"/>
        <w:jc w:val="both"/>
      </w:pPr>
      <w:r>
        <w:rPr>
          <w:rFonts w:ascii="Times New Roman"/>
          <w:b w:val="false"/>
          <w:i w:val="false"/>
          <w:color w:val="000000"/>
          <w:sz w:val="28"/>
        </w:rPr>
        <w:t>
      қаржы активтерін сатып алу – 0 мың теңге;</w:t>
      </w:r>
    </w:p>
    <w:bookmarkEnd w:id="44"/>
    <w:bookmarkStart w:name="z53" w:id="4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45"/>
    <w:bookmarkStart w:name="z54" w:id="46"/>
    <w:p>
      <w:pPr>
        <w:spacing w:after="0"/>
        <w:ind w:left="0"/>
        <w:jc w:val="both"/>
      </w:pPr>
      <w:r>
        <w:rPr>
          <w:rFonts w:ascii="Times New Roman"/>
          <w:b w:val="false"/>
          <w:i w:val="false"/>
          <w:color w:val="000000"/>
          <w:sz w:val="28"/>
        </w:rPr>
        <w:t>
      бюджет тапшылығы (профициті) – -1137 мың теңге;</w:t>
      </w:r>
    </w:p>
    <w:bookmarkEnd w:id="46"/>
    <w:bookmarkStart w:name="z55" w:id="47"/>
    <w:p>
      <w:pPr>
        <w:spacing w:after="0"/>
        <w:ind w:left="0"/>
        <w:jc w:val="both"/>
      </w:pPr>
      <w:r>
        <w:rPr>
          <w:rFonts w:ascii="Times New Roman"/>
          <w:b w:val="false"/>
          <w:i w:val="false"/>
          <w:color w:val="000000"/>
          <w:sz w:val="28"/>
        </w:rPr>
        <w:t>
      бюджет тапшылығын қаржыландыру (профицитін пайдалану) – 1137 мың теңге;</w:t>
      </w:r>
    </w:p>
    <w:bookmarkEnd w:id="47"/>
    <w:bookmarkStart w:name="z56" w:id="48"/>
    <w:p>
      <w:pPr>
        <w:spacing w:after="0"/>
        <w:ind w:left="0"/>
        <w:jc w:val="both"/>
      </w:pPr>
      <w:r>
        <w:rPr>
          <w:rFonts w:ascii="Times New Roman"/>
          <w:b w:val="false"/>
          <w:i w:val="false"/>
          <w:color w:val="000000"/>
          <w:sz w:val="28"/>
        </w:rPr>
        <w:t>
      4) Темірбек ауылдық округі 2021 жылға:</w:t>
      </w:r>
    </w:p>
    <w:bookmarkEnd w:id="48"/>
    <w:bookmarkStart w:name="z57" w:id="49"/>
    <w:p>
      <w:pPr>
        <w:spacing w:after="0"/>
        <w:ind w:left="0"/>
        <w:jc w:val="both"/>
      </w:pPr>
      <w:r>
        <w:rPr>
          <w:rFonts w:ascii="Times New Roman"/>
          <w:b w:val="false"/>
          <w:i w:val="false"/>
          <w:color w:val="000000"/>
          <w:sz w:val="28"/>
        </w:rPr>
        <w:t xml:space="preserve">
      кірістер – 33790 мың теңге, оның ішінде: </w:t>
      </w:r>
    </w:p>
    <w:bookmarkEnd w:id="49"/>
    <w:bookmarkStart w:name="z58" w:id="50"/>
    <w:p>
      <w:pPr>
        <w:spacing w:after="0"/>
        <w:ind w:left="0"/>
        <w:jc w:val="both"/>
      </w:pPr>
      <w:r>
        <w:rPr>
          <w:rFonts w:ascii="Times New Roman"/>
          <w:b w:val="false"/>
          <w:i w:val="false"/>
          <w:color w:val="000000"/>
          <w:sz w:val="28"/>
        </w:rPr>
        <w:t>
      салықтық түсімдер – 2954 мың теңге;</w:t>
      </w:r>
    </w:p>
    <w:bookmarkEnd w:id="50"/>
    <w:bookmarkStart w:name="z59" w:id="51"/>
    <w:p>
      <w:pPr>
        <w:spacing w:after="0"/>
        <w:ind w:left="0"/>
        <w:jc w:val="both"/>
      </w:pPr>
      <w:r>
        <w:rPr>
          <w:rFonts w:ascii="Times New Roman"/>
          <w:b w:val="false"/>
          <w:i w:val="false"/>
          <w:color w:val="000000"/>
          <w:sz w:val="28"/>
        </w:rPr>
        <w:t>
      салықтық емес түсімдер – 0 мың теңге;</w:t>
      </w:r>
    </w:p>
    <w:bookmarkEnd w:id="51"/>
    <w:bookmarkStart w:name="z60" w:id="5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2"/>
    <w:bookmarkStart w:name="z61" w:id="53"/>
    <w:p>
      <w:pPr>
        <w:spacing w:after="0"/>
        <w:ind w:left="0"/>
        <w:jc w:val="both"/>
      </w:pPr>
      <w:r>
        <w:rPr>
          <w:rFonts w:ascii="Times New Roman"/>
          <w:b w:val="false"/>
          <w:i w:val="false"/>
          <w:color w:val="000000"/>
          <w:sz w:val="28"/>
        </w:rPr>
        <w:t xml:space="preserve">
      трансферттер түсімі – 30836 мың теңге; </w:t>
      </w:r>
    </w:p>
    <w:bookmarkEnd w:id="53"/>
    <w:bookmarkStart w:name="z62" w:id="54"/>
    <w:p>
      <w:pPr>
        <w:spacing w:after="0"/>
        <w:ind w:left="0"/>
        <w:jc w:val="both"/>
      </w:pPr>
      <w:r>
        <w:rPr>
          <w:rFonts w:ascii="Times New Roman"/>
          <w:b w:val="false"/>
          <w:i w:val="false"/>
          <w:color w:val="000000"/>
          <w:sz w:val="28"/>
        </w:rPr>
        <w:t>
      шығындар – 34406 мың теңге;</w:t>
      </w:r>
    </w:p>
    <w:bookmarkEnd w:id="54"/>
    <w:bookmarkStart w:name="z63" w:id="55"/>
    <w:p>
      <w:pPr>
        <w:spacing w:after="0"/>
        <w:ind w:left="0"/>
        <w:jc w:val="both"/>
      </w:pPr>
      <w:r>
        <w:rPr>
          <w:rFonts w:ascii="Times New Roman"/>
          <w:b w:val="false"/>
          <w:i w:val="false"/>
          <w:color w:val="000000"/>
          <w:sz w:val="28"/>
        </w:rPr>
        <w:t>
      таза бюджеттік кредиттеу – 0 мың теңге, оның ішінде:</w:t>
      </w:r>
    </w:p>
    <w:bookmarkEnd w:id="55"/>
    <w:bookmarkStart w:name="z64" w:id="56"/>
    <w:p>
      <w:pPr>
        <w:spacing w:after="0"/>
        <w:ind w:left="0"/>
        <w:jc w:val="both"/>
      </w:pPr>
      <w:r>
        <w:rPr>
          <w:rFonts w:ascii="Times New Roman"/>
          <w:b w:val="false"/>
          <w:i w:val="false"/>
          <w:color w:val="000000"/>
          <w:sz w:val="28"/>
        </w:rPr>
        <w:t>
      бюджеттік кредиттер – 0 мың теңге;</w:t>
      </w:r>
    </w:p>
    <w:bookmarkEnd w:id="56"/>
    <w:bookmarkStart w:name="z65" w:id="57"/>
    <w:p>
      <w:pPr>
        <w:spacing w:after="0"/>
        <w:ind w:left="0"/>
        <w:jc w:val="both"/>
      </w:pPr>
      <w:r>
        <w:rPr>
          <w:rFonts w:ascii="Times New Roman"/>
          <w:b w:val="false"/>
          <w:i w:val="false"/>
          <w:color w:val="000000"/>
          <w:sz w:val="28"/>
        </w:rPr>
        <w:t>
      бюджеттік кредиттерді өтеу – 0 мың теңге;</w:t>
      </w:r>
    </w:p>
    <w:bookmarkEnd w:id="57"/>
    <w:bookmarkStart w:name="z66" w:id="5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58"/>
    <w:bookmarkStart w:name="z67" w:id="59"/>
    <w:p>
      <w:pPr>
        <w:spacing w:after="0"/>
        <w:ind w:left="0"/>
        <w:jc w:val="both"/>
      </w:pPr>
      <w:r>
        <w:rPr>
          <w:rFonts w:ascii="Times New Roman"/>
          <w:b w:val="false"/>
          <w:i w:val="false"/>
          <w:color w:val="000000"/>
          <w:sz w:val="28"/>
        </w:rPr>
        <w:t>
      қаржы активтерін сатып алу – 0 мың теңге;</w:t>
      </w:r>
    </w:p>
    <w:bookmarkEnd w:id="59"/>
    <w:bookmarkStart w:name="z68" w:id="6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0"/>
    <w:bookmarkStart w:name="z69" w:id="61"/>
    <w:p>
      <w:pPr>
        <w:spacing w:after="0"/>
        <w:ind w:left="0"/>
        <w:jc w:val="both"/>
      </w:pPr>
      <w:r>
        <w:rPr>
          <w:rFonts w:ascii="Times New Roman"/>
          <w:b w:val="false"/>
          <w:i w:val="false"/>
          <w:color w:val="000000"/>
          <w:sz w:val="28"/>
        </w:rPr>
        <w:t>
      бюджет тапшылығы (профициті) – -616 мың теңге;</w:t>
      </w:r>
    </w:p>
    <w:bookmarkEnd w:id="61"/>
    <w:bookmarkStart w:name="z70" w:id="62"/>
    <w:p>
      <w:pPr>
        <w:spacing w:after="0"/>
        <w:ind w:left="0"/>
        <w:jc w:val="both"/>
      </w:pPr>
      <w:r>
        <w:rPr>
          <w:rFonts w:ascii="Times New Roman"/>
          <w:b w:val="false"/>
          <w:i w:val="false"/>
          <w:color w:val="000000"/>
          <w:sz w:val="28"/>
        </w:rPr>
        <w:t>
      бюджет тапшылығын қаржыландыру (профицитін пайдалану) – 616 мың теңге;</w:t>
      </w:r>
    </w:p>
    <w:bookmarkEnd w:id="62"/>
    <w:bookmarkStart w:name="z71" w:id="63"/>
    <w:p>
      <w:pPr>
        <w:spacing w:after="0"/>
        <w:ind w:left="0"/>
        <w:jc w:val="both"/>
      </w:pPr>
      <w:r>
        <w:rPr>
          <w:rFonts w:ascii="Times New Roman"/>
          <w:b w:val="false"/>
          <w:i w:val="false"/>
          <w:color w:val="000000"/>
          <w:sz w:val="28"/>
        </w:rPr>
        <w:t>
      5) Түймекент ауылдық округі 2021 жылға:</w:t>
      </w:r>
    </w:p>
    <w:bookmarkEnd w:id="63"/>
    <w:bookmarkStart w:name="z72" w:id="64"/>
    <w:p>
      <w:pPr>
        <w:spacing w:after="0"/>
        <w:ind w:left="0"/>
        <w:jc w:val="both"/>
      </w:pPr>
      <w:r>
        <w:rPr>
          <w:rFonts w:ascii="Times New Roman"/>
          <w:b w:val="false"/>
          <w:i w:val="false"/>
          <w:color w:val="000000"/>
          <w:sz w:val="28"/>
        </w:rPr>
        <w:t xml:space="preserve">
      кірістер – 197308 мың теңге, оның ішінде: </w:t>
      </w:r>
    </w:p>
    <w:bookmarkEnd w:id="64"/>
    <w:bookmarkStart w:name="z73" w:id="65"/>
    <w:p>
      <w:pPr>
        <w:spacing w:after="0"/>
        <w:ind w:left="0"/>
        <w:jc w:val="both"/>
      </w:pPr>
      <w:r>
        <w:rPr>
          <w:rFonts w:ascii="Times New Roman"/>
          <w:b w:val="false"/>
          <w:i w:val="false"/>
          <w:color w:val="000000"/>
          <w:sz w:val="28"/>
        </w:rPr>
        <w:t>
      салықтық түсімдер – 14743 мың теңге;</w:t>
      </w:r>
    </w:p>
    <w:bookmarkEnd w:id="65"/>
    <w:bookmarkStart w:name="z74" w:id="66"/>
    <w:p>
      <w:pPr>
        <w:spacing w:after="0"/>
        <w:ind w:left="0"/>
        <w:jc w:val="both"/>
      </w:pPr>
      <w:r>
        <w:rPr>
          <w:rFonts w:ascii="Times New Roman"/>
          <w:b w:val="false"/>
          <w:i w:val="false"/>
          <w:color w:val="000000"/>
          <w:sz w:val="28"/>
        </w:rPr>
        <w:t>
      салықтық емес түсімдер - 87 мың теңге;</w:t>
      </w:r>
    </w:p>
    <w:bookmarkEnd w:id="66"/>
    <w:bookmarkStart w:name="z75" w:id="6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7"/>
    <w:bookmarkStart w:name="z76" w:id="68"/>
    <w:p>
      <w:pPr>
        <w:spacing w:after="0"/>
        <w:ind w:left="0"/>
        <w:jc w:val="both"/>
      </w:pPr>
      <w:r>
        <w:rPr>
          <w:rFonts w:ascii="Times New Roman"/>
          <w:b w:val="false"/>
          <w:i w:val="false"/>
          <w:color w:val="000000"/>
          <w:sz w:val="28"/>
        </w:rPr>
        <w:t xml:space="preserve">
      трансферттер түсімі – 182478 мың теңге; </w:t>
      </w:r>
    </w:p>
    <w:bookmarkEnd w:id="68"/>
    <w:bookmarkStart w:name="z77" w:id="69"/>
    <w:p>
      <w:pPr>
        <w:spacing w:after="0"/>
        <w:ind w:left="0"/>
        <w:jc w:val="both"/>
      </w:pPr>
      <w:r>
        <w:rPr>
          <w:rFonts w:ascii="Times New Roman"/>
          <w:b w:val="false"/>
          <w:i w:val="false"/>
          <w:color w:val="000000"/>
          <w:sz w:val="28"/>
        </w:rPr>
        <w:t>
      шығындар – 199001 мың теңге;</w:t>
      </w:r>
    </w:p>
    <w:bookmarkEnd w:id="69"/>
    <w:bookmarkStart w:name="z78" w:id="70"/>
    <w:p>
      <w:pPr>
        <w:spacing w:after="0"/>
        <w:ind w:left="0"/>
        <w:jc w:val="both"/>
      </w:pPr>
      <w:r>
        <w:rPr>
          <w:rFonts w:ascii="Times New Roman"/>
          <w:b w:val="false"/>
          <w:i w:val="false"/>
          <w:color w:val="000000"/>
          <w:sz w:val="28"/>
        </w:rPr>
        <w:t>
      таза бюджеттік кредиттеу – 0 мың теңге, оның ішінде:</w:t>
      </w:r>
    </w:p>
    <w:bookmarkEnd w:id="70"/>
    <w:bookmarkStart w:name="z79" w:id="71"/>
    <w:p>
      <w:pPr>
        <w:spacing w:after="0"/>
        <w:ind w:left="0"/>
        <w:jc w:val="both"/>
      </w:pPr>
      <w:r>
        <w:rPr>
          <w:rFonts w:ascii="Times New Roman"/>
          <w:b w:val="false"/>
          <w:i w:val="false"/>
          <w:color w:val="000000"/>
          <w:sz w:val="28"/>
        </w:rPr>
        <w:t>
      бюджеттік кредиттер – 0 мың теңге;</w:t>
      </w:r>
    </w:p>
    <w:bookmarkEnd w:id="71"/>
    <w:bookmarkStart w:name="z80" w:id="72"/>
    <w:p>
      <w:pPr>
        <w:spacing w:after="0"/>
        <w:ind w:left="0"/>
        <w:jc w:val="both"/>
      </w:pPr>
      <w:r>
        <w:rPr>
          <w:rFonts w:ascii="Times New Roman"/>
          <w:b w:val="false"/>
          <w:i w:val="false"/>
          <w:color w:val="000000"/>
          <w:sz w:val="28"/>
        </w:rPr>
        <w:t>
      бюджеттік кредиттерді өтеу – 0 мың теңге;</w:t>
      </w:r>
    </w:p>
    <w:bookmarkEnd w:id="72"/>
    <w:bookmarkStart w:name="z81" w:id="7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73"/>
    <w:bookmarkStart w:name="z82" w:id="74"/>
    <w:p>
      <w:pPr>
        <w:spacing w:after="0"/>
        <w:ind w:left="0"/>
        <w:jc w:val="both"/>
      </w:pPr>
      <w:r>
        <w:rPr>
          <w:rFonts w:ascii="Times New Roman"/>
          <w:b w:val="false"/>
          <w:i w:val="false"/>
          <w:color w:val="000000"/>
          <w:sz w:val="28"/>
        </w:rPr>
        <w:t>
      қаржы активтерін сатып алу – 0 мың теңге;</w:t>
      </w:r>
    </w:p>
    <w:bookmarkEnd w:id="74"/>
    <w:bookmarkStart w:name="z83" w:id="7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75"/>
    <w:bookmarkStart w:name="z84" w:id="76"/>
    <w:p>
      <w:pPr>
        <w:spacing w:after="0"/>
        <w:ind w:left="0"/>
        <w:jc w:val="both"/>
      </w:pPr>
      <w:r>
        <w:rPr>
          <w:rFonts w:ascii="Times New Roman"/>
          <w:b w:val="false"/>
          <w:i w:val="false"/>
          <w:color w:val="000000"/>
          <w:sz w:val="28"/>
        </w:rPr>
        <w:t>
      бюджет тапшылығы (профициті) – -1692 мың теңге;</w:t>
      </w:r>
    </w:p>
    <w:bookmarkEnd w:id="76"/>
    <w:bookmarkStart w:name="z85" w:id="77"/>
    <w:p>
      <w:pPr>
        <w:spacing w:after="0"/>
        <w:ind w:left="0"/>
        <w:jc w:val="both"/>
      </w:pPr>
      <w:r>
        <w:rPr>
          <w:rFonts w:ascii="Times New Roman"/>
          <w:b w:val="false"/>
          <w:i w:val="false"/>
          <w:color w:val="000000"/>
          <w:sz w:val="28"/>
        </w:rPr>
        <w:t>
      бюджет тапшылығын қаржыландыру (профицитін пайдалану) – 1692 мың теңге;</w:t>
      </w:r>
    </w:p>
    <w:bookmarkEnd w:id="77"/>
    <w:bookmarkStart w:name="z86" w:id="78"/>
    <w:p>
      <w:pPr>
        <w:spacing w:after="0"/>
        <w:ind w:left="0"/>
        <w:jc w:val="both"/>
      </w:pPr>
      <w:r>
        <w:rPr>
          <w:rFonts w:ascii="Times New Roman"/>
          <w:b w:val="false"/>
          <w:i w:val="false"/>
          <w:color w:val="000000"/>
          <w:sz w:val="28"/>
        </w:rPr>
        <w:t>
      6) Жаңатұрмыс ауылдық округі 2021 жылға:</w:t>
      </w:r>
    </w:p>
    <w:bookmarkEnd w:id="78"/>
    <w:bookmarkStart w:name="z87" w:id="79"/>
    <w:p>
      <w:pPr>
        <w:spacing w:after="0"/>
        <w:ind w:left="0"/>
        <w:jc w:val="both"/>
      </w:pPr>
      <w:r>
        <w:rPr>
          <w:rFonts w:ascii="Times New Roman"/>
          <w:b w:val="false"/>
          <w:i w:val="false"/>
          <w:color w:val="000000"/>
          <w:sz w:val="28"/>
        </w:rPr>
        <w:t xml:space="preserve">
      кірістер – 74537 мың теңге, оның ішінде: </w:t>
      </w:r>
    </w:p>
    <w:bookmarkEnd w:id="79"/>
    <w:bookmarkStart w:name="z88" w:id="80"/>
    <w:p>
      <w:pPr>
        <w:spacing w:after="0"/>
        <w:ind w:left="0"/>
        <w:jc w:val="both"/>
      </w:pPr>
      <w:r>
        <w:rPr>
          <w:rFonts w:ascii="Times New Roman"/>
          <w:b w:val="false"/>
          <w:i w:val="false"/>
          <w:color w:val="000000"/>
          <w:sz w:val="28"/>
        </w:rPr>
        <w:t>
      салықтық түсімдер – 6584 мың теңге;</w:t>
      </w:r>
    </w:p>
    <w:bookmarkEnd w:id="80"/>
    <w:bookmarkStart w:name="z89" w:id="81"/>
    <w:p>
      <w:pPr>
        <w:spacing w:after="0"/>
        <w:ind w:left="0"/>
        <w:jc w:val="both"/>
      </w:pPr>
      <w:r>
        <w:rPr>
          <w:rFonts w:ascii="Times New Roman"/>
          <w:b w:val="false"/>
          <w:i w:val="false"/>
          <w:color w:val="000000"/>
          <w:sz w:val="28"/>
        </w:rPr>
        <w:t>
      салықтық емес түсімдер – 81 мың теңге;</w:t>
      </w:r>
    </w:p>
    <w:bookmarkEnd w:id="81"/>
    <w:bookmarkStart w:name="z90" w:id="8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82"/>
    <w:bookmarkStart w:name="z91" w:id="83"/>
    <w:p>
      <w:pPr>
        <w:spacing w:after="0"/>
        <w:ind w:left="0"/>
        <w:jc w:val="both"/>
      </w:pPr>
      <w:r>
        <w:rPr>
          <w:rFonts w:ascii="Times New Roman"/>
          <w:b w:val="false"/>
          <w:i w:val="false"/>
          <w:color w:val="000000"/>
          <w:sz w:val="28"/>
        </w:rPr>
        <w:t xml:space="preserve">
      трансферттер түсімі – 67872 мың теңге; </w:t>
      </w:r>
    </w:p>
    <w:bookmarkEnd w:id="83"/>
    <w:bookmarkStart w:name="z92" w:id="84"/>
    <w:p>
      <w:pPr>
        <w:spacing w:after="0"/>
        <w:ind w:left="0"/>
        <w:jc w:val="both"/>
      </w:pPr>
      <w:r>
        <w:rPr>
          <w:rFonts w:ascii="Times New Roman"/>
          <w:b w:val="false"/>
          <w:i w:val="false"/>
          <w:color w:val="000000"/>
          <w:sz w:val="28"/>
        </w:rPr>
        <w:t>
      шығындар – 74816 мың теңге;</w:t>
      </w:r>
    </w:p>
    <w:bookmarkEnd w:id="84"/>
    <w:bookmarkStart w:name="z93" w:id="85"/>
    <w:p>
      <w:pPr>
        <w:spacing w:after="0"/>
        <w:ind w:left="0"/>
        <w:jc w:val="both"/>
      </w:pPr>
      <w:r>
        <w:rPr>
          <w:rFonts w:ascii="Times New Roman"/>
          <w:b w:val="false"/>
          <w:i w:val="false"/>
          <w:color w:val="000000"/>
          <w:sz w:val="28"/>
        </w:rPr>
        <w:t>
      таза бюджеттік кредиттеу – 0 мың теңге, оның ішінде:</w:t>
      </w:r>
    </w:p>
    <w:bookmarkEnd w:id="85"/>
    <w:bookmarkStart w:name="z94" w:id="86"/>
    <w:p>
      <w:pPr>
        <w:spacing w:after="0"/>
        <w:ind w:left="0"/>
        <w:jc w:val="both"/>
      </w:pPr>
      <w:r>
        <w:rPr>
          <w:rFonts w:ascii="Times New Roman"/>
          <w:b w:val="false"/>
          <w:i w:val="false"/>
          <w:color w:val="000000"/>
          <w:sz w:val="28"/>
        </w:rPr>
        <w:t>
      бюджеттік кредиттер – 0 мың теңге;</w:t>
      </w:r>
    </w:p>
    <w:bookmarkEnd w:id="86"/>
    <w:bookmarkStart w:name="z95" w:id="87"/>
    <w:p>
      <w:pPr>
        <w:spacing w:after="0"/>
        <w:ind w:left="0"/>
        <w:jc w:val="both"/>
      </w:pPr>
      <w:r>
        <w:rPr>
          <w:rFonts w:ascii="Times New Roman"/>
          <w:b w:val="false"/>
          <w:i w:val="false"/>
          <w:color w:val="000000"/>
          <w:sz w:val="28"/>
        </w:rPr>
        <w:t>
      бюджеттік кредиттерді өтеу – 0 мың теңге;</w:t>
      </w:r>
    </w:p>
    <w:bookmarkEnd w:id="87"/>
    <w:bookmarkStart w:name="z96" w:id="8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88"/>
    <w:bookmarkStart w:name="z97" w:id="89"/>
    <w:p>
      <w:pPr>
        <w:spacing w:after="0"/>
        <w:ind w:left="0"/>
        <w:jc w:val="both"/>
      </w:pPr>
      <w:r>
        <w:rPr>
          <w:rFonts w:ascii="Times New Roman"/>
          <w:b w:val="false"/>
          <w:i w:val="false"/>
          <w:color w:val="000000"/>
          <w:sz w:val="28"/>
        </w:rPr>
        <w:t>
      қаржы активтерін сатып алу – 0 мың теңге;</w:t>
      </w:r>
    </w:p>
    <w:bookmarkEnd w:id="89"/>
    <w:bookmarkStart w:name="z98" w:id="9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90"/>
    <w:bookmarkStart w:name="z99" w:id="91"/>
    <w:p>
      <w:pPr>
        <w:spacing w:after="0"/>
        <w:ind w:left="0"/>
        <w:jc w:val="both"/>
      </w:pPr>
      <w:r>
        <w:rPr>
          <w:rFonts w:ascii="Times New Roman"/>
          <w:b w:val="false"/>
          <w:i w:val="false"/>
          <w:color w:val="000000"/>
          <w:sz w:val="28"/>
        </w:rPr>
        <w:t>
      бюджет тапшылығы (профициті) – -279 мың теңге;</w:t>
      </w:r>
    </w:p>
    <w:bookmarkEnd w:id="91"/>
    <w:bookmarkStart w:name="z100" w:id="92"/>
    <w:p>
      <w:pPr>
        <w:spacing w:after="0"/>
        <w:ind w:left="0"/>
        <w:jc w:val="both"/>
      </w:pPr>
      <w:r>
        <w:rPr>
          <w:rFonts w:ascii="Times New Roman"/>
          <w:b w:val="false"/>
          <w:i w:val="false"/>
          <w:color w:val="000000"/>
          <w:sz w:val="28"/>
        </w:rPr>
        <w:t>
      бюджет тапшылығын қаржыландыру (профицитін пайдалану) – 279 мың теңге;</w:t>
      </w:r>
    </w:p>
    <w:bookmarkEnd w:id="92"/>
    <w:bookmarkStart w:name="z101" w:id="93"/>
    <w:p>
      <w:pPr>
        <w:spacing w:after="0"/>
        <w:ind w:left="0"/>
        <w:jc w:val="both"/>
      </w:pPr>
      <w:r>
        <w:rPr>
          <w:rFonts w:ascii="Times New Roman"/>
          <w:b w:val="false"/>
          <w:i w:val="false"/>
          <w:color w:val="000000"/>
          <w:sz w:val="28"/>
        </w:rPr>
        <w:t>
      7) Көктал ауылдық округі 2021 жылға:</w:t>
      </w:r>
    </w:p>
    <w:bookmarkEnd w:id="93"/>
    <w:bookmarkStart w:name="z102" w:id="94"/>
    <w:p>
      <w:pPr>
        <w:spacing w:after="0"/>
        <w:ind w:left="0"/>
        <w:jc w:val="both"/>
      </w:pPr>
      <w:r>
        <w:rPr>
          <w:rFonts w:ascii="Times New Roman"/>
          <w:b w:val="false"/>
          <w:i w:val="false"/>
          <w:color w:val="000000"/>
          <w:sz w:val="28"/>
        </w:rPr>
        <w:t xml:space="preserve">
      кірістер – 29571 мың теңге, оның ішінде: </w:t>
      </w:r>
    </w:p>
    <w:bookmarkEnd w:id="94"/>
    <w:bookmarkStart w:name="z103" w:id="95"/>
    <w:p>
      <w:pPr>
        <w:spacing w:after="0"/>
        <w:ind w:left="0"/>
        <w:jc w:val="both"/>
      </w:pPr>
      <w:r>
        <w:rPr>
          <w:rFonts w:ascii="Times New Roman"/>
          <w:b w:val="false"/>
          <w:i w:val="false"/>
          <w:color w:val="000000"/>
          <w:sz w:val="28"/>
        </w:rPr>
        <w:t>
      салықтық түсімдер – 7525 мың теңге;</w:t>
      </w:r>
    </w:p>
    <w:bookmarkEnd w:id="95"/>
    <w:bookmarkStart w:name="z104" w:id="96"/>
    <w:p>
      <w:pPr>
        <w:spacing w:after="0"/>
        <w:ind w:left="0"/>
        <w:jc w:val="both"/>
      </w:pPr>
      <w:r>
        <w:rPr>
          <w:rFonts w:ascii="Times New Roman"/>
          <w:b w:val="false"/>
          <w:i w:val="false"/>
          <w:color w:val="000000"/>
          <w:sz w:val="28"/>
        </w:rPr>
        <w:t>
      салықтық емес түсімдер – 0 мың теңге;</w:t>
      </w:r>
    </w:p>
    <w:bookmarkEnd w:id="96"/>
    <w:bookmarkStart w:name="z105"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06" w:id="98"/>
    <w:p>
      <w:pPr>
        <w:spacing w:after="0"/>
        <w:ind w:left="0"/>
        <w:jc w:val="both"/>
      </w:pPr>
      <w:r>
        <w:rPr>
          <w:rFonts w:ascii="Times New Roman"/>
          <w:b w:val="false"/>
          <w:i w:val="false"/>
          <w:color w:val="000000"/>
          <w:sz w:val="28"/>
        </w:rPr>
        <w:t xml:space="preserve">
      трансферттер түсімі – 22046 мың теңге; </w:t>
      </w:r>
    </w:p>
    <w:bookmarkEnd w:id="98"/>
    <w:bookmarkStart w:name="z107" w:id="99"/>
    <w:p>
      <w:pPr>
        <w:spacing w:after="0"/>
        <w:ind w:left="0"/>
        <w:jc w:val="both"/>
      </w:pPr>
      <w:r>
        <w:rPr>
          <w:rFonts w:ascii="Times New Roman"/>
          <w:b w:val="false"/>
          <w:i w:val="false"/>
          <w:color w:val="000000"/>
          <w:sz w:val="28"/>
        </w:rPr>
        <w:t>
      шығындар – 30062 мың теңге;</w:t>
      </w:r>
    </w:p>
    <w:bookmarkEnd w:id="99"/>
    <w:bookmarkStart w:name="z108" w:id="100"/>
    <w:p>
      <w:pPr>
        <w:spacing w:after="0"/>
        <w:ind w:left="0"/>
        <w:jc w:val="both"/>
      </w:pPr>
      <w:r>
        <w:rPr>
          <w:rFonts w:ascii="Times New Roman"/>
          <w:b w:val="false"/>
          <w:i w:val="false"/>
          <w:color w:val="000000"/>
          <w:sz w:val="28"/>
        </w:rPr>
        <w:t>
      таза бюджеттік кредиттеу – 0 мың теңге, оның ішінде:</w:t>
      </w:r>
    </w:p>
    <w:bookmarkEnd w:id="100"/>
    <w:bookmarkStart w:name="z109" w:id="101"/>
    <w:p>
      <w:pPr>
        <w:spacing w:after="0"/>
        <w:ind w:left="0"/>
        <w:jc w:val="both"/>
      </w:pPr>
      <w:r>
        <w:rPr>
          <w:rFonts w:ascii="Times New Roman"/>
          <w:b w:val="false"/>
          <w:i w:val="false"/>
          <w:color w:val="000000"/>
          <w:sz w:val="28"/>
        </w:rPr>
        <w:t>
      бюджеттік кредиттер – 0 мың теңге;</w:t>
      </w:r>
    </w:p>
    <w:bookmarkEnd w:id="101"/>
    <w:bookmarkStart w:name="z110"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11" w:id="10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03"/>
    <w:bookmarkStart w:name="z112"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13" w:id="10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5"/>
    <w:bookmarkStart w:name="z114" w:id="106"/>
    <w:p>
      <w:pPr>
        <w:spacing w:after="0"/>
        <w:ind w:left="0"/>
        <w:jc w:val="both"/>
      </w:pPr>
      <w:r>
        <w:rPr>
          <w:rFonts w:ascii="Times New Roman"/>
          <w:b w:val="false"/>
          <w:i w:val="false"/>
          <w:color w:val="000000"/>
          <w:sz w:val="28"/>
        </w:rPr>
        <w:t>
      бюджет тапшылығы (профициті) – -491 мың теңге;</w:t>
      </w:r>
    </w:p>
    <w:bookmarkEnd w:id="106"/>
    <w:bookmarkStart w:name="z115" w:id="107"/>
    <w:p>
      <w:pPr>
        <w:spacing w:after="0"/>
        <w:ind w:left="0"/>
        <w:jc w:val="both"/>
      </w:pPr>
      <w:r>
        <w:rPr>
          <w:rFonts w:ascii="Times New Roman"/>
          <w:b w:val="false"/>
          <w:i w:val="false"/>
          <w:color w:val="000000"/>
          <w:sz w:val="28"/>
        </w:rPr>
        <w:t>
      бюджет тапшылығын қаржыландыру (профицитін пайдалану) – 491 мың теңге;</w:t>
      </w:r>
    </w:p>
    <w:bookmarkEnd w:id="107"/>
    <w:bookmarkStart w:name="z116" w:id="108"/>
    <w:p>
      <w:pPr>
        <w:spacing w:after="0"/>
        <w:ind w:left="0"/>
        <w:jc w:val="both"/>
      </w:pPr>
      <w:r>
        <w:rPr>
          <w:rFonts w:ascii="Times New Roman"/>
          <w:b w:val="false"/>
          <w:i w:val="false"/>
          <w:color w:val="000000"/>
          <w:sz w:val="28"/>
        </w:rPr>
        <w:t>
      8) Ынтымақ ауылдық округі 2021 жылға:</w:t>
      </w:r>
    </w:p>
    <w:bookmarkEnd w:id="108"/>
    <w:bookmarkStart w:name="z117" w:id="109"/>
    <w:p>
      <w:pPr>
        <w:spacing w:after="0"/>
        <w:ind w:left="0"/>
        <w:jc w:val="both"/>
      </w:pPr>
      <w:r>
        <w:rPr>
          <w:rFonts w:ascii="Times New Roman"/>
          <w:b w:val="false"/>
          <w:i w:val="false"/>
          <w:color w:val="000000"/>
          <w:sz w:val="28"/>
        </w:rPr>
        <w:t xml:space="preserve">
      кірістер – 34452 мың теңге, оның ішінде: </w:t>
      </w:r>
    </w:p>
    <w:bookmarkEnd w:id="109"/>
    <w:bookmarkStart w:name="z118" w:id="110"/>
    <w:p>
      <w:pPr>
        <w:spacing w:after="0"/>
        <w:ind w:left="0"/>
        <w:jc w:val="both"/>
      </w:pPr>
      <w:r>
        <w:rPr>
          <w:rFonts w:ascii="Times New Roman"/>
          <w:b w:val="false"/>
          <w:i w:val="false"/>
          <w:color w:val="000000"/>
          <w:sz w:val="28"/>
        </w:rPr>
        <w:t>
      салықтық түсімдер – 3619 мың теңге;</w:t>
      </w:r>
    </w:p>
    <w:bookmarkEnd w:id="110"/>
    <w:bookmarkStart w:name="z119" w:id="111"/>
    <w:p>
      <w:pPr>
        <w:spacing w:after="0"/>
        <w:ind w:left="0"/>
        <w:jc w:val="both"/>
      </w:pPr>
      <w:r>
        <w:rPr>
          <w:rFonts w:ascii="Times New Roman"/>
          <w:b w:val="false"/>
          <w:i w:val="false"/>
          <w:color w:val="000000"/>
          <w:sz w:val="28"/>
        </w:rPr>
        <w:t>
      салықтық емес түсімдер – 29 мың теңге;</w:t>
      </w:r>
    </w:p>
    <w:bookmarkEnd w:id="111"/>
    <w:bookmarkStart w:name="z120" w:id="11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2"/>
    <w:bookmarkStart w:name="z121" w:id="113"/>
    <w:p>
      <w:pPr>
        <w:spacing w:after="0"/>
        <w:ind w:left="0"/>
        <w:jc w:val="both"/>
      </w:pPr>
      <w:r>
        <w:rPr>
          <w:rFonts w:ascii="Times New Roman"/>
          <w:b w:val="false"/>
          <w:i w:val="false"/>
          <w:color w:val="000000"/>
          <w:sz w:val="28"/>
        </w:rPr>
        <w:t xml:space="preserve">
      трансферттер түсімі – 30804 мың теңге; </w:t>
      </w:r>
    </w:p>
    <w:bookmarkEnd w:id="113"/>
    <w:bookmarkStart w:name="z122" w:id="114"/>
    <w:p>
      <w:pPr>
        <w:spacing w:after="0"/>
        <w:ind w:left="0"/>
        <w:jc w:val="both"/>
      </w:pPr>
      <w:r>
        <w:rPr>
          <w:rFonts w:ascii="Times New Roman"/>
          <w:b w:val="false"/>
          <w:i w:val="false"/>
          <w:color w:val="000000"/>
          <w:sz w:val="28"/>
        </w:rPr>
        <w:t>
      шығындар – 34896 мың теңге;</w:t>
      </w:r>
    </w:p>
    <w:bookmarkEnd w:id="114"/>
    <w:bookmarkStart w:name="z123" w:id="115"/>
    <w:p>
      <w:pPr>
        <w:spacing w:after="0"/>
        <w:ind w:left="0"/>
        <w:jc w:val="both"/>
      </w:pPr>
      <w:r>
        <w:rPr>
          <w:rFonts w:ascii="Times New Roman"/>
          <w:b w:val="false"/>
          <w:i w:val="false"/>
          <w:color w:val="000000"/>
          <w:sz w:val="28"/>
        </w:rPr>
        <w:t>
      таза бюджеттік кредиттеу – 0 мың теңге, оның ішінде:</w:t>
      </w:r>
    </w:p>
    <w:bookmarkEnd w:id="115"/>
    <w:bookmarkStart w:name="z124" w:id="116"/>
    <w:p>
      <w:pPr>
        <w:spacing w:after="0"/>
        <w:ind w:left="0"/>
        <w:jc w:val="both"/>
      </w:pPr>
      <w:r>
        <w:rPr>
          <w:rFonts w:ascii="Times New Roman"/>
          <w:b w:val="false"/>
          <w:i w:val="false"/>
          <w:color w:val="000000"/>
          <w:sz w:val="28"/>
        </w:rPr>
        <w:t>
      бюджеттік кредиттер – 0 мың теңге;</w:t>
      </w:r>
    </w:p>
    <w:bookmarkEnd w:id="116"/>
    <w:bookmarkStart w:name="z125" w:id="117"/>
    <w:p>
      <w:pPr>
        <w:spacing w:after="0"/>
        <w:ind w:left="0"/>
        <w:jc w:val="both"/>
      </w:pPr>
      <w:r>
        <w:rPr>
          <w:rFonts w:ascii="Times New Roman"/>
          <w:b w:val="false"/>
          <w:i w:val="false"/>
          <w:color w:val="000000"/>
          <w:sz w:val="28"/>
        </w:rPr>
        <w:t>
      бюджеттік кредиттерді өтеу – 0 мың теңге;</w:t>
      </w:r>
    </w:p>
    <w:bookmarkEnd w:id="117"/>
    <w:bookmarkStart w:name="z126" w:id="11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18"/>
    <w:bookmarkStart w:name="z127" w:id="119"/>
    <w:p>
      <w:pPr>
        <w:spacing w:after="0"/>
        <w:ind w:left="0"/>
        <w:jc w:val="both"/>
      </w:pPr>
      <w:r>
        <w:rPr>
          <w:rFonts w:ascii="Times New Roman"/>
          <w:b w:val="false"/>
          <w:i w:val="false"/>
          <w:color w:val="000000"/>
          <w:sz w:val="28"/>
        </w:rPr>
        <w:t>
      қаржы активтерін сатып алу – 0 мың теңге;</w:t>
      </w:r>
    </w:p>
    <w:bookmarkEnd w:id="119"/>
    <w:bookmarkStart w:name="z128" w:id="12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0"/>
    <w:bookmarkStart w:name="z129" w:id="121"/>
    <w:p>
      <w:pPr>
        <w:spacing w:after="0"/>
        <w:ind w:left="0"/>
        <w:jc w:val="both"/>
      </w:pPr>
      <w:r>
        <w:rPr>
          <w:rFonts w:ascii="Times New Roman"/>
          <w:b w:val="false"/>
          <w:i w:val="false"/>
          <w:color w:val="000000"/>
          <w:sz w:val="28"/>
        </w:rPr>
        <w:t>
      бюджет тапшылығы (профициті) – -444 мың теңге;</w:t>
      </w:r>
    </w:p>
    <w:bookmarkEnd w:id="121"/>
    <w:bookmarkStart w:name="z130" w:id="122"/>
    <w:p>
      <w:pPr>
        <w:spacing w:after="0"/>
        <w:ind w:left="0"/>
        <w:jc w:val="both"/>
      </w:pPr>
      <w:r>
        <w:rPr>
          <w:rFonts w:ascii="Times New Roman"/>
          <w:b w:val="false"/>
          <w:i w:val="false"/>
          <w:color w:val="000000"/>
          <w:sz w:val="28"/>
        </w:rPr>
        <w:t>
      бюджет тапшылығын қаржыландыру (профицитін пайдалану) – 444 мың теңге;</w:t>
      </w:r>
    </w:p>
    <w:bookmarkEnd w:id="122"/>
    <w:bookmarkStart w:name="z131" w:id="123"/>
    <w:p>
      <w:pPr>
        <w:spacing w:after="0"/>
        <w:ind w:left="0"/>
        <w:jc w:val="both"/>
      </w:pPr>
      <w:r>
        <w:rPr>
          <w:rFonts w:ascii="Times New Roman"/>
          <w:b w:val="false"/>
          <w:i w:val="false"/>
          <w:color w:val="000000"/>
          <w:sz w:val="28"/>
        </w:rPr>
        <w:t>
      9) Суханбаев ауылдық округі 2021 жылға:</w:t>
      </w:r>
    </w:p>
    <w:bookmarkEnd w:id="123"/>
    <w:bookmarkStart w:name="z132" w:id="124"/>
    <w:p>
      <w:pPr>
        <w:spacing w:after="0"/>
        <w:ind w:left="0"/>
        <w:jc w:val="both"/>
      </w:pPr>
      <w:r>
        <w:rPr>
          <w:rFonts w:ascii="Times New Roman"/>
          <w:b w:val="false"/>
          <w:i w:val="false"/>
          <w:color w:val="000000"/>
          <w:sz w:val="28"/>
        </w:rPr>
        <w:t xml:space="preserve">
      кірістер – 82764 мың теңге, оның ішінде: </w:t>
      </w:r>
    </w:p>
    <w:bookmarkEnd w:id="124"/>
    <w:bookmarkStart w:name="z133" w:id="125"/>
    <w:p>
      <w:pPr>
        <w:spacing w:after="0"/>
        <w:ind w:left="0"/>
        <w:jc w:val="both"/>
      </w:pPr>
      <w:r>
        <w:rPr>
          <w:rFonts w:ascii="Times New Roman"/>
          <w:b w:val="false"/>
          <w:i w:val="false"/>
          <w:color w:val="000000"/>
          <w:sz w:val="28"/>
        </w:rPr>
        <w:t>
      салықтық түсімдер – 3825 мың теңге;</w:t>
      </w:r>
    </w:p>
    <w:bookmarkEnd w:id="125"/>
    <w:bookmarkStart w:name="z134" w:id="126"/>
    <w:p>
      <w:pPr>
        <w:spacing w:after="0"/>
        <w:ind w:left="0"/>
        <w:jc w:val="both"/>
      </w:pPr>
      <w:r>
        <w:rPr>
          <w:rFonts w:ascii="Times New Roman"/>
          <w:b w:val="false"/>
          <w:i w:val="false"/>
          <w:color w:val="000000"/>
          <w:sz w:val="28"/>
        </w:rPr>
        <w:t>
      салықтық емес түсімдер – 145 мың теңге;</w:t>
      </w:r>
    </w:p>
    <w:bookmarkEnd w:id="126"/>
    <w:bookmarkStart w:name="z135" w:id="12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27"/>
    <w:bookmarkStart w:name="z136" w:id="128"/>
    <w:p>
      <w:pPr>
        <w:spacing w:after="0"/>
        <w:ind w:left="0"/>
        <w:jc w:val="both"/>
      </w:pPr>
      <w:r>
        <w:rPr>
          <w:rFonts w:ascii="Times New Roman"/>
          <w:b w:val="false"/>
          <w:i w:val="false"/>
          <w:color w:val="000000"/>
          <w:sz w:val="28"/>
        </w:rPr>
        <w:t xml:space="preserve">
      трансферттер түсімі – 78794 мың теңге; </w:t>
      </w:r>
    </w:p>
    <w:bookmarkEnd w:id="128"/>
    <w:bookmarkStart w:name="z137" w:id="129"/>
    <w:p>
      <w:pPr>
        <w:spacing w:after="0"/>
        <w:ind w:left="0"/>
        <w:jc w:val="both"/>
      </w:pPr>
      <w:r>
        <w:rPr>
          <w:rFonts w:ascii="Times New Roman"/>
          <w:b w:val="false"/>
          <w:i w:val="false"/>
          <w:color w:val="000000"/>
          <w:sz w:val="28"/>
        </w:rPr>
        <w:t>
      шығындар – 83141 мың теңге;</w:t>
      </w:r>
    </w:p>
    <w:bookmarkEnd w:id="129"/>
    <w:bookmarkStart w:name="z138" w:id="130"/>
    <w:p>
      <w:pPr>
        <w:spacing w:after="0"/>
        <w:ind w:left="0"/>
        <w:jc w:val="both"/>
      </w:pPr>
      <w:r>
        <w:rPr>
          <w:rFonts w:ascii="Times New Roman"/>
          <w:b w:val="false"/>
          <w:i w:val="false"/>
          <w:color w:val="000000"/>
          <w:sz w:val="28"/>
        </w:rPr>
        <w:t>
      таза бюджеттік кредиттеу – 0 мың теңге, оның ішінде:</w:t>
      </w:r>
    </w:p>
    <w:bookmarkEnd w:id="130"/>
    <w:bookmarkStart w:name="z139" w:id="131"/>
    <w:p>
      <w:pPr>
        <w:spacing w:after="0"/>
        <w:ind w:left="0"/>
        <w:jc w:val="both"/>
      </w:pPr>
      <w:r>
        <w:rPr>
          <w:rFonts w:ascii="Times New Roman"/>
          <w:b w:val="false"/>
          <w:i w:val="false"/>
          <w:color w:val="000000"/>
          <w:sz w:val="28"/>
        </w:rPr>
        <w:t>
      бюджеттік кредиттер – 0 мың теңге;</w:t>
      </w:r>
    </w:p>
    <w:bookmarkEnd w:id="131"/>
    <w:bookmarkStart w:name="z140" w:id="132"/>
    <w:p>
      <w:pPr>
        <w:spacing w:after="0"/>
        <w:ind w:left="0"/>
        <w:jc w:val="both"/>
      </w:pPr>
      <w:r>
        <w:rPr>
          <w:rFonts w:ascii="Times New Roman"/>
          <w:b w:val="false"/>
          <w:i w:val="false"/>
          <w:color w:val="000000"/>
          <w:sz w:val="28"/>
        </w:rPr>
        <w:t>
      бюджеттік кредиттерді өтеу – 0 мың теңге;</w:t>
      </w:r>
    </w:p>
    <w:bookmarkEnd w:id="132"/>
    <w:bookmarkStart w:name="z141" w:id="13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33"/>
    <w:bookmarkStart w:name="z142" w:id="134"/>
    <w:p>
      <w:pPr>
        <w:spacing w:after="0"/>
        <w:ind w:left="0"/>
        <w:jc w:val="both"/>
      </w:pPr>
      <w:r>
        <w:rPr>
          <w:rFonts w:ascii="Times New Roman"/>
          <w:b w:val="false"/>
          <w:i w:val="false"/>
          <w:color w:val="000000"/>
          <w:sz w:val="28"/>
        </w:rPr>
        <w:t>
      қаржы активтерін сатып алу – 0 мың теңге;</w:t>
      </w:r>
    </w:p>
    <w:bookmarkEnd w:id="134"/>
    <w:bookmarkStart w:name="z143" w:id="13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5"/>
    <w:bookmarkStart w:name="z144" w:id="136"/>
    <w:p>
      <w:pPr>
        <w:spacing w:after="0"/>
        <w:ind w:left="0"/>
        <w:jc w:val="both"/>
      </w:pPr>
      <w:r>
        <w:rPr>
          <w:rFonts w:ascii="Times New Roman"/>
          <w:b w:val="false"/>
          <w:i w:val="false"/>
          <w:color w:val="000000"/>
          <w:sz w:val="28"/>
        </w:rPr>
        <w:t>
      бюджет тапшылығы (профициті) – -377 мың теңге;</w:t>
      </w:r>
    </w:p>
    <w:bookmarkEnd w:id="136"/>
    <w:bookmarkStart w:name="z145" w:id="137"/>
    <w:p>
      <w:pPr>
        <w:spacing w:after="0"/>
        <w:ind w:left="0"/>
        <w:jc w:val="both"/>
      </w:pPr>
      <w:r>
        <w:rPr>
          <w:rFonts w:ascii="Times New Roman"/>
          <w:b w:val="false"/>
          <w:i w:val="false"/>
          <w:color w:val="000000"/>
          <w:sz w:val="28"/>
        </w:rPr>
        <w:t>
      бюджет тапшылығын қаржыландыру (профицитін пайдалану) – 377 мың теңге;</w:t>
      </w:r>
    </w:p>
    <w:bookmarkEnd w:id="137"/>
    <w:bookmarkStart w:name="z146" w:id="138"/>
    <w:p>
      <w:pPr>
        <w:spacing w:after="0"/>
        <w:ind w:left="0"/>
        <w:jc w:val="both"/>
      </w:pPr>
      <w:r>
        <w:rPr>
          <w:rFonts w:ascii="Times New Roman"/>
          <w:b w:val="false"/>
          <w:i w:val="false"/>
          <w:color w:val="000000"/>
          <w:sz w:val="28"/>
        </w:rPr>
        <w:t>
      10) Қостөбе ауылдық округі 2021 жылға:</w:t>
      </w:r>
    </w:p>
    <w:bookmarkEnd w:id="138"/>
    <w:bookmarkStart w:name="z147" w:id="139"/>
    <w:p>
      <w:pPr>
        <w:spacing w:after="0"/>
        <w:ind w:left="0"/>
        <w:jc w:val="both"/>
      </w:pPr>
      <w:r>
        <w:rPr>
          <w:rFonts w:ascii="Times New Roman"/>
          <w:b w:val="false"/>
          <w:i w:val="false"/>
          <w:color w:val="000000"/>
          <w:sz w:val="28"/>
        </w:rPr>
        <w:t xml:space="preserve">
      кірістер – 64582 мың теңге, оның ішінде: </w:t>
      </w:r>
    </w:p>
    <w:bookmarkEnd w:id="139"/>
    <w:bookmarkStart w:name="z148" w:id="140"/>
    <w:p>
      <w:pPr>
        <w:spacing w:after="0"/>
        <w:ind w:left="0"/>
        <w:jc w:val="both"/>
      </w:pPr>
      <w:r>
        <w:rPr>
          <w:rFonts w:ascii="Times New Roman"/>
          <w:b w:val="false"/>
          <w:i w:val="false"/>
          <w:color w:val="000000"/>
          <w:sz w:val="28"/>
        </w:rPr>
        <w:t>
      салықтық түсімдер – 14979 мың теңге;</w:t>
      </w:r>
    </w:p>
    <w:bookmarkEnd w:id="140"/>
    <w:bookmarkStart w:name="z149" w:id="141"/>
    <w:p>
      <w:pPr>
        <w:spacing w:after="0"/>
        <w:ind w:left="0"/>
        <w:jc w:val="both"/>
      </w:pPr>
      <w:r>
        <w:rPr>
          <w:rFonts w:ascii="Times New Roman"/>
          <w:b w:val="false"/>
          <w:i w:val="false"/>
          <w:color w:val="000000"/>
          <w:sz w:val="28"/>
        </w:rPr>
        <w:t>
      салықтық емес түсімдер – 168 мың теңге;</w:t>
      </w:r>
    </w:p>
    <w:bookmarkEnd w:id="141"/>
    <w:bookmarkStart w:name="z150" w:id="1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42"/>
    <w:bookmarkStart w:name="z151" w:id="143"/>
    <w:p>
      <w:pPr>
        <w:spacing w:after="0"/>
        <w:ind w:left="0"/>
        <w:jc w:val="both"/>
      </w:pPr>
      <w:r>
        <w:rPr>
          <w:rFonts w:ascii="Times New Roman"/>
          <w:b w:val="false"/>
          <w:i w:val="false"/>
          <w:color w:val="000000"/>
          <w:sz w:val="28"/>
        </w:rPr>
        <w:t xml:space="preserve">
      трансферттер түсімі – 49435 мың теңге; </w:t>
      </w:r>
    </w:p>
    <w:bookmarkEnd w:id="143"/>
    <w:bookmarkStart w:name="z152" w:id="144"/>
    <w:p>
      <w:pPr>
        <w:spacing w:after="0"/>
        <w:ind w:left="0"/>
        <w:jc w:val="both"/>
      </w:pPr>
      <w:r>
        <w:rPr>
          <w:rFonts w:ascii="Times New Roman"/>
          <w:b w:val="false"/>
          <w:i w:val="false"/>
          <w:color w:val="000000"/>
          <w:sz w:val="28"/>
        </w:rPr>
        <w:t>
      шығындар – 66983 мың теңге;</w:t>
      </w:r>
    </w:p>
    <w:bookmarkEnd w:id="144"/>
    <w:bookmarkStart w:name="z153" w:id="145"/>
    <w:p>
      <w:pPr>
        <w:spacing w:after="0"/>
        <w:ind w:left="0"/>
        <w:jc w:val="both"/>
      </w:pPr>
      <w:r>
        <w:rPr>
          <w:rFonts w:ascii="Times New Roman"/>
          <w:b w:val="false"/>
          <w:i w:val="false"/>
          <w:color w:val="000000"/>
          <w:sz w:val="28"/>
        </w:rPr>
        <w:t>
      таза бюджеттік кредиттеу – 0 мың теңге, оның ішінде:</w:t>
      </w:r>
    </w:p>
    <w:bookmarkEnd w:id="145"/>
    <w:bookmarkStart w:name="z154" w:id="146"/>
    <w:p>
      <w:pPr>
        <w:spacing w:after="0"/>
        <w:ind w:left="0"/>
        <w:jc w:val="both"/>
      </w:pPr>
      <w:r>
        <w:rPr>
          <w:rFonts w:ascii="Times New Roman"/>
          <w:b w:val="false"/>
          <w:i w:val="false"/>
          <w:color w:val="000000"/>
          <w:sz w:val="28"/>
        </w:rPr>
        <w:t>
      бюджеттік кредиттер – 0 мың теңге;</w:t>
      </w:r>
    </w:p>
    <w:bookmarkEnd w:id="146"/>
    <w:bookmarkStart w:name="z155" w:id="147"/>
    <w:p>
      <w:pPr>
        <w:spacing w:after="0"/>
        <w:ind w:left="0"/>
        <w:jc w:val="both"/>
      </w:pPr>
      <w:r>
        <w:rPr>
          <w:rFonts w:ascii="Times New Roman"/>
          <w:b w:val="false"/>
          <w:i w:val="false"/>
          <w:color w:val="000000"/>
          <w:sz w:val="28"/>
        </w:rPr>
        <w:t>
      бюджеттік кредиттерді өтеу – 0 мың теңге;</w:t>
      </w:r>
    </w:p>
    <w:bookmarkEnd w:id="147"/>
    <w:bookmarkStart w:name="z156" w:id="14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48"/>
    <w:bookmarkStart w:name="z157" w:id="149"/>
    <w:p>
      <w:pPr>
        <w:spacing w:after="0"/>
        <w:ind w:left="0"/>
        <w:jc w:val="both"/>
      </w:pPr>
      <w:r>
        <w:rPr>
          <w:rFonts w:ascii="Times New Roman"/>
          <w:b w:val="false"/>
          <w:i w:val="false"/>
          <w:color w:val="000000"/>
          <w:sz w:val="28"/>
        </w:rPr>
        <w:t>
      қаржы активтерін сатып алу – 0 мың теңге;</w:t>
      </w:r>
    </w:p>
    <w:bookmarkEnd w:id="149"/>
    <w:bookmarkStart w:name="z158" w:id="15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0"/>
    <w:bookmarkStart w:name="z159" w:id="151"/>
    <w:p>
      <w:pPr>
        <w:spacing w:after="0"/>
        <w:ind w:left="0"/>
        <w:jc w:val="both"/>
      </w:pPr>
      <w:r>
        <w:rPr>
          <w:rFonts w:ascii="Times New Roman"/>
          <w:b w:val="false"/>
          <w:i w:val="false"/>
          <w:color w:val="000000"/>
          <w:sz w:val="28"/>
        </w:rPr>
        <w:t>
      бюджет тапшылығы (профициті) – -2401 мың теңге;</w:t>
      </w:r>
    </w:p>
    <w:bookmarkEnd w:id="151"/>
    <w:bookmarkStart w:name="z160" w:id="152"/>
    <w:p>
      <w:pPr>
        <w:spacing w:after="0"/>
        <w:ind w:left="0"/>
        <w:jc w:val="both"/>
      </w:pPr>
      <w:r>
        <w:rPr>
          <w:rFonts w:ascii="Times New Roman"/>
          <w:b w:val="false"/>
          <w:i w:val="false"/>
          <w:color w:val="000000"/>
          <w:sz w:val="28"/>
        </w:rPr>
        <w:t>
      бюджет тапшылығын қаржыландыру (профицитін пайдалану) – 2401 мың теңге;</w:t>
      </w:r>
    </w:p>
    <w:bookmarkEnd w:id="152"/>
    <w:bookmarkStart w:name="z161" w:id="153"/>
    <w:p>
      <w:pPr>
        <w:spacing w:after="0"/>
        <w:ind w:left="0"/>
        <w:jc w:val="both"/>
      </w:pPr>
      <w:r>
        <w:rPr>
          <w:rFonts w:ascii="Times New Roman"/>
          <w:b w:val="false"/>
          <w:i w:val="false"/>
          <w:color w:val="000000"/>
          <w:sz w:val="28"/>
        </w:rPr>
        <w:t>
      11) Бурыл ауылдық округі 2021 жылға:</w:t>
      </w:r>
    </w:p>
    <w:bookmarkEnd w:id="153"/>
    <w:bookmarkStart w:name="z162" w:id="154"/>
    <w:p>
      <w:pPr>
        <w:spacing w:after="0"/>
        <w:ind w:left="0"/>
        <w:jc w:val="both"/>
      </w:pPr>
      <w:r>
        <w:rPr>
          <w:rFonts w:ascii="Times New Roman"/>
          <w:b w:val="false"/>
          <w:i w:val="false"/>
          <w:color w:val="000000"/>
          <w:sz w:val="28"/>
        </w:rPr>
        <w:t xml:space="preserve">
      кірістер – 171279 мың теңге, оның ішінде: </w:t>
      </w:r>
    </w:p>
    <w:bookmarkEnd w:id="154"/>
    <w:bookmarkStart w:name="z163" w:id="155"/>
    <w:p>
      <w:pPr>
        <w:spacing w:after="0"/>
        <w:ind w:left="0"/>
        <w:jc w:val="both"/>
      </w:pPr>
      <w:r>
        <w:rPr>
          <w:rFonts w:ascii="Times New Roman"/>
          <w:b w:val="false"/>
          <w:i w:val="false"/>
          <w:color w:val="000000"/>
          <w:sz w:val="28"/>
        </w:rPr>
        <w:t>
      салықтық түсімдер – 27703 мың теңге;</w:t>
      </w:r>
    </w:p>
    <w:bookmarkEnd w:id="155"/>
    <w:bookmarkStart w:name="z164" w:id="156"/>
    <w:p>
      <w:pPr>
        <w:spacing w:after="0"/>
        <w:ind w:left="0"/>
        <w:jc w:val="both"/>
      </w:pPr>
      <w:r>
        <w:rPr>
          <w:rFonts w:ascii="Times New Roman"/>
          <w:b w:val="false"/>
          <w:i w:val="false"/>
          <w:color w:val="000000"/>
          <w:sz w:val="28"/>
        </w:rPr>
        <w:t>
      салықтық емес түсімдер – 145 мың теңге;</w:t>
      </w:r>
    </w:p>
    <w:bookmarkEnd w:id="156"/>
    <w:bookmarkStart w:name="z165" w:id="15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7"/>
    <w:bookmarkStart w:name="z166" w:id="158"/>
    <w:p>
      <w:pPr>
        <w:spacing w:after="0"/>
        <w:ind w:left="0"/>
        <w:jc w:val="both"/>
      </w:pPr>
      <w:r>
        <w:rPr>
          <w:rFonts w:ascii="Times New Roman"/>
          <w:b w:val="false"/>
          <w:i w:val="false"/>
          <w:color w:val="000000"/>
          <w:sz w:val="28"/>
        </w:rPr>
        <w:t xml:space="preserve">
      трансферттер түсімі – 143431 мың теңге; </w:t>
      </w:r>
    </w:p>
    <w:bookmarkEnd w:id="158"/>
    <w:bookmarkStart w:name="z167" w:id="159"/>
    <w:p>
      <w:pPr>
        <w:spacing w:after="0"/>
        <w:ind w:left="0"/>
        <w:jc w:val="both"/>
      </w:pPr>
      <w:r>
        <w:rPr>
          <w:rFonts w:ascii="Times New Roman"/>
          <w:b w:val="false"/>
          <w:i w:val="false"/>
          <w:color w:val="000000"/>
          <w:sz w:val="28"/>
        </w:rPr>
        <w:t>
      шығындар – 175396 мың теңге;</w:t>
      </w:r>
    </w:p>
    <w:bookmarkEnd w:id="159"/>
    <w:bookmarkStart w:name="z168" w:id="160"/>
    <w:p>
      <w:pPr>
        <w:spacing w:after="0"/>
        <w:ind w:left="0"/>
        <w:jc w:val="both"/>
      </w:pPr>
      <w:r>
        <w:rPr>
          <w:rFonts w:ascii="Times New Roman"/>
          <w:b w:val="false"/>
          <w:i w:val="false"/>
          <w:color w:val="000000"/>
          <w:sz w:val="28"/>
        </w:rPr>
        <w:t>
      таза бюджеттік кредиттеу – 0 мың теңге, оның ішінде:</w:t>
      </w:r>
    </w:p>
    <w:bookmarkEnd w:id="160"/>
    <w:bookmarkStart w:name="z169" w:id="161"/>
    <w:p>
      <w:pPr>
        <w:spacing w:after="0"/>
        <w:ind w:left="0"/>
        <w:jc w:val="both"/>
      </w:pPr>
      <w:r>
        <w:rPr>
          <w:rFonts w:ascii="Times New Roman"/>
          <w:b w:val="false"/>
          <w:i w:val="false"/>
          <w:color w:val="000000"/>
          <w:sz w:val="28"/>
        </w:rPr>
        <w:t>
      бюджеттік кредиттер – 0 мың теңге;</w:t>
      </w:r>
    </w:p>
    <w:bookmarkEnd w:id="161"/>
    <w:bookmarkStart w:name="z170" w:id="162"/>
    <w:p>
      <w:pPr>
        <w:spacing w:after="0"/>
        <w:ind w:left="0"/>
        <w:jc w:val="both"/>
      </w:pPr>
      <w:r>
        <w:rPr>
          <w:rFonts w:ascii="Times New Roman"/>
          <w:b w:val="false"/>
          <w:i w:val="false"/>
          <w:color w:val="000000"/>
          <w:sz w:val="28"/>
        </w:rPr>
        <w:t>
      бюджеттік кредиттерді өтеу – 0 мың теңге;</w:t>
      </w:r>
    </w:p>
    <w:bookmarkEnd w:id="162"/>
    <w:bookmarkStart w:name="z171" w:id="16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63"/>
    <w:bookmarkStart w:name="z172" w:id="164"/>
    <w:p>
      <w:pPr>
        <w:spacing w:after="0"/>
        <w:ind w:left="0"/>
        <w:jc w:val="both"/>
      </w:pPr>
      <w:r>
        <w:rPr>
          <w:rFonts w:ascii="Times New Roman"/>
          <w:b w:val="false"/>
          <w:i w:val="false"/>
          <w:color w:val="000000"/>
          <w:sz w:val="28"/>
        </w:rPr>
        <w:t>
      қаржы активтерін сатып алу – 0 мың теңге;</w:t>
      </w:r>
    </w:p>
    <w:bookmarkEnd w:id="164"/>
    <w:bookmarkStart w:name="z173" w:id="16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65"/>
    <w:bookmarkStart w:name="z174" w:id="166"/>
    <w:p>
      <w:pPr>
        <w:spacing w:after="0"/>
        <w:ind w:left="0"/>
        <w:jc w:val="both"/>
      </w:pPr>
      <w:r>
        <w:rPr>
          <w:rFonts w:ascii="Times New Roman"/>
          <w:b w:val="false"/>
          <w:i w:val="false"/>
          <w:color w:val="000000"/>
          <w:sz w:val="28"/>
        </w:rPr>
        <w:t>
      бюджет тапшылығы (профициті) – -4117 мың теңге;</w:t>
      </w:r>
    </w:p>
    <w:bookmarkEnd w:id="166"/>
    <w:bookmarkStart w:name="z175" w:id="167"/>
    <w:p>
      <w:pPr>
        <w:spacing w:after="0"/>
        <w:ind w:left="0"/>
        <w:jc w:val="both"/>
      </w:pPr>
      <w:r>
        <w:rPr>
          <w:rFonts w:ascii="Times New Roman"/>
          <w:b w:val="false"/>
          <w:i w:val="false"/>
          <w:color w:val="000000"/>
          <w:sz w:val="28"/>
        </w:rPr>
        <w:t>
      бюджет тапшылығын қаржыландыру (профицитін пайдалану) – 4117 мың теңге;</w:t>
      </w:r>
    </w:p>
    <w:bookmarkEnd w:id="167"/>
    <w:bookmarkStart w:name="z176" w:id="168"/>
    <w:p>
      <w:pPr>
        <w:spacing w:after="0"/>
        <w:ind w:left="0"/>
        <w:jc w:val="both"/>
      </w:pPr>
      <w:r>
        <w:rPr>
          <w:rFonts w:ascii="Times New Roman"/>
          <w:b w:val="false"/>
          <w:i w:val="false"/>
          <w:color w:val="000000"/>
          <w:sz w:val="28"/>
        </w:rPr>
        <w:t>
      12) Көптерек ауылдық округі 2021 жылға:</w:t>
      </w:r>
    </w:p>
    <w:bookmarkEnd w:id="168"/>
    <w:bookmarkStart w:name="z177" w:id="169"/>
    <w:p>
      <w:pPr>
        <w:spacing w:after="0"/>
        <w:ind w:left="0"/>
        <w:jc w:val="both"/>
      </w:pPr>
      <w:r>
        <w:rPr>
          <w:rFonts w:ascii="Times New Roman"/>
          <w:b w:val="false"/>
          <w:i w:val="false"/>
          <w:color w:val="000000"/>
          <w:sz w:val="28"/>
        </w:rPr>
        <w:t xml:space="preserve">
      кірістер – 41891 мың теңге, оның ішінде: </w:t>
      </w:r>
    </w:p>
    <w:bookmarkEnd w:id="169"/>
    <w:bookmarkStart w:name="z178" w:id="170"/>
    <w:p>
      <w:pPr>
        <w:spacing w:after="0"/>
        <w:ind w:left="0"/>
        <w:jc w:val="both"/>
      </w:pPr>
      <w:r>
        <w:rPr>
          <w:rFonts w:ascii="Times New Roman"/>
          <w:b w:val="false"/>
          <w:i w:val="false"/>
          <w:color w:val="000000"/>
          <w:sz w:val="28"/>
        </w:rPr>
        <w:t>
      салықтық түсімдер – 3986 мың теңге;</w:t>
      </w:r>
    </w:p>
    <w:bookmarkEnd w:id="170"/>
    <w:bookmarkStart w:name="z179" w:id="171"/>
    <w:p>
      <w:pPr>
        <w:spacing w:after="0"/>
        <w:ind w:left="0"/>
        <w:jc w:val="both"/>
      </w:pPr>
      <w:r>
        <w:rPr>
          <w:rFonts w:ascii="Times New Roman"/>
          <w:b w:val="false"/>
          <w:i w:val="false"/>
          <w:color w:val="000000"/>
          <w:sz w:val="28"/>
        </w:rPr>
        <w:t>
      салықтық емес түсімдер – 0 мың теңге;</w:t>
      </w:r>
    </w:p>
    <w:bookmarkEnd w:id="171"/>
    <w:bookmarkStart w:name="z180" w:id="17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72"/>
    <w:bookmarkStart w:name="z181" w:id="173"/>
    <w:p>
      <w:pPr>
        <w:spacing w:after="0"/>
        <w:ind w:left="0"/>
        <w:jc w:val="both"/>
      </w:pPr>
      <w:r>
        <w:rPr>
          <w:rFonts w:ascii="Times New Roman"/>
          <w:b w:val="false"/>
          <w:i w:val="false"/>
          <w:color w:val="000000"/>
          <w:sz w:val="28"/>
        </w:rPr>
        <w:t xml:space="preserve">
      трансферттер түсімі – 37905 мың теңге; </w:t>
      </w:r>
    </w:p>
    <w:bookmarkEnd w:id="173"/>
    <w:bookmarkStart w:name="z182" w:id="174"/>
    <w:p>
      <w:pPr>
        <w:spacing w:after="0"/>
        <w:ind w:left="0"/>
        <w:jc w:val="both"/>
      </w:pPr>
      <w:r>
        <w:rPr>
          <w:rFonts w:ascii="Times New Roman"/>
          <w:b w:val="false"/>
          <w:i w:val="false"/>
          <w:color w:val="000000"/>
          <w:sz w:val="28"/>
        </w:rPr>
        <w:t>
      шығындар – 41922 мың теңге;</w:t>
      </w:r>
    </w:p>
    <w:bookmarkEnd w:id="174"/>
    <w:bookmarkStart w:name="z183" w:id="175"/>
    <w:p>
      <w:pPr>
        <w:spacing w:after="0"/>
        <w:ind w:left="0"/>
        <w:jc w:val="both"/>
      </w:pPr>
      <w:r>
        <w:rPr>
          <w:rFonts w:ascii="Times New Roman"/>
          <w:b w:val="false"/>
          <w:i w:val="false"/>
          <w:color w:val="000000"/>
          <w:sz w:val="28"/>
        </w:rPr>
        <w:t>
      таза бюджеттік кредиттеу – 0 мың теңге, оның ішінде:</w:t>
      </w:r>
    </w:p>
    <w:bookmarkEnd w:id="175"/>
    <w:bookmarkStart w:name="z184" w:id="176"/>
    <w:p>
      <w:pPr>
        <w:spacing w:after="0"/>
        <w:ind w:left="0"/>
        <w:jc w:val="both"/>
      </w:pPr>
      <w:r>
        <w:rPr>
          <w:rFonts w:ascii="Times New Roman"/>
          <w:b w:val="false"/>
          <w:i w:val="false"/>
          <w:color w:val="000000"/>
          <w:sz w:val="28"/>
        </w:rPr>
        <w:t>
      бюджеттік кредиттер – 0 мың теңге;</w:t>
      </w:r>
    </w:p>
    <w:bookmarkEnd w:id="176"/>
    <w:bookmarkStart w:name="z185" w:id="177"/>
    <w:p>
      <w:pPr>
        <w:spacing w:after="0"/>
        <w:ind w:left="0"/>
        <w:jc w:val="both"/>
      </w:pPr>
      <w:r>
        <w:rPr>
          <w:rFonts w:ascii="Times New Roman"/>
          <w:b w:val="false"/>
          <w:i w:val="false"/>
          <w:color w:val="000000"/>
          <w:sz w:val="28"/>
        </w:rPr>
        <w:t>
      бюджеттік кредиттерді өтеу – 0 мың теңге;</w:t>
      </w:r>
    </w:p>
    <w:bookmarkEnd w:id="177"/>
    <w:bookmarkStart w:name="z186" w:id="17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78"/>
    <w:bookmarkStart w:name="z187" w:id="179"/>
    <w:p>
      <w:pPr>
        <w:spacing w:after="0"/>
        <w:ind w:left="0"/>
        <w:jc w:val="both"/>
      </w:pPr>
      <w:r>
        <w:rPr>
          <w:rFonts w:ascii="Times New Roman"/>
          <w:b w:val="false"/>
          <w:i w:val="false"/>
          <w:color w:val="000000"/>
          <w:sz w:val="28"/>
        </w:rPr>
        <w:t>
      қаржы активтерін сатып алу – 0 мың теңге;</w:t>
      </w:r>
    </w:p>
    <w:bookmarkEnd w:id="179"/>
    <w:bookmarkStart w:name="z188" w:id="18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80"/>
    <w:bookmarkStart w:name="z189" w:id="181"/>
    <w:p>
      <w:pPr>
        <w:spacing w:after="0"/>
        <w:ind w:left="0"/>
        <w:jc w:val="both"/>
      </w:pPr>
      <w:r>
        <w:rPr>
          <w:rFonts w:ascii="Times New Roman"/>
          <w:b w:val="false"/>
          <w:i w:val="false"/>
          <w:color w:val="000000"/>
          <w:sz w:val="28"/>
        </w:rPr>
        <w:t>
      бюджет тапшылығы (профициті) – -31 мың теңге;</w:t>
      </w:r>
    </w:p>
    <w:bookmarkEnd w:id="181"/>
    <w:bookmarkStart w:name="z190" w:id="182"/>
    <w:p>
      <w:pPr>
        <w:spacing w:after="0"/>
        <w:ind w:left="0"/>
        <w:jc w:val="both"/>
      </w:pPr>
      <w:r>
        <w:rPr>
          <w:rFonts w:ascii="Times New Roman"/>
          <w:b w:val="false"/>
          <w:i w:val="false"/>
          <w:color w:val="000000"/>
          <w:sz w:val="28"/>
        </w:rPr>
        <w:t>
      бюджет тапшылығын қаржыландыру (профицитін пайдалану) – 31 мың теңге;</w:t>
      </w:r>
    </w:p>
    <w:bookmarkEnd w:id="182"/>
    <w:bookmarkStart w:name="z191" w:id="183"/>
    <w:p>
      <w:pPr>
        <w:spacing w:after="0"/>
        <w:ind w:left="0"/>
        <w:jc w:val="both"/>
      </w:pPr>
      <w:r>
        <w:rPr>
          <w:rFonts w:ascii="Times New Roman"/>
          <w:b w:val="false"/>
          <w:i w:val="false"/>
          <w:color w:val="000000"/>
          <w:sz w:val="28"/>
        </w:rPr>
        <w:t>
      13) Үлгілі ауылдық округі 2021 жылға:</w:t>
      </w:r>
    </w:p>
    <w:bookmarkEnd w:id="183"/>
    <w:bookmarkStart w:name="z192" w:id="184"/>
    <w:p>
      <w:pPr>
        <w:spacing w:after="0"/>
        <w:ind w:left="0"/>
        <w:jc w:val="both"/>
      </w:pPr>
      <w:r>
        <w:rPr>
          <w:rFonts w:ascii="Times New Roman"/>
          <w:b w:val="false"/>
          <w:i w:val="false"/>
          <w:color w:val="000000"/>
          <w:sz w:val="28"/>
        </w:rPr>
        <w:t xml:space="preserve">
      кірістер – 52090 мың теңге, оның ішінде: </w:t>
      </w:r>
    </w:p>
    <w:bookmarkEnd w:id="184"/>
    <w:bookmarkStart w:name="z193" w:id="185"/>
    <w:p>
      <w:pPr>
        <w:spacing w:after="0"/>
        <w:ind w:left="0"/>
        <w:jc w:val="both"/>
      </w:pPr>
      <w:r>
        <w:rPr>
          <w:rFonts w:ascii="Times New Roman"/>
          <w:b w:val="false"/>
          <w:i w:val="false"/>
          <w:color w:val="000000"/>
          <w:sz w:val="28"/>
        </w:rPr>
        <w:t>
      салықтық түсімдер – 5252 мың теңге;</w:t>
      </w:r>
    </w:p>
    <w:bookmarkEnd w:id="185"/>
    <w:bookmarkStart w:name="z194" w:id="186"/>
    <w:p>
      <w:pPr>
        <w:spacing w:after="0"/>
        <w:ind w:left="0"/>
        <w:jc w:val="both"/>
      </w:pPr>
      <w:r>
        <w:rPr>
          <w:rFonts w:ascii="Times New Roman"/>
          <w:b w:val="false"/>
          <w:i w:val="false"/>
          <w:color w:val="000000"/>
          <w:sz w:val="28"/>
        </w:rPr>
        <w:t>
      салықтық емес түсімдер – 29 мың теңге;</w:t>
      </w:r>
    </w:p>
    <w:bookmarkEnd w:id="186"/>
    <w:bookmarkStart w:name="z195"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196" w:id="188"/>
    <w:p>
      <w:pPr>
        <w:spacing w:after="0"/>
        <w:ind w:left="0"/>
        <w:jc w:val="both"/>
      </w:pPr>
      <w:r>
        <w:rPr>
          <w:rFonts w:ascii="Times New Roman"/>
          <w:b w:val="false"/>
          <w:i w:val="false"/>
          <w:color w:val="000000"/>
          <w:sz w:val="28"/>
        </w:rPr>
        <w:t xml:space="preserve">
      трансферттер түсімі – 46809 мың теңге; </w:t>
      </w:r>
    </w:p>
    <w:bookmarkEnd w:id="188"/>
    <w:bookmarkStart w:name="z197" w:id="189"/>
    <w:p>
      <w:pPr>
        <w:spacing w:after="0"/>
        <w:ind w:left="0"/>
        <w:jc w:val="both"/>
      </w:pPr>
      <w:r>
        <w:rPr>
          <w:rFonts w:ascii="Times New Roman"/>
          <w:b w:val="false"/>
          <w:i w:val="false"/>
          <w:color w:val="000000"/>
          <w:sz w:val="28"/>
        </w:rPr>
        <w:t>
      шығындар – 53123 мың теңге;</w:t>
      </w:r>
    </w:p>
    <w:bookmarkEnd w:id="189"/>
    <w:bookmarkStart w:name="z198" w:id="190"/>
    <w:p>
      <w:pPr>
        <w:spacing w:after="0"/>
        <w:ind w:left="0"/>
        <w:jc w:val="both"/>
      </w:pPr>
      <w:r>
        <w:rPr>
          <w:rFonts w:ascii="Times New Roman"/>
          <w:b w:val="false"/>
          <w:i w:val="false"/>
          <w:color w:val="000000"/>
          <w:sz w:val="28"/>
        </w:rPr>
        <w:t>
      таза бюджеттік кредиттеу – 0 мың теңге, оның ішінде:</w:t>
      </w:r>
    </w:p>
    <w:bookmarkEnd w:id="190"/>
    <w:bookmarkStart w:name="z199" w:id="191"/>
    <w:p>
      <w:pPr>
        <w:spacing w:after="0"/>
        <w:ind w:left="0"/>
        <w:jc w:val="both"/>
      </w:pPr>
      <w:r>
        <w:rPr>
          <w:rFonts w:ascii="Times New Roman"/>
          <w:b w:val="false"/>
          <w:i w:val="false"/>
          <w:color w:val="000000"/>
          <w:sz w:val="28"/>
        </w:rPr>
        <w:t>
      бюджеттік кредиттер – 0 мың теңге;</w:t>
      </w:r>
    </w:p>
    <w:bookmarkEnd w:id="191"/>
    <w:bookmarkStart w:name="z200"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01" w:id="19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93"/>
    <w:bookmarkStart w:name="z202"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03" w:id="19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5"/>
    <w:bookmarkStart w:name="z204" w:id="196"/>
    <w:p>
      <w:pPr>
        <w:spacing w:after="0"/>
        <w:ind w:left="0"/>
        <w:jc w:val="both"/>
      </w:pPr>
      <w:r>
        <w:rPr>
          <w:rFonts w:ascii="Times New Roman"/>
          <w:b w:val="false"/>
          <w:i w:val="false"/>
          <w:color w:val="000000"/>
          <w:sz w:val="28"/>
        </w:rPr>
        <w:t>
      бюджет тапшылығы (профициті) – -1033 мың теңге;</w:t>
      </w:r>
    </w:p>
    <w:bookmarkEnd w:id="196"/>
    <w:bookmarkStart w:name="z205" w:id="197"/>
    <w:p>
      <w:pPr>
        <w:spacing w:after="0"/>
        <w:ind w:left="0"/>
        <w:jc w:val="both"/>
      </w:pPr>
      <w:r>
        <w:rPr>
          <w:rFonts w:ascii="Times New Roman"/>
          <w:b w:val="false"/>
          <w:i w:val="false"/>
          <w:color w:val="000000"/>
          <w:sz w:val="28"/>
        </w:rPr>
        <w:t>
      бюджет тапшылығын қаржыландыру (профицитін пайдалану) – 1033 мың теңге;</w:t>
      </w:r>
    </w:p>
    <w:bookmarkEnd w:id="197"/>
    <w:bookmarkStart w:name="z206" w:id="198"/>
    <w:p>
      <w:pPr>
        <w:spacing w:after="0"/>
        <w:ind w:left="0"/>
        <w:jc w:val="both"/>
      </w:pPr>
      <w:r>
        <w:rPr>
          <w:rFonts w:ascii="Times New Roman"/>
          <w:b w:val="false"/>
          <w:i w:val="false"/>
          <w:color w:val="000000"/>
          <w:sz w:val="28"/>
        </w:rPr>
        <w:t>
      14) Сарыкемер ауылдық округі 2021 жылға:</w:t>
      </w:r>
    </w:p>
    <w:bookmarkEnd w:id="198"/>
    <w:bookmarkStart w:name="z207" w:id="199"/>
    <w:p>
      <w:pPr>
        <w:spacing w:after="0"/>
        <w:ind w:left="0"/>
        <w:jc w:val="both"/>
      </w:pPr>
      <w:r>
        <w:rPr>
          <w:rFonts w:ascii="Times New Roman"/>
          <w:b w:val="false"/>
          <w:i w:val="false"/>
          <w:color w:val="000000"/>
          <w:sz w:val="28"/>
        </w:rPr>
        <w:t xml:space="preserve">
      кірістер – 199756 мың теңге, оның ішінде: </w:t>
      </w:r>
    </w:p>
    <w:bookmarkEnd w:id="199"/>
    <w:bookmarkStart w:name="z208" w:id="200"/>
    <w:p>
      <w:pPr>
        <w:spacing w:after="0"/>
        <w:ind w:left="0"/>
        <w:jc w:val="both"/>
      </w:pPr>
      <w:r>
        <w:rPr>
          <w:rFonts w:ascii="Times New Roman"/>
          <w:b w:val="false"/>
          <w:i w:val="false"/>
          <w:color w:val="000000"/>
          <w:sz w:val="28"/>
        </w:rPr>
        <w:t>
      салықтық түсімдер – 64100 мың теңге;</w:t>
      </w:r>
    </w:p>
    <w:bookmarkEnd w:id="200"/>
    <w:bookmarkStart w:name="z209" w:id="201"/>
    <w:p>
      <w:pPr>
        <w:spacing w:after="0"/>
        <w:ind w:left="0"/>
        <w:jc w:val="both"/>
      </w:pPr>
      <w:r>
        <w:rPr>
          <w:rFonts w:ascii="Times New Roman"/>
          <w:b w:val="false"/>
          <w:i w:val="false"/>
          <w:color w:val="000000"/>
          <w:sz w:val="28"/>
        </w:rPr>
        <w:t>
      салықтық емес түсімдер – 466 мың теңге;</w:t>
      </w:r>
    </w:p>
    <w:bookmarkEnd w:id="201"/>
    <w:bookmarkStart w:name="z210" w:id="20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2"/>
    <w:bookmarkStart w:name="z211" w:id="203"/>
    <w:p>
      <w:pPr>
        <w:spacing w:after="0"/>
        <w:ind w:left="0"/>
        <w:jc w:val="both"/>
      </w:pPr>
      <w:r>
        <w:rPr>
          <w:rFonts w:ascii="Times New Roman"/>
          <w:b w:val="false"/>
          <w:i w:val="false"/>
          <w:color w:val="000000"/>
          <w:sz w:val="28"/>
        </w:rPr>
        <w:t xml:space="preserve">
      трансферттер түсімі – 135190 мың теңге; </w:t>
      </w:r>
    </w:p>
    <w:bookmarkEnd w:id="203"/>
    <w:bookmarkStart w:name="z212" w:id="204"/>
    <w:p>
      <w:pPr>
        <w:spacing w:after="0"/>
        <w:ind w:left="0"/>
        <w:jc w:val="both"/>
      </w:pPr>
      <w:r>
        <w:rPr>
          <w:rFonts w:ascii="Times New Roman"/>
          <w:b w:val="false"/>
          <w:i w:val="false"/>
          <w:color w:val="000000"/>
          <w:sz w:val="28"/>
        </w:rPr>
        <w:t>
      шығындар – 204410 мың теңге;</w:t>
      </w:r>
    </w:p>
    <w:bookmarkEnd w:id="204"/>
    <w:bookmarkStart w:name="z213" w:id="205"/>
    <w:p>
      <w:pPr>
        <w:spacing w:after="0"/>
        <w:ind w:left="0"/>
        <w:jc w:val="both"/>
      </w:pPr>
      <w:r>
        <w:rPr>
          <w:rFonts w:ascii="Times New Roman"/>
          <w:b w:val="false"/>
          <w:i w:val="false"/>
          <w:color w:val="000000"/>
          <w:sz w:val="28"/>
        </w:rPr>
        <w:t>
      таза бюджеттік кредиттеу – 0 мың теңге, оның ішінде:</w:t>
      </w:r>
    </w:p>
    <w:bookmarkEnd w:id="205"/>
    <w:bookmarkStart w:name="z214" w:id="206"/>
    <w:p>
      <w:pPr>
        <w:spacing w:after="0"/>
        <w:ind w:left="0"/>
        <w:jc w:val="both"/>
      </w:pPr>
      <w:r>
        <w:rPr>
          <w:rFonts w:ascii="Times New Roman"/>
          <w:b w:val="false"/>
          <w:i w:val="false"/>
          <w:color w:val="000000"/>
          <w:sz w:val="28"/>
        </w:rPr>
        <w:t>
      бюджеттік кредиттер – 0 мың теңге;</w:t>
      </w:r>
    </w:p>
    <w:bookmarkEnd w:id="206"/>
    <w:bookmarkStart w:name="z215" w:id="207"/>
    <w:p>
      <w:pPr>
        <w:spacing w:after="0"/>
        <w:ind w:left="0"/>
        <w:jc w:val="both"/>
      </w:pPr>
      <w:r>
        <w:rPr>
          <w:rFonts w:ascii="Times New Roman"/>
          <w:b w:val="false"/>
          <w:i w:val="false"/>
          <w:color w:val="000000"/>
          <w:sz w:val="28"/>
        </w:rPr>
        <w:t>
      бюджеттік кредиттерді өтеу – 0 мың теңге;</w:t>
      </w:r>
    </w:p>
    <w:bookmarkEnd w:id="207"/>
    <w:bookmarkStart w:name="z216" w:id="20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08"/>
    <w:bookmarkStart w:name="z217" w:id="209"/>
    <w:p>
      <w:pPr>
        <w:spacing w:after="0"/>
        <w:ind w:left="0"/>
        <w:jc w:val="both"/>
      </w:pPr>
      <w:r>
        <w:rPr>
          <w:rFonts w:ascii="Times New Roman"/>
          <w:b w:val="false"/>
          <w:i w:val="false"/>
          <w:color w:val="000000"/>
          <w:sz w:val="28"/>
        </w:rPr>
        <w:t>
      қаржы активтерін сатып алу – 0 мың теңге;</w:t>
      </w:r>
    </w:p>
    <w:bookmarkEnd w:id="209"/>
    <w:bookmarkStart w:name="z218" w:id="21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0"/>
    <w:bookmarkStart w:name="z219" w:id="211"/>
    <w:p>
      <w:pPr>
        <w:spacing w:after="0"/>
        <w:ind w:left="0"/>
        <w:jc w:val="both"/>
      </w:pPr>
      <w:r>
        <w:rPr>
          <w:rFonts w:ascii="Times New Roman"/>
          <w:b w:val="false"/>
          <w:i w:val="false"/>
          <w:color w:val="000000"/>
          <w:sz w:val="28"/>
        </w:rPr>
        <w:t>
      бюджет тапшылығы (профициті) – -4653 мың теңге;</w:t>
      </w:r>
    </w:p>
    <w:bookmarkEnd w:id="211"/>
    <w:bookmarkStart w:name="z220" w:id="212"/>
    <w:p>
      <w:pPr>
        <w:spacing w:after="0"/>
        <w:ind w:left="0"/>
        <w:jc w:val="both"/>
      </w:pPr>
      <w:r>
        <w:rPr>
          <w:rFonts w:ascii="Times New Roman"/>
          <w:b w:val="false"/>
          <w:i w:val="false"/>
          <w:color w:val="000000"/>
          <w:sz w:val="28"/>
        </w:rPr>
        <w:t>
      бюджет тапшылығын қаржыландыру (профицитін пайдалану) – 4653 мың теңге;</w:t>
      </w:r>
    </w:p>
    <w:bookmarkEnd w:id="212"/>
    <w:bookmarkStart w:name="z221" w:id="213"/>
    <w:p>
      <w:pPr>
        <w:spacing w:after="0"/>
        <w:ind w:left="0"/>
        <w:jc w:val="both"/>
      </w:pPr>
      <w:r>
        <w:rPr>
          <w:rFonts w:ascii="Times New Roman"/>
          <w:b w:val="false"/>
          <w:i w:val="false"/>
          <w:color w:val="000000"/>
          <w:sz w:val="28"/>
        </w:rPr>
        <w:t xml:space="preserve">
      15) Қызыл жұлдыз ауылдық округі 2021 жылға: </w:t>
      </w:r>
    </w:p>
    <w:bookmarkEnd w:id="213"/>
    <w:bookmarkStart w:name="z222" w:id="214"/>
    <w:p>
      <w:pPr>
        <w:spacing w:after="0"/>
        <w:ind w:left="0"/>
        <w:jc w:val="both"/>
      </w:pPr>
      <w:r>
        <w:rPr>
          <w:rFonts w:ascii="Times New Roman"/>
          <w:b w:val="false"/>
          <w:i w:val="false"/>
          <w:color w:val="000000"/>
          <w:sz w:val="28"/>
        </w:rPr>
        <w:t xml:space="preserve">
      кірістер – 46384 мың теңге, оның ішінде: </w:t>
      </w:r>
    </w:p>
    <w:bookmarkEnd w:id="214"/>
    <w:bookmarkStart w:name="z223" w:id="215"/>
    <w:p>
      <w:pPr>
        <w:spacing w:after="0"/>
        <w:ind w:left="0"/>
        <w:jc w:val="both"/>
      </w:pPr>
      <w:r>
        <w:rPr>
          <w:rFonts w:ascii="Times New Roman"/>
          <w:b w:val="false"/>
          <w:i w:val="false"/>
          <w:color w:val="000000"/>
          <w:sz w:val="28"/>
        </w:rPr>
        <w:t>
      салықтық түсімдер – 11805 мың теңге;</w:t>
      </w:r>
    </w:p>
    <w:bookmarkEnd w:id="215"/>
    <w:bookmarkStart w:name="z224" w:id="216"/>
    <w:p>
      <w:pPr>
        <w:spacing w:after="0"/>
        <w:ind w:left="0"/>
        <w:jc w:val="both"/>
      </w:pPr>
      <w:r>
        <w:rPr>
          <w:rFonts w:ascii="Times New Roman"/>
          <w:b w:val="false"/>
          <w:i w:val="false"/>
          <w:color w:val="000000"/>
          <w:sz w:val="28"/>
        </w:rPr>
        <w:t>
      салықтық емес түсімдер – 30 мың теңге;</w:t>
      </w:r>
    </w:p>
    <w:bookmarkEnd w:id="216"/>
    <w:bookmarkStart w:name="z225" w:id="21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17"/>
    <w:bookmarkStart w:name="z226" w:id="218"/>
    <w:p>
      <w:pPr>
        <w:spacing w:after="0"/>
        <w:ind w:left="0"/>
        <w:jc w:val="both"/>
      </w:pPr>
      <w:r>
        <w:rPr>
          <w:rFonts w:ascii="Times New Roman"/>
          <w:b w:val="false"/>
          <w:i w:val="false"/>
          <w:color w:val="000000"/>
          <w:sz w:val="28"/>
        </w:rPr>
        <w:t xml:space="preserve">
      трансферттер түсімі – 34549 мың теңге; </w:t>
      </w:r>
    </w:p>
    <w:bookmarkEnd w:id="218"/>
    <w:bookmarkStart w:name="z227" w:id="219"/>
    <w:p>
      <w:pPr>
        <w:spacing w:after="0"/>
        <w:ind w:left="0"/>
        <w:jc w:val="both"/>
      </w:pPr>
      <w:r>
        <w:rPr>
          <w:rFonts w:ascii="Times New Roman"/>
          <w:b w:val="false"/>
          <w:i w:val="false"/>
          <w:color w:val="000000"/>
          <w:sz w:val="28"/>
        </w:rPr>
        <w:t>
      шығындар – 46824 мың теңге;</w:t>
      </w:r>
    </w:p>
    <w:bookmarkEnd w:id="219"/>
    <w:bookmarkStart w:name="z228" w:id="220"/>
    <w:p>
      <w:pPr>
        <w:spacing w:after="0"/>
        <w:ind w:left="0"/>
        <w:jc w:val="both"/>
      </w:pPr>
      <w:r>
        <w:rPr>
          <w:rFonts w:ascii="Times New Roman"/>
          <w:b w:val="false"/>
          <w:i w:val="false"/>
          <w:color w:val="000000"/>
          <w:sz w:val="28"/>
        </w:rPr>
        <w:t>
      таза бюджеттік кредиттеу – 0 мың теңге, оның ішінде:</w:t>
      </w:r>
    </w:p>
    <w:bookmarkEnd w:id="220"/>
    <w:bookmarkStart w:name="z229" w:id="221"/>
    <w:p>
      <w:pPr>
        <w:spacing w:after="0"/>
        <w:ind w:left="0"/>
        <w:jc w:val="both"/>
      </w:pPr>
      <w:r>
        <w:rPr>
          <w:rFonts w:ascii="Times New Roman"/>
          <w:b w:val="false"/>
          <w:i w:val="false"/>
          <w:color w:val="000000"/>
          <w:sz w:val="28"/>
        </w:rPr>
        <w:t>
      бюджеттік кредиттер – 0 мың теңге;</w:t>
      </w:r>
    </w:p>
    <w:bookmarkEnd w:id="221"/>
    <w:bookmarkStart w:name="z230" w:id="222"/>
    <w:p>
      <w:pPr>
        <w:spacing w:after="0"/>
        <w:ind w:left="0"/>
        <w:jc w:val="both"/>
      </w:pPr>
      <w:r>
        <w:rPr>
          <w:rFonts w:ascii="Times New Roman"/>
          <w:b w:val="false"/>
          <w:i w:val="false"/>
          <w:color w:val="000000"/>
          <w:sz w:val="28"/>
        </w:rPr>
        <w:t>
      бюджеттік кредиттерді өтеу – 0 мың теңге;</w:t>
      </w:r>
    </w:p>
    <w:bookmarkEnd w:id="222"/>
    <w:bookmarkStart w:name="z231" w:id="22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23"/>
    <w:bookmarkStart w:name="z232" w:id="224"/>
    <w:p>
      <w:pPr>
        <w:spacing w:after="0"/>
        <w:ind w:left="0"/>
        <w:jc w:val="both"/>
      </w:pPr>
      <w:r>
        <w:rPr>
          <w:rFonts w:ascii="Times New Roman"/>
          <w:b w:val="false"/>
          <w:i w:val="false"/>
          <w:color w:val="000000"/>
          <w:sz w:val="28"/>
        </w:rPr>
        <w:t>
      қаржы активтерін сатып алу – 0 мың теңге;</w:t>
      </w:r>
    </w:p>
    <w:bookmarkEnd w:id="224"/>
    <w:bookmarkStart w:name="z233" w:id="22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25"/>
    <w:bookmarkStart w:name="z234" w:id="226"/>
    <w:p>
      <w:pPr>
        <w:spacing w:after="0"/>
        <w:ind w:left="0"/>
        <w:jc w:val="both"/>
      </w:pPr>
      <w:r>
        <w:rPr>
          <w:rFonts w:ascii="Times New Roman"/>
          <w:b w:val="false"/>
          <w:i w:val="false"/>
          <w:color w:val="000000"/>
          <w:sz w:val="28"/>
        </w:rPr>
        <w:t>
      бюджет тапшылығы (профициті) – -440 мың теңге;</w:t>
      </w:r>
    </w:p>
    <w:bookmarkEnd w:id="226"/>
    <w:bookmarkStart w:name="z235" w:id="227"/>
    <w:p>
      <w:pPr>
        <w:spacing w:after="0"/>
        <w:ind w:left="0"/>
        <w:jc w:val="both"/>
      </w:pPr>
      <w:r>
        <w:rPr>
          <w:rFonts w:ascii="Times New Roman"/>
          <w:b w:val="false"/>
          <w:i w:val="false"/>
          <w:color w:val="000000"/>
          <w:sz w:val="28"/>
        </w:rPr>
        <w:t>
      бюджет тапшылығын қаржыландыру (профицитін пайдалану) – 440 мың теңге;</w:t>
      </w:r>
    </w:p>
    <w:bookmarkEnd w:id="227"/>
    <w:bookmarkStart w:name="z236" w:id="228"/>
    <w:p>
      <w:pPr>
        <w:spacing w:after="0"/>
        <w:ind w:left="0"/>
        <w:jc w:val="both"/>
      </w:pPr>
      <w:r>
        <w:rPr>
          <w:rFonts w:ascii="Times New Roman"/>
          <w:b w:val="false"/>
          <w:i w:val="false"/>
          <w:color w:val="000000"/>
          <w:sz w:val="28"/>
        </w:rPr>
        <w:t>
      16) Ботамойнақ ауылдық округі 2021 жылға:</w:t>
      </w:r>
    </w:p>
    <w:bookmarkEnd w:id="228"/>
    <w:bookmarkStart w:name="z237" w:id="229"/>
    <w:p>
      <w:pPr>
        <w:spacing w:after="0"/>
        <w:ind w:left="0"/>
        <w:jc w:val="both"/>
      </w:pPr>
      <w:r>
        <w:rPr>
          <w:rFonts w:ascii="Times New Roman"/>
          <w:b w:val="false"/>
          <w:i w:val="false"/>
          <w:color w:val="000000"/>
          <w:sz w:val="28"/>
        </w:rPr>
        <w:t xml:space="preserve">
      кірістер – 53846 мың теңге, оның ішінде: </w:t>
      </w:r>
    </w:p>
    <w:bookmarkEnd w:id="229"/>
    <w:bookmarkStart w:name="z238" w:id="230"/>
    <w:p>
      <w:pPr>
        <w:spacing w:after="0"/>
        <w:ind w:left="0"/>
        <w:jc w:val="both"/>
      </w:pPr>
      <w:r>
        <w:rPr>
          <w:rFonts w:ascii="Times New Roman"/>
          <w:b w:val="false"/>
          <w:i w:val="false"/>
          <w:color w:val="000000"/>
          <w:sz w:val="28"/>
        </w:rPr>
        <w:t>
      салықтық түсімдер – 13208 мың теңге;</w:t>
      </w:r>
    </w:p>
    <w:bookmarkEnd w:id="230"/>
    <w:bookmarkStart w:name="z239" w:id="231"/>
    <w:p>
      <w:pPr>
        <w:spacing w:after="0"/>
        <w:ind w:left="0"/>
        <w:jc w:val="both"/>
      </w:pPr>
      <w:r>
        <w:rPr>
          <w:rFonts w:ascii="Times New Roman"/>
          <w:b w:val="false"/>
          <w:i w:val="false"/>
          <w:color w:val="000000"/>
          <w:sz w:val="28"/>
        </w:rPr>
        <w:t>
      салықтық емес түсімдер – 58 мың теңге;</w:t>
      </w:r>
    </w:p>
    <w:bookmarkEnd w:id="231"/>
    <w:bookmarkStart w:name="z240" w:id="2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2"/>
    <w:bookmarkStart w:name="z241" w:id="233"/>
    <w:p>
      <w:pPr>
        <w:spacing w:after="0"/>
        <w:ind w:left="0"/>
        <w:jc w:val="both"/>
      </w:pPr>
      <w:r>
        <w:rPr>
          <w:rFonts w:ascii="Times New Roman"/>
          <w:b w:val="false"/>
          <w:i w:val="false"/>
          <w:color w:val="000000"/>
          <w:sz w:val="28"/>
        </w:rPr>
        <w:t xml:space="preserve">
      трансферттер түсімі – 40580 мың теңге; </w:t>
      </w:r>
    </w:p>
    <w:bookmarkEnd w:id="233"/>
    <w:bookmarkStart w:name="z242" w:id="234"/>
    <w:p>
      <w:pPr>
        <w:spacing w:after="0"/>
        <w:ind w:left="0"/>
        <w:jc w:val="both"/>
      </w:pPr>
      <w:r>
        <w:rPr>
          <w:rFonts w:ascii="Times New Roman"/>
          <w:b w:val="false"/>
          <w:i w:val="false"/>
          <w:color w:val="000000"/>
          <w:sz w:val="28"/>
        </w:rPr>
        <w:t>
      шығындар – 57704 мың теңге;</w:t>
      </w:r>
    </w:p>
    <w:bookmarkEnd w:id="234"/>
    <w:bookmarkStart w:name="z243" w:id="235"/>
    <w:p>
      <w:pPr>
        <w:spacing w:after="0"/>
        <w:ind w:left="0"/>
        <w:jc w:val="both"/>
      </w:pPr>
      <w:r>
        <w:rPr>
          <w:rFonts w:ascii="Times New Roman"/>
          <w:b w:val="false"/>
          <w:i w:val="false"/>
          <w:color w:val="000000"/>
          <w:sz w:val="28"/>
        </w:rPr>
        <w:t>
      таза бюджеттік кредиттеу – 0 мың теңге, оның ішінде:</w:t>
      </w:r>
    </w:p>
    <w:bookmarkEnd w:id="235"/>
    <w:bookmarkStart w:name="z244" w:id="236"/>
    <w:p>
      <w:pPr>
        <w:spacing w:after="0"/>
        <w:ind w:left="0"/>
        <w:jc w:val="both"/>
      </w:pPr>
      <w:r>
        <w:rPr>
          <w:rFonts w:ascii="Times New Roman"/>
          <w:b w:val="false"/>
          <w:i w:val="false"/>
          <w:color w:val="000000"/>
          <w:sz w:val="28"/>
        </w:rPr>
        <w:t>
      бюджеттік кредиттер – 0 мың теңге;</w:t>
      </w:r>
    </w:p>
    <w:bookmarkEnd w:id="236"/>
    <w:bookmarkStart w:name="z245" w:id="237"/>
    <w:p>
      <w:pPr>
        <w:spacing w:after="0"/>
        <w:ind w:left="0"/>
        <w:jc w:val="both"/>
      </w:pPr>
      <w:r>
        <w:rPr>
          <w:rFonts w:ascii="Times New Roman"/>
          <w:b w:val="false"/>
          <w:i w:val="false"/>
          <w:color w:val="000000"/>
          <w:sz w:val="28"/>
        </w:rPr>
        <w:t>
      бюджеттік кредиттерді өтеу – 0 мың теңге;</w:t>
      </w:r>
    </w:p>
    <w:bookmarkEnd w:id="237"/>
    <w:bookmarkStart w:name="z246" w:id="23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38"/>
    <w:bookmarkStart w:name="z247" w:id="239"/>
    <w:p>
      <w:pPr>
        <w:spacing w:after="0"/>
        <w:ind w:left="0"/>
        <w:jc w:val="both"/>
      </w:pPr>
      <w:r>
        <w:rPr>
          <w:rFonts w:ascii="Times New Roman"/>
          <w:b w:val="false"/>
          <w:i w:val="false"/>
          <w:color w:val="000000"/>
          <w:sz w:val="28"/>
        </w:rPr>
        <w:t>
      қаржы активтерін сатып алу – 0 мың теңге;</w:t>
      </w:r>
    </w:p>
    <w:bookmarkEnd w:id="239"/>
    <w:bookmarkStart w:name="z248" w:id="24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40"/>
    <w:bookmarkStart w:name="z249" w:id="241"/>
    <w:p>
      <w:pPr>
        <w:spacing w:after="0"/>
        <w:ind w:left="0"/>
        <w:jc w:val="both"/>
      </w:pPr>
      <w:r>
        <w:rPr>
          <w:rFonts w:ascii="Times New Roman"/>
          <w:b w:val="false"/>
          <w:i w:val="false"/>
          <w:color w:val="000000"/>
          <w:sz w:val="28"/>
        </w:rPr>
        <w:t>
      бюджет тапшылығы (профициті) – -3858 мың теңге;</w:t>
      </w:r>
    </w:p>
    <w:bookmarkEnd w:id="241"/>
    <w:bookmarkStart w:name="z250" w:id="242"/>
    <w:p>
      <w:pPr>
        <w:spacing w:after="0"/>
        <w:ind w:left="0"/>
        <w:jc w:val="both"/>
      </w:pPr>
      <w:r>
        <w:rPr>
          <w:rFonts w:ascii="Times New Roman"/>
          <w:b w:val="false"/>
          <w:i w:val="false"/>
          <w:color w:val="000000"/>
          <w:sz w:val="28"/>
        </w:rPr>
        <w:t>
      бюджет тапшылығын қаржыландыру (профицитін пайдалану) – 3858 мың теңге;</w:t>
      </w:r>
    </w:p>
    <w:bookmarkEnd w:id="242"/>
    <w:bookmarkStart w:name="z251" w:id="243"/>
    <w:p>
      <w:pPr>
        <w:spacing w:after="0"/>
        <w:ind w:left="0"/>
        <w:jc w:val="both"/>
      </w:pPr>
      <w:r>
        <w:rPr>
          <w:rFonts w:ascii="Times New Roman"/>
          <w:b w:val="false"/>
          <w:i w:val="false"/>
          <w:color w:val="000000"/>
          <w:sz w:val="28"/>
        </w:rPr>
        <w:t>
      17) Бәйтерек ауылдық округі 2021 жылға:</w:t>
      </w:r>
    </w:p>
    <w:bookmarkEnd w:id="243"/>
    <w:bookmarkStart w:name="z252" w:id="244"/>
    <w:p>
      <w:pPr>
        <w:spacing w:after="0"/>
        <w:ind w:left="0"/>
        <w:jc w:val="both"/>
      </w:pPr>
      <w:r>
        <w:rPr>
          <w:rFonts w:ascii="Times New Roman"/>
          <w:b w:val="false"/>
          <w:i w:val="false"/>
          <w:color w:val="000000"/>
          <w:sz w:val="28"/>
        </w:rPr>
        <w:t xml:space="preserve">
      кірістер – 59522 мың теңге, оның ішінде: </w:t>
      </w:r>
    </w:p>
    <w:bookmarkEnd w:id="244"/>
    <w:bookmarkStart w:name="z253" w:id="245"/>
    <w:p>
      <w:pPr>
        <w:spacing w:after="0"/>
        <w:ind w:left="0"/>
        <w:jc w:val="both"/>
      </w:pPr>
      <w:r>
        <w:rPr>
          <w:rFonts w:ascii="Times New Roman"/>
          <w:b w:val="false"/>
          <w:i w:val="false"/>
          <w:color w:val="000000"/>
          <w:sz w:val="28"/>
        </w:rPr>
        <w:t>
      салықтық түсімдер – 15708 мың теңге;</w:t>
      </w:r>
    </w:p>
    <w:bookmarkEnd w:id="245"/>
    <w:bookmarkStart w:name="z254" w:id="246"/>
    <w:p>
      <w:pPr>
        <w:spacing w:after="0"/>
        <w:ind w:left="0"/>
        <w:jc w:val="both"/>
      </w:pPr>
      <w:r>
        <w:rPr>
          <w:rFonts w:ascii="Times New Roman"/>
          <w:b w:val="false"/>
          <w:i w:val="false"/>
          <w:color w:val="000000"/>
          <w:sz w:val="28"/>
        </w:rPr>
        <w:t>
      салықтық емес түсімдер – 102 мың теңге;</w:t>
      </w:r>
    </w:p>
    <w:bookmarkEnd w:id="246"/>
    <w:bookmarkStart w:name="z255" w:id="24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7"/>
    <w:bookmarkStart w:name="z256" w:id="248"/>
    <w:p>
      <w:pPr>
        <w:spacing w:after="0"/>
        <w:ind w:left="0"/>
        <w:jc w:val="both"/>
      </w:pPr>
      <w:r>
        <w:rPr>
          <w:rFonts w:ascii="Times New Roman"/>
          <w:b w:val="false"/>
          <w:i w:val="false"/>
          <w:color w:val="000000"/>
          <w:sz w:val="28"/>
        </w:rPr>
        <w:t xml:space="preserve">
      трансферттер түсімі – 43712 мың теңге; </w:t>
      </w:r>
    </w:p>
    <w:bookmarkEnd w:id="248"/>
    <w:bookmarkStart w:name="z257" w:id="249"/>
    <w:p>
      <w:pPr>
        <w:spacing w:after="0"/>
        <w:ind w:left="0"/>
        <w:jc w:val="both"/>
      </w:pPr>
      <w:r>
        <w:rPr>
          <w:rFonts w:ascii="Times New Roman"/>
          <w:b w:val="false"/>
          <w:i w:val="false"/>
          <w:color w:val="000000"/>
          <w:sz w:val="28"/>
        </w:rPr>
        <w:t>
      шығындар – 60338 мың теңге;</w:t>
      </w:r>
    </w:p>
    <w:bookmarkEnd w:id="249"/>
    <w:bookmarkStart w:name="z258" w:id="250"/>
    <w:p>
      <w:pPr>
        <w:spacing w:after="0"/>
        <w:ind w:left="0"/>
        <w:jc w:val="both"/>
      </w:pPr>
      <w:r>
        <w:rPr>
          <w:rFonts w:ascii="Times New Roman"/>
          <w:b w:val="false"/>
          <w:i w:val="false"/>
          <w:color w:val="000000"/>
          <w:sz w:val="28"/>
        </w:rPr>
        <w:t>
      таза бюджеттік кредиттеу – 0 мың теңге, оның ішінде:</w:t>
      </w:r>
    </w:p>
    <w:bookmarkEnd w:id="250"/>
    <w:bookmarkStart w:name="z259" w:id="251"/>
    <w:p>
      <w:pPr>
        <w:spacing w:after="0"/>
        <w:ind w:left="0"/>
        <w:jc w:val="both"/>
      </w:pPr>
      <w:r>
        <w:rPr>
          <w:rFonts w:ascii="Times New Roman"/>
          <w:b w:val="false"/>
          <w:i w:val="false"/>
          <w:color w:val="000000"/>
          <w:sz w:val="28"/>
        </w:rPr>
        <w:t>
      бюджеттік кредиттер – 0 мың теңге;</w:t>
      </w:r>
    </w:p>
    <w:bookmarkEnd w:id="251"/>
    <w:bookmarkStart w:name="z260" w:id="252"/>
    <w:p>
      <w:pPr>
        <w:spacing w:after="0"/>
        <w:ind w:left="0"/>
        <w:jc w:val="both"/>
      </w:pPr>
      <w:r>
        <w:rPr>
          <w:rFonts w:ascii="Times New Roman"/>
          <w:b w:val="false"/>
          <w:i w:val="false"/>
          <w:color w:val="000000"/>
          <w:sz w:val="28"/>
        </w:rPr>
        <w:t>
      бюджеттік кредиттерді өтеу – 0 мың теңге;</w:t>
      </w:r>
    </w:p>
    <w:bookmarkEnd w:id="252"/>
    <w:bookmarkStart w:name="z261" w:id="25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53"/>
    <w:bookmarkStart w:name="z262" w:id="254"/>
    <w:p>
      <w:pPr>
        <w:spacing w:after="0"/>
        <w:ind w:left="0"/>
        <w:jc w:val="both"/>
      </w:pPr>
      <w:r>
        <w:rPr>
          <w:rFonts w:ascii="Times New Roman"/>
          <w:b w:val="false"/>
          <w:i w:val="false"/>
          <w:color w:val="000000"/>
          <w:sz w:val="28"/>
        </w:rPr>
        <w:t>
      қаржы активтерін сатып алу – 0 мың теңге;</w:t>
      </w:r>
    </w:p>
    <w:bookmarkEnd w:id="254"/>
    <w:bookmarkStart w:name="z263" w:id="25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55"/>
    <w:bookmarkStart w:name="z264" w:id="256"/>
    <w:p>
      <w:pPr>
        <w:spacing w:after="0"/>
        <w:ind w:left="0"/>
        <w:jc w:val="both"/>
      </w:pPr>
      <w:r>
        <w:rPr>
          <w:rFonts w:ascii="Times New Roman"/>
          <w:b w:val="false"/>
          <w:i w:val="false"/>
          <w:color w:val="000000"/>
          <w:sz w:val="28"/>
        </w:rPr>
        <w:t>
      бюджет тапшылығы (профициті) – -816 мың теңге;</w:t>
      </w:r>
    </w:p>
    <w:bookmarkEnd w:id="256"/>
    <w:bookmarkStart w:name="z265" w:id="257"/>
    <w:p>
      <w:pPr>
        <w:spacing w:after="0"/>
        <w:ind w:left="0"/>
        <w:jc w:val="both"/>
      </w:pPr>
      <w:r>
        <w:rPr>
          <w:rFonts w:ascii="Times New Roman"/>
          <w:b w:val="false"/>
          <w:i w:val="false"/>
          <w:color w:val="000000"/>
          <w:sz w:val="28"/>
        </w:rPr>
        <w:t>
      бюджет тапшылығын қаржыландыру (профицитін пайдалану) – 816 мың теңге;</w:t>
      </w:r>
    </w:p>
    <w:bookmarkEnd w:id="257"/>
    <w:bookmarkStart w:name="z266" w:id="258"/>
    <w:p>
      <w:pPr>
        <w:spacing w:after="0"/>
        <w:ind w:left="0"/>
        <w:jc w:val="both"/>
      </w:pPr>
      <w:r>
        <w:rPr>
          <w:rFonts w:ascii="Times New Roman"/>
          <w:b w:val="false"/>
          <w:i w:val="false"/>
          <w:color w:val="000000"/>
          <w:sz w:val="28"/>
        </w:rPr>
        <w:t>
      18) Сазтерек ауылдық округі 2021 жылға:</w:t>
      </w:r>
    </w:p>
    <w:bookmarkEnd w:id="258"/>
    <w:bookmarkStart w:name="z267" w:id="259"/>
    <w:p>
      <w:pPr>
        <w:spacing w:after="0"/>
        <w:ind w:left="0"/>
        <w:jc w:val="both"/>
      </w:pPr>
      <w:r>
        <w:rPr>
          <w:rFonts w:ascii="Times New Roman"/>
          <w:b w:val="false"/>
          <w:i w:val="false"/>
          <w:color w:val="000000"/>
          <w:sz w:val="28"/>
        </w:rPr>
        <w:t xml:space="preserve">
      кірістер – 36049 мың теңге, оның ішінде: </w:t>
      </w:r>
    </w:p>
    <w:bookmarkEnd w:id="259"/>
    <w:bookmarkStart w:name="z268" w:id="260"/>
    <w:p>
      <w:pPr>
        <w:spacing w:after="0"/>
        <w:ind w:left="0"/>
        <w:jc w:val="both"/>
      </w:pPr>
      <w:r>
        <w:rPr>
          <w:rFonts w:ascii="Times New Roman"/>
          <w:b w:val="false"/>
          <w:i w:val="false"/>
          <w:color w:val="000000"/>
          <w:sz w:val="28"/>
        </w:rPr>
        <w:t>
      салықтық түсімдер – 3821 мың теңге;</w:t>
      </w:r>
    </w:p>
    <w:bookmarkEnd w:id="260"/>
    <w:bookmarkStart w:name="z269" w:id="261"/>
    <w:p>
      <w:pPr>
        <w:spacing w:after="0"/>
        <w:ind w:left="0"/>
        <w:jc w:val="both"/>
      </w:pPr>
      <w:r>
        <w:rPr>
          <w:rFonts w:ascii="Times New Roman"/>
          <w:b w:val="false"/>
          <w:i w:val="false"/>
          <w:color w:val="000000"/>
          <w:sz w:val="28"/>
        </w:rPr>
        <w:t>
      салықтық емес түсімдер – 0 мың теңге;</w:t>
      </w:r>
    </w:p>
    <w:bookmarkEnd w:id="261"/>
    <w:bookmarkStart w:name="z270" w:id="26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62"/>
    <w:bookmarkStart w:name="z271" w:id="263"/>
    <w:p>
      <w:pPr>
        <w:spacing w:after="0"/>
        <w:ind w:left="0"/>
        <w:jc w:val="both"/>
      </w:pPr>
      <w:r>
        <w:rPr>
          <w:rFonts w:ascii="Times New Roman"/>
          <w:b w:val="false"/>
          <w:i w:val="false"/>
          <w:color w:val="000000"/>
          <w:sz w:val="28"/>
        </w:rPr>
        <w:t xml:space="preserve">
      трансферттер түсімі – 32228 мың теңге; </w:t>
      </w:r>
    </w:p>
    <w:bookmarkEnd w:id="263"/>
    <w:bookmarkStart w:name="z272" w:id="264"/>
    <w:p>
      <w:pPr>
        <w:spacing w:after="0"/>
        <w:ind w:left="0"/>
        <w:jc w:val="both"/>
      </w:pPr>
      <w:r>
        <w:rPr>
          <w:rFonts w:ascii="Times New Roman"/>
          <w:b w:val="false"/>
          <w:i w:val="false"/>
          <w:color w:val="000000"/>
          <w:sz w:val="28"/>
        </w:rPr>
        <w:t>
      шығындар – 37472 мың теңге;</w:t>
      </w:r>
    </w:p>
    <w:bookmarkEnd w:id="264"/>
    <w:bookmarkStart w:name="z273" w:id="265"/>
    <w:p>
      <w:pPr>
        <w:spacing w:after="0"/>
        <w:ind w:left="0"/>
        <w:jc w:val="both"/>
      </w:pPr>
      <w:r>
        <w:rPr>
          <w:rFonts w:ascii="Times New Roman"/>
          <w:b w:val="false"/>
          <w:i w:val="false"/>
          <w:color w:val="000000"/>
          <w:sz w:val="28"/>
        </w:rPr>
        <w:t>
      таза бюджеттік кредиттеу – 0 мың теңге, оның ішінде:</w:t>
      </w:r>
    </w:p>
    <w:bookmarkEnd w:id="265"/>
    <w:bookmarkStart w:name="z274" w:id="266"/>
    <w:p>
      <w:pPr>
        <w:spacing w:after="0"/>
        <w:ind w:left="0"/>
        <w:jc w:val="both"/>
      </w:pPr>
      <w:r>
        <w:rPr>
          <w:rFonts w:ascii="Times New Roman"/>
          <w:b w:val="false"/>
          <w:i w:val="false"/>
          <w:color w:val="000000"/>
          <w:sz w:val="28"/>
        </w:rPr>
        <w:t>
      бюджеттік кредиттер – 0 мың теңге;</w:t>
      </w:r>
    </w:p>
    <w:bookmarkEnd w:id="266"/>
    <w:bookmarkStart w:name="z275" w:id="267"/>
    <w:p>
      <w:pPr>
        <w:spacing w:after="0"/>
        <w:ind w:left="0"/>
        <w:jc w:val="both"/>
      </w:pPr>
      <w:r>
        <w:rPr>
          <w:rFonts w:ascii="Times New Roman"/>
          <w:b w:val="false"/>
          <w:i w:val="false"/>
          <w:color w:val="000000"/>
          <w:sz w:val="28"/>
        </w:rPr>
        <w:t>
      бюджеттік кредиттерді өтеу – 0 мың теңге;</w:t>
      </w:r>
    </w:p>
    <w:bookmarkEnd w:id="267"/>
    <w:bookmarkStart w:name="z276" w:id="26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68"/>
    <w:bookmarkStart w:name="z277" w:id="269"/>
    <w:p>
      <w:pPr>
        <w:spacing w:after="0"/>
        <w:ind w:left="0"/>
        <w:jc w:val="both"/>
      </w:pPr>
      <w:r>
        <w:rPr>
          <w:rFonts w:ascii="Times New Roman"/>
          <w:b w:val="false"/>
          <w:i w:val="false"/>
          <w:color w:val="000000"/>
          <w:sz w:val="28"/>
        </w:rPr>
        <w:t>
      қаржы активтерін сатып алу – 0 мың теңге;</w:t>
      </w:r>
    </w:p>
    <w:bookmarkEnd w:id="269"/>
    <w:bookmarkStart w:name="z278" w:id="27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70"/>
    <w:bookmarkStart w:name="z279" w:id="271"/>
    <w:p>
      <w:pPr>
        <w:spacing w:after="0"/>
        <w:ind w:left="0"/>
        <w:jc w:val="both"/>
      </w:pPr>
      <w:r>
        <w:rPr>
          <w:rFonts w:ascii="Times New Roman"/>
          <w:b w:val="false"/>
          <w:i w:val="false"/>
          <w:color w:val="000000"/>
          <w:sz w:val="28"/>
        </w:rPr>
        <w:t>
      бюджет тапшылығы (профициті) – -1423 мың теңге;</w:t>
      </w:r>
    </w:p>
    <w:bookmarkEnd w:id="271"/>
    <w:bookmarkStart w:name="z280" w:id="272"/>
    <w:p>
      <w:pPr>
        <w:spacing w:after="0"/>
        <w:ind w:left="0"/>
        <w:jc w:val="both"/>
      </w:pPr>
      <w:r>
        <w:rPr>
          <w:rFonts w:ascii="Times New Roman"/>
          <w:b w:val="false"/>
          <w:i w:val="false"/>
          <w:color w:val="000000"/>
          <w:sz w:val="28"/>
        </w:rPr>
        <w:t>
      бюджет тапшылығын қаржыландыру (профицитін пайдалану) – 1423 мың теңге."</w:t>
      </w:r>
    </w:p>
    <w:bookmarkEnd w:id="272"/>
    <w:bookmarkStart w:name="z281" w:id="27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73"/>
    <w:bookmarkStart w:name="z282" w:id="274"/>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7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2021 жылғы 13 желтоқсандағы</w:t>
            </w:r>
            <w:r>
              <w:br/>
            </w:r>
            <w:r>
              <w:rPr>
                <w:rFonts w:ascii="Times New Roman"/>
                <w:b w:val="false"/>
                <w:i w:val="false"/>
                <w:color w:val="000000"/>
                <w:sz w:val="20"/>
              </w:rPr>
              <w:t xml:space="preserve">№19-2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2020 жылғы 29 желтоқсандағы</w:t>
            </w:r>
            <w:r>
              <w:br/>
            </w:r>
            <w:r>
              <w:rPr>
                <w:rFonts w:ascii="Times New Roman"/>
                <w:b w:val="false"/>
                <w:i w:val="false"/>
                <w:color w:val="000000"/>
                <w:sz w:val="20"/>
              </w:rPr>
              <w:t>№78-2 шешіміне 1 қосымша</w:t>
            </w:r>
          </w:p>
        </w:tc>
      </w:tr>
    </w:tbl>
    <w:bookmarkStart w:name="z290" w:id="275"/>
    <w:p>
      <w:pPr>
        <w:spacing w:after="0"/>
        <w:ind w:left="0"/>
        <w:jc w:val="left"/>
      </w:pPr>
      <w:r>
        <w:rPr>
          <w:rFonts w:ascii="Times New Roman"/>
          <w:b/>
          <w:i w:val="false"/>
          <w:color w:val="000000"/>
        </w:rPr>
        <w:t xml:space="preserve"> 2021 жылға арналған Байзақ ауданы ауылдық округтер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1299447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bl>
    <w:bookmarkStart w:name="z291" w:id="276"/>
    <w:p>
      <w:pPr>
        <w:spacing w:after="0"/>
        <w:ind w:left="0"/>
        <w:jc w:val="both"/>
      </w:pPr>
      <w:r>
        <w:rPr>
          <w:rFonts w:ascii="Times New Roman"/>
          <w:b w:val="false"/>
          <w:i w:val="false"/>
          <w:color w:val="000000"/>
          <w:sz w:val="28"/>
        </w:rPr>
        <w:t>
      Ескертпе: 2021 жылға арналған ауылдық округтердің бюджеттері 1, 2, 3, 4, 5, 6, 7, 8, 9, 10, 11, 12, 13, 14, 15, 16, 17, 18 қосымшаларда осы 2021 жылға арналған Байзақ ауданының ауылдық округтерінің бюджетіне келтірілген</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 ауданының</w:t>
            </w:r>
            <w:r>
              <w:br/>
            </w:r>
            <w:r>
              <w:rPr>
                <w:rFonts w:ascii="Times New Roman"/>
                <w:b w:val="false"/>
                <w:i w:val="false"/>
                <w:color w:val="000000"/>
                <w:sz w:val="20"/>
              </w:rPr>
              <w:t xml:space="preserve">ауылдық округтерінің </w:t>
            </w:r>
            <w:r>
              <w:br/>
            </w:r>
            <w:r>
              <w:rPr>
                <w:rFonts w:ascii="Times New Roman"/>
                <w:b w:val="false"/>
                <w:i w:val="false"/>
                <w:color w:val="000000"/>
                <w:sz w:val="20"/>
              </w:rPr>
              <w:t>бюджетіне</w:t>
            </w:r>
            <w:r>
              <w:rPr>
                <w:rFonts w:ascii="Times New Roman"/>
                <w:b w:val="false"/>
                <w:i w:val="false"/>
                <w:color w:val="000000"/>
                <w:sz w:val="20"/>
              </w:rPr>
              <w:t xml:space="preserve"> 1 қосымша</w:t>
            </w:r>
          </w:p>
        </w:tc>
      </w:tr>
    </w:tbl>
    <w:bookmarkStart w:name="z295" w:id="277"/>
    <w:p>
      <w:pPr>
        <w:spacing w:after="0"/>
        <w:ind w:left="0"/>
        <w:jc w:val="left"/>
      </w:pPr>
      <w:r>
        <w:rPr>
          <w:rFonts w:ascii="Times New Roman"/>
          <w:b/>
          <w:i w:val="false"/>
          <w:color w:val="000000"/>
        </w:rPr>
        <w:t xml:space="preserve"> 2021 жылға арналған Жалғызтөбе ауылдық округі әкімі аппаратының бюджеті</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 ауданының</w:t>
            </w:r>
            <w:r>
              <w:br/>
            </w:r>
            <w:r>
              <w:rPr>
                <w:rFonts w:ascii="Times New Roman"/>
                <w:b w:val="false"/>
                <w:i w:val="false"/>
                <w:color w:val="000000"/>
                <w:sz w:val="20"/>
              </w:rPr>
              <w:t xml:space="preserve">ауылдық округтерінің </w:t>
            </w:r>
            <w:r>
              <w:br/>
            </w:r>
            <w:r>
              <w:rPr>
                <w:rFonts w:ascii="Times New Roman"/>
                <w:b w:val="false"/>
                <w:i w:val="false"/>
                <w:color w:val="000000"/>
                <w:sz w:val="20"/>
              </w:rPr>
              <w:t>бюджетіне</w:t>
            </w:r>
            <w:r>
              <w:rPr>
                <w:rFonts w:ascii="Times New Roman"/>
                <w:b w:val="false"/>
                <w:i w:val="false"/>
                <w:color w:val="000000"/>
                <w:sz w:val="20"/>
              </w:rPr>
              <w:t xml:space="preserve"> 2 қосымша</w:t>
            </w:r>
          </w:p>
        </w:tc>
      </w:tr>
    </w:tbl>
    <w:bookmarkStart w:name="z299" w:id="278"/>
    <w:p>
      <w:pPr>
        <w:spacing w:after="0"/>
        <w:ind w:left="0"/>
        <w:jc w:val="left"/>
      </w:pPr>
      <w:r>
        <w:rPr>
          <w:rFonts w:ascii="Times New Roman"/>
          <w:b/>
          <w:i w:val="false"/>
          <w:color w:val="000000"/>
        </w:rPr>
        <w:t xml:space="preserve"> 2021 жылға арналған Дихан ауылдық округі әкімі аппаратының бюджеті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9"/>
          <w:p>
            <w:pPr>
              <w:spacing w:after="20"/>
              <w:ind w:left="20"/>
              <w:jc w:val="both"/>
            </w:pPr>
            <w:r>
              <w:rPr>
                <w:rFonts w:ascii="Times New Roman"/>
                <w:b w:val="false"/>
                <w:i w:val="false"/>
                <w:color w:val="000000"/>
                <w:sz w:val="20"/>
              </w:rPr>
              <w:t>
Сомасы</w:t>
            </w:r>
          </w:p>
          <w:bookmarkEnd w:id="27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 ауданының</w:t>
            </w:r>
            <w:r>
              <w:br/>
            </w:r>
            <w:r>
              <w:rPr>
                <w:rFonts w:ascii="Times New Roman"/>
                <w:b w:val="false"/>
                <w:i w:val="false"/>
                <w:color w:val="000000"/>
                <w:sz w:val="20"/>
              </w:rPr>
              <w:t xml:space="preserve">ауылдық округтерінің </w:t>
            </w:r>
            <w:r>
              <w:br/>
            </w:r>
            <w:r>
              <w:rPr>
                <w:rFonts w:ascii="Times New Roman"/>
                <w:b w:val="false"/>
                <w:i w:val="false"/>
                <w:color w:val="000000"/>
                <w:sz w:val="20"/>
              </w:rPr>
              <w:t>бюджетіне</w:t>
            </w:r>
            <w:r>
              <w:rPr>
                <w:rFonts w:ascii="Times New Roman"/>
                <w:b w:val="false"/>
                <w:i w:val="false"/>
                <w:color w:val="000000"/>
                <w:sz w:val="20"/>
              </w:rPr>
              <w:t xml:space="preserve"> 3 қосымша</w:t>
            </w:r>
          </w:p>
        </w:tc>
      </w:tr>
    </w:tbl>
    <w:bookmarkStart w:name="z304" w:id="280"/>
    <w:p>
      <w:pPr>
        <w:spacing w:after="0"/>
        <w:ind w:left="0"/>
        <w:jc w:val="left"/>
      </w:pPr>
      <w:r>
        <w:rPr>
          <w:rFonts w:ascii="Times New Roman"/>
          <w:b/>
          <w:i w:val="false"/>
          <w:color w:val="000000"/>
        </w:rPr>
        <w:t xml:space="preserve"> 2021 жылға арналған Мырзатай ауылдық округі әкімі аппаратының бюджеті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1"/>
          <w:p>
            <w:pPr>
              <w:spacing w:after="20"/>
              <w:ind w:left="20"/>
              <w:jc w:val="both"/>
            </w:pPr>
            <w:r>
              <w:rPr>
                <w:rFonts w:ascii="Times New Roman"/>
                <w:b w:val="false"/>
                <w:i w:val="false"/>
                <w:color w:val="000000"/>
                <w:sz w:val="20"/>
              </w:rPr>
              <w:t xml:space="preserve">
Сомасы </w:t>
            </w:r>
          </w:p>
          <w:bookmarkEnd w:id="28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4 қосымша</w:t>
            </w:r>
          </w:p>
        </w:tc>
      </w:tr>
    </w:tbl>
    <w:bookmarkStart w:name="z309" w:id="282"/>
    <w:p>
      <w:pPr>
        <w:spacing w:after="0"/>
        <w:ind w:left="0"/>
        <w:jc w:val="left"/>
      </w:pPr>
      <w:r>
        <w:rPr>
          <w:rFonts w:ascii="Times New Roman"/>
          <w:b/>
          <w:i w:val="false"/>
          <w:color w:val="000000"/>
        </w:rPr>
        <w:t xml:space="preserve"> 2021 жылға арналған Темірбек ауылдық округі әкімі аппаратының бюджеті</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5 қосымша</w:t>
            </w:r>
          </w:p>
        </w:tc>
      </w:tr>
    </w:tbl>
    <w:bookmarkStart w:name="z313" w:id="283"/>
    <w:p>
      <w:pPr>
        <w:spacing w:after="0"/>
        <w:ind w:left="0"/>
        <w:jc w:val="left"/>
      </w:pPr>
      <w:r>
        <w:rPr>
          <w:rFonts w:ascii="Times New Roman"/>
          <w:b/>
          <w:i w:val="false"/>
          <w:color w:val="000000"/>
        </w:rPr>
        <w:t xml:space="preserve"> 2021 жылға арналған Түймекент ауылдық округі әкімі аппаратының бюджеті</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182478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6 қосымша</w:t>
            </w:r>
          </w:p>
        </w:tc>
      </w:tr>
    </w:tbl>
    <w:bookmarkStart w:name="z317" w:id="284"/>
    <w:p>
      <w:pPr>
        <w:spacing w:after="0"/>
        <w:ind w:left="0"/>
        <w:jc w:val="left"/>
      </w:pPr>
      <w:r>
        <w:rPr>
          <w:rFonts w:ascii="Times New Roman"/>
          <w:b/>
          <w:i w:val="false"/>
          <w:color w:val="000000"/>
        </w:rPr>
        <w:t xml:space="preserve"> 2021 жылға арналған Жаңатұрмыс ауылдық округі әкімі аппаратының бюджеті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 ауданының</w:t>
            </w:r>
            <w:r>
              <w:br/>
            </w:r>
            <w:r>
              <w:rPr>
                <w:rFonts w:ascii="Times New Roman"/>
                <w:b w:val="false"/>
                <w:i w:val="false"/>
                <w:color w:val="000000"/>
                <w:sz w:val="20"/>
              </w:rPr>
              <w:t xml:space="preserve">ауылдық округтерінің </w:t>
            </w:r>
            <w:r>
              <w:br/>
            </w:r>
            <w:r>
              <w:rPr>
                <w:rFonts w:ascii="Times New Roman"/>
                <w:b w:val="false"/>
                <w:i w:val="false"/>
                <w:color w:val="000000"/>
                <w:sz w:val="20"/>
              </w:rPr>
              <w:t>бюджетіне</w:t>
            </w:r>
            <w:r>
              <w:rPr>
                <w:rFonts w:ascii="Times New Roman"/>
                <w:b w:val="false"/>
                <w:i w:val="false"/>
                <w:color w:val="000000"/>
                <w:sz w:val="20"/>
              </w:rPr>
              <w:t xml:space="preserve"> 7 қосымша</w:t>
            </w:r>
          </w:p>
        </w:tc>
      </w:tr>
    </w:tbl>
    <w:bookmarkStart w:name="z321" w:id="285"/>
    <w:p>
      <w:pPr>
        <w:spacing w:after="0"/>
        <w:ind w:left="0"/>
        <w:jc w:val="left"/>
      </w:pPr>
      <w:r>
        <w:rPr>
          <w:rFonts w:ascii="Times New Roman"/>
          <w:b/>
          <w:i w:val="false"/>
          <w:color w:val="000000"/>
        </w:rPr>
        <w:t xml:space="preserve"> 2021 жылға арналған Көктал ауылдық округі әкімі аппаратының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8 қосымша</w:t>
            </w:r>
          </w:p>
        </w:tc>
      </w:tr>
    </w:tbl>
    <w:bookmarkStart w:name="z325" w:id="286"/>
    <w:p>
      <w:pPr>
        <w:spacing w:after="0"/>
        <w:ind w:left="0"/>
        <w:jc w:val="left"/>
      </w:pPr>
      <w:r>
        <w:rPr>
          <w:rFonts w:ascii="Times New Roman"/>
          <w:b/>
          <w:i w:val="false"/>
          <w:color w:val="000000"/>
        </w:rPr>
        <w:t xml:space="preserve"> 2021 жылға арналған Ынтымақ ауылдық округі әкімі аппаратының бюджеті</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br/>
            </w:r>
            <w:r>
              <w:rPr>
                <w:rFonts w:ascii="Times New Roman"/>
                <w:b w:val="false"/>
                <w:i w:val="false"/>
                <w:color w:val="000000"/>
                <w:sz w:val="20"/>
              </w:rPr>
              <w:t xml:space="preserve">ауданының ауылдық </w:t>
            </w:r>
            <w:r>
              <w:br/>
            </w:r>
            <w:r>
              <w:rPr>
                <w:rFonts w:ascii="Times New Roman"/>
                <w:b w:val="false"/>
                <w:i w:val="false"/>
                <w:color w:val="000000"/>
                <w:sz w:val="20"/>
              </w:rPr>
              <w:t>округтерінің</w:t>
            </w:r>
            <w:r>
              <w:br/>
            </w:r>
            <w:r>
              <w:rPr>
                <w:rFonts w:ascii="Times New Roman"/>
                <w:b w:val="false"/>
                <w:i w:val="false"/>
                <w:color w:val="000000"/>
                <w:sz w:val="20"/>
              </w:rPr>
              <w:t>бюджетіне 9 қосымша</w:t>
            </w:r>
          </w:p>
        </w:tc>
      </w:tr>
    </w:tbl>
    <w:bookmarkStart w:name="z329" w:id="287"/>
    <w:p>
      <w:pPr>
        <w:spacing w:after="0"/>
        <w:ind w:left="0"/>
        <w:jc w:val="left"/>
      </w:pPr>
      <w:r>
        <w:rPr>
          <w:rFonts w:ascii="Times New Roman"/>
          <w:b/>
          <w:i w:val="false"/>
          <w:color w:val="000000"/>
        </w:rPr>
        <w:t xml:space="preserve"> 2021 жылға арналған Суханбаев ауылдық округі әкімі аппаратының бюджеті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10 қосымша</w:t>
            </w:r>
          </w:p>
        </w:tc>
      </w:tr>
    </w:tbl>
    <w:bookmarkStart w:name="z333" w:id="288"/>
    <w:p>
      <w:pPr>
        <w:spacing w:after="0"/>
        <w:ind w:left="0"/>
        <w:jc w:val="left"/>
      </w:pPr>
      <w:r>
        <w:rPr>
          <w:rFonts w:ascii="Times New Roman"/>
          <w:b/>
          <w:i w:val="false"/>
          <w:color w:val="000000"/>
        </w:rPr>
        <w:t xml:space="preserve"> 2021 жылға арналған Қостөбе ауылдық округі әкімі аппаратының бюджеті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11 қосымша</w:t>
            </w:r>
          </w:p>
        </w:tc>
      </w:tr>
    </w:tbl>
    <w:bookmarkStart w:name="z337" w:id="289"/>
    <w:p>
      <w:pPr>
        <w:spacing w:after="0"/>
        <w:ind w:left="0"/>
        <w:jc w:val="left"/>
      </w:pPr>
      <w:r>
        <w:rPr>
          <w:rFonts w:ascii="Times New Roman"/>
          <w:b/>
          <w:i w:val="false"/>
          <w:color w:val="000000"/>
        </w:rPr>
        <w:t xml:space="preserve"> 2021 жылға арналған Бурыл ауылдық округі әкімі аппаратының бюджеті</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12 қосымша</w:t>
            </w:r>
          </w:p>
        </w:tc>
      </w:tr>
    </w:tbl>
    <w:bookmarkStart w:name="z341" w:id="290"/>
    <w:p>
      <w:pPr>
        <w:spacing w:after="0"/>
        <w:ind w:left="0"/>
        <w:jc w:val="left"/>
      </w:pPr>
      <w:r>
        <w:rPr>
          <w:rFonts w:ascii="Times New Roman"/>
          <w:b/>
          <w:i w:val="false"/>
          <w:color w:val="000000"/>
        </w:rPr>
        <w:t xml:space="preserve"> 2021 жылға арналған Көптерек ауылдық округі әкімі аппаратының бюджеті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13 қосымша</w:t>
            </w:r>
          </w:p>
        </w:tc>
      </w:tr>
    </w:tbl>
    <w:bookmarkStart w:name="z345" w:id="291"/>
    <w:p>
      <w:pPr>
        <w:spacing w:after="0"/>
        <w:ind w:left="0"/>
        <w:jc w:val="left"/>
      </w:pPr>
      <w:r>
        <w:rPr>
          <w:rFonts w:ascii="Times New Roman"/>
          <w:b/>
          <w:i w:val="false"/>
          <w:color w:val="000000"/>
        </w:rPr>
        <w:t xml:space="preserve"> 2021 жылға арналған Үлгілі ауылдық округі әкімі аппаратының бюджеті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14 қосымша</w:t>
            </w:r>
          </w:p>
        </w:tc>
      </w:tr>
    </w:tbl>
    <w:bookmarkStart w:name="z349" w:id="292"/>
    <w:p>
      <w:pPr>
        <w:spacing w:after="0"/>
        <w:ind w:left="0"/>
        <w:jc w:val="left"/>
      </w:pPr>
      <w:r>
        <w:rPr>
          <w:rFonts w:ascii="Times New Roman"/>
          <w:b/>
          <w:i w:val="false"/>
          <w:color w:val="000000"/>
        </w:rPr>
        <w:t xml:space="preserve"> 2021 жылға арналған Сарыкемер ауылдық округі әкімі аппаратының бюджеті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15 қосымша</w:t>
            </w:r>
          </w:p>
        </w:tc>
      </w:tr>
    </w:tbl>
    <w:bookmarkStart w:name="z353" w:id="293"/>
    <w:p>
      <w:pPr>
        <w:spacing w:after="0"/>
        <w:ind w:left="0"/>
        <w:jc w:val="left"/>
      </w:pPr>
      <w:r>
        <w:rPr>
          <w:rFonts w:ascii="Times New Roman"/>
          <w:b/>
          <w:i w:val="false"/>
          <w:color w:val="000000"/>
        </w:rPr>
        <w:t xml:space="preserve"> 2021 жылға арналған Қызыл жұлдыз ауылдық округі әкімі аппаратының бюджеті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16 қосымша</w:t>
            </w:r>
          </w:p>
        </w:tc>
      </w:tr>
    </w:tbl>
    <w:bookmarkStart w:name="z357" w:id="294"/>
    <w:p>
      <w:pPr>
        <w:spacing w:after="0"/>
        <w:ind w:left="0"/>
        <w:jc w:val="left"/>
      </w:pPr>
      <w:r>
        <w:rPr>
          <w:rFonts w:ascii="Times New Roman"/>
          <w:b/>
          <w:i w:val="false"/>
          <w:color w:val="000000"/>
        </w:rPr>
        <w:t xml:space="preserve"> 2021 жылға арналған Ботамойнақ ауылдық округі әкімі аппаратының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17 қосымша</w:t>
            </w:r>
          </w:p>
        </w:tc>
      </w:tr>
    </w:tbl>
    <w:bookmarkStart w:name="z361" w:id="295"/>
    <w:p>
      <w:pPr>
        <w:spacing w:after="0"/>
        <w:ind w:left="0"/>
        <w:jc w:val="left"/>
      </w:pPr>
      <w:r>
        <w:rPr>
          <w:rFonts w:ascii="Times New Roman"/>
          <w:b/>
          <w:i w:val="false"/>
          <w:color w:val="000000"/>
        </w:rPr>
        <w:t xml:space="preserve"> 2021 жылға арналған Бәйтерек ауылдық округі әкімі аппаратының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11446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18 қосымша</w:t>
            </w:r>
          </w:p>
        </w:tc>
      </w:tr>
    </w:tbl>
    <w:bookmarkStart w:name="z365" w:id="296"/>
    <w:p>
      <w:pPr>
        <w:spacing w:after="0"/>
        <w:ind w:left="0"/>
        <w:jc w:val="left"/>
      </w:pPr>
      <w:r>
        <w:rPr>
          <w:rFonts w:ascii="Times New Roman"/>
          <w:b/>
          <w:i w:val="false"/>
          <w:color w:val="000000"/>
        </w:rPr>
        <w:t xml:space="preserve"> 2021 жылға арналған Сазтерек ауылдық округі әкімі аппаратының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