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a4d1" w14:textId="8f0a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ауылдық округтерінің бюджеттері туралы" Жамбыл облысы Жамбыл аудандық мәслихатының 2020 жылғы 28 желтоқсандағы №75-2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2021 жылғы 22 қазандағы № 75-2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Жамбыл ауданы ауылдық округтерінің бюджеттері туралы" Жамбыл облысы Жамбыл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№4878</w:t>
      </w:r>
      <w:r>
        <w:rPr>
          <w:rFonts w:ascii="Times New Roman"/>
          <w:b w:val="false"/>
          <w:i w:val="false"/>
          <w:color w:val="000000"/>
          <w:sz w:val="28"/>
        </w:rPr>
        <w:t>) болып тіркелген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ауылдық округтердің бюджеттері тиісінше 1, 2, 3, 4, 5, 6, 7, 8, 9, 10, 11, 12, 13, 14, 15, 16 және 17 - қосымшаларға сәйкес, оның ішінде 2021 жылға келесідей көлемде бекітілсін":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Аса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118 773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28 847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89 926 мың теңге.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126 979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-8 206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- 8 206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8 206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95 049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8 167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86 882 мың теңге.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98 483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-3 434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- 3 434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3 434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Ақбастау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122 445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119 365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124 715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-2 270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- 2 270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2 270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67 681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4 745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120 мың теңге;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62 816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68 937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-1 256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- 1 256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1 256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81 188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9 765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270 мың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71 153 мың теңге.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83 510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-2 322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- 2 322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Гродиково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165 129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8 536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246 мың теңге;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156 347 мың теңге.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169 573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-4 444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- 4 444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4 444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Жамбыл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133 382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11 093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122 289 мың теңге.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138 018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-4 636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- 4 636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4 636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Қарой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130 936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9 024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121 912 мың теңге.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134 745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-3 809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- 3 809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3 809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Қызылқайнар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86 425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6 224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80 201 мың теңге.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88 182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-1 757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- 1 757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1 757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Қаратөбе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87 846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35 674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52 172 мың теңге.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92 460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-4 614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- 4 614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4 614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Қаракемер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42 657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3 311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39 346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44 154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-1 497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- 1 497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1 497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Көлқайнар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57 772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4 866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52 906 мың теңге.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59 734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-1 962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- 1 962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1 962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Өрнек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151 029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4 065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146 964 мың теңге.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153 962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-2 933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- 2 933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2 933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Қарасу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91 348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3 077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88 271 мың теңге.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91 538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Полатқосшы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90 990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26 282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64 708 мың теңге.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94 344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-3 354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- 3 354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3 354 мың теңге.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Ерназар ауылдық округі бойынша: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101 663 мың теңге;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1 308 мың теңге;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100 355 мың теңге.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102 383 мың теңге;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 мың теңге;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- 720 мың теңге;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 мың теңге.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Тоғызтарау ауылдық округі бойынша: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65 317 мың теңге;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838 мың теңге;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64 479 мың теңге.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65 714 мың теңге;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-397 мың теңге;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- 397 мың теңге;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мазмұндалсын.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2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880"/>
        <w:gridCol w:w="916"/>
        <w:gridCol w:w="3"/>
        <w:gridCol w:w="4167"/>
        <w:gridCol w:w="3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75-2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3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Айшабибі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40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Ақбастау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 қосымша</w:t>
            </w:r>
          </w:p>
        </w:tc>
      </w:tr>
    </w:tbl>
    <w:bookmarkStart w:name="z34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Ақбұлым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 қосымша</w:t>
            </w:r>
          </w:p>
        </w:tc>
      </w:tr>
    </w:tbl>
    <w:bookmarkStart w:name="z3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Бесағаш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3"/>
        <w:gridCol w:w="1796"/>
        <w:gridCol w:w="4168"/>
        <w:gridCol w:w="32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 қосымша</w:t>
            </w:r>
          </w:p>
        </w:tc>
      </w:tr>
    </w:tbl>
    <w:bookmarkStart w:name="z36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Гродиково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 қосымша</w:t>
            </w:r>
          </w:p>
        </w:tc>
      </w:tr>
    </w:tbl>
    <w:bookmarkStart w:name="z36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75-2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 қосымша</w:t>
            </w:r>
          </w:p>
        </w:tc>
      </w:tr>
    </w:tbl>
    <w:bookmarkStart w:name="z37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 қосымша</w:t>
            </w:r>
          </w:p>
        </w:tc>
      </w:tr>
    </w:tbl>
    <w:bookmarkStart w:name="z38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Қызылқайнар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қосымша</w:t>
            </w:r>
          </w:p>
        </w:tc>
      </w:tr>
    </w:tbl>
    <w:bookmarkStart w:name="z38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Қаратөбе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 қосымша</w:t>
            </w:r>
          </w:p>
        </w:tc>
      </w:tr>
    </w:tbl>
    <w:bookmarkStart w:name="z39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округтердің бюджеттері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 қосымша</w:t>
            </w:r>
          </w:p>
        </w:tc>
      </w:tr>
    </w:tbl>
    <w:bookmarkStart w:name="z40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Көлқайнар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 қосымша</w:t>
            </w:r>
          </w:p>
        </w:tc>
      </w:tr>
    </w:tbl>
    <w:bookmarkStart w:name="z41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Өрнек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қазандағы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 қосымша</w:t>
            </w:r>
          </w:p>
        </w:tc>
      </w:tr>
    </w:tbl>
    <w:bookmarkStart w:name="z417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 қосымша</w:t>
            </w:r>
          </w:p>
        </w:tc>
      </w:tr>
    </w:tbl>
    <w:bookmarkStart w:name="z42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Полатқосшы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 қосымша</w:t>
            </w:r>
          </w:p>
        </w:tc>
      </w:tr>
    </w:tbl>
    <w:bookmarkStart w:name="z431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Ерназар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75-2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 қосымша</w:t>
            </w:r>
          </w:p>
        </w:tc>
      </w:tr>
    </w:tbl>
    <w:bookmarkStart w:name="z43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Тоғызтарау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