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4c286" w14:textId="504c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Жуалы аудандық мәслихатының 2020 жылғы 29 желтоқсандағы № 78-2 "2021-2023 жылдарға арналған Жамбыл облысы Жуалы ауданы Бауыржан Момышұлы ауылы және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мәслихатының 2021 жылғы 15 шілдедегі № 11-2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облысы Жуалы ауданының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облысы Жуалы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78-2</w:t>
      </w:r>
      <w:r>
        <w:rPr>
          <w:rFonts w:ascii="Times New Roman"/>
          <w:b w:val="false"/>
          <w:i w:val="false"/>
          <w:color w:val="000000"/>
          <w:sz w:val="28"/>
        </w:rPr>
        <w:t xml:space="preserve">,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4887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"Жамбыл облысы Жуалы ауданының 2021-2023 жылдарға арналған Бауыржан Момышұлы ауылы және ауылдық округтерінің бюджеттері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Жамбыл облысы Жуалы ауданының 2021-2023 жылдарға Бауыржан Момышұлы ауылы және ауылдық округтерінің бюджеттері" тиісінше 1, 2, 3, 4, 5, 6, 7, 8, 9, 10, 11, 12, 13 және 14-қосымшаларға сәйкес, оның ішінде 2021 жылға мынадай көлемдерде бекітілсін":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Бауыржан Момышұлы ауылы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166 166 мың теңге, оның ішінде: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62 826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151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103 189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176 662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10 496 мың теңге.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Ақтөбе ауылдық округі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39 033 мың теңге, оның ішінде: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4 029 мың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52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34 952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39 674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641 мың теңге.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Ақсай ауылдық округі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83 563 мың теңге, оның ішінде: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6 610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76 925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84 592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1 029 мың теңге.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1.4 Боралдай ауылдық округі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30 792 мың теңге, оның ішінде: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4 777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58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25 957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31 057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265 мың теңге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1.5 Билікөл ауылдық округі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30 187 мың теңге, оның ішінде: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3 568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26 591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30 667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480 мың теңге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1.6 Жетітөбе ауылдық округі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37 841 мың теңге, оның ішінде: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4 633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 мың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33 180 мың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39 424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1 583 мың теңге.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1.7 Көкбастау ауылдық округі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45 639 мың теңге, оның ішінде: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5 681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52 мың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39 906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46 253 мың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614 мың теңге.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1.8 Күреңбел ауылдық округі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24 113 мың теңге, оның ішінде: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5 205 мың теңге;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52 мың теңге;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18 856 мың теңге;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24 272 мың теңге;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159 мың теңге.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1.9 Қарасаз ауылдық округі 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32 202 мың теңге, оның ішінде: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8 574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23 558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33 864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1 662 мың теңге.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1.10 Қошқарата ауылдық округі 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26 978 мың теңге, оның ішінде: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3 248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23 702 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27 119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141 мың теңге.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1.11 Қызыларық ауылдық округі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26 772 мың теңге, оның ішінде: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4 894 мың теңге;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21 850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27 238 мың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466 мың теңге.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1.12 Мыңбұлақ ауылдық округі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122 400 мың теңге, оның ішінде: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8 320 мың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 мың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114 052 мың теңге;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124 949 мың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2 549 мың теңге.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1.13 Нұрлыкент ауылдық округі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30 164 мың теңге, оның ішінде: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8 686 мың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 мың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21 424 мың теңге;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30 670 мың теңге;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506 мың теңге.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1.14 Шақпақ ауылдық округі 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112 413 мың теңге, оның ішінде: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6 244 мың теңге;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106 139 мың теңге;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113 109 мың теңге;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696 мың теңге.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қосымшаларына сәйкес жаңа редакцияда мазмұндалсын.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қолданысқа енгізіледі.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78-2 шешіміне 1-қосымша</w:t>
            </w:r>
          </w:p>
        </w:tc>
      </w:tr>
    </w:tbl>
    <w:bookmarkStart w:name="z118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Бауыржан Момышұлы ауылының 2021 жылға арналған бюджеті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996"/>
        <w:gridCol w:w="641"/>
        <w:gridCol w:w="7421"/>
        <w:gridCol w:w="2601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4"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105"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176 662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18 186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78-2 шешіміне 2-қосымша</w:t>
            </w:r>
          </w:p>
        </w:tc>
      </w:tr>
    </w:tbl>
    <w:bookmarkStart w:name="z127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ауылдық округінің 2021 жылға арналған бюджеті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1025"/>
        <w:gridCol w:w="661"/>
        <w:gridCol w:w="7643"/>
        <w:gridCol w:w="2310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7"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I.І.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8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78-2 шешіміне 3-қосымша</w:t>
            </w:r>
          </w:p>
        </w:tc>
      </w:tr>
    </w:tbl>
    <w:bookmarkStart w:name="z13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Ақсай ауылдық округінің 2021 жылға арналған бюджеті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1025"/>
        <w:gridCol w:w="661"/>
        <w:gridCol w:w="7643"/>
        <w:gridCol w:w="2310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0"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I.І.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1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78-2 шешіміне 4-қосымша</w:t>
            </w:r>
          </w:p>
        </w:tc>
      </w:tr>
    </w:tbl>
    <w:bookmarkStart w:name="z145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ауылдық округінің 2021 жылға арналған бюджеті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1025"/>
        <w:gridCol w:w="661"/>
        <w:gridCol w:w="7643"/>
        <w:gridCol w:w="2310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3"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I.І.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4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78-2 шешіміне 5-қосымша</w:t>
            </w:r>
          </w:p>
        </w:tc>
      </w:tr>
    </w:tbl>
    <w:bookmarkStart w:name="z154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Билікөл ауылдық округінің 2021 жылға арналған бюджеті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1025"/>
        <w:gridCol w:w="661"/>
        <w:gridCol w:w="7643"/>
        <w:gridCol w:w="2310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6"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I.І.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7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78-2 шешіміне 6-қосымша</w:t>
            </w:r>
          </w:p>
        </w:tc>
      </w:tr>
    </w:tbl>
    <w:bookmarkStart w:name="z16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Жетітөбе ауылдық округінің 2021 жылға арналған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1025"/>
        <w:gridCol w:w="661"/>
        <w:gridCol w:w="7643"/>
        <w:gridCol w:w="2310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9"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I.І.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 оналдық тобы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бадарлама лардың- әкімшісі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0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78-2 шешіміне 7-қосымша</w:t>
            </w:r>
          </w:p>
        </w:tc>
      </w:tr>
    </w:tbl>
    <w:bookmarkStart w:name="z17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Көкбастау ауылдық округінің 2021 жылға арналған бюджеті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1025"/>
        <w:gridCol w:w="661"/>
        <w:gridCol w:w="7643"/>
        <w:gridCol w:w="2310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2"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I.І.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bookmarkEnd w:id="123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4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IІІ. Таза бюджеттік кредит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78-2 шешіміне 8-қосымша</w:t>
            </w:r>
          </w:p>
        </w:tc>
      </w:tr>
    </w:tbl>
    <w:bookmarkStart w:name="z182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Куреңбел ауылдық округінің 2021 жылға арналған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1025"/>
        <w:gridCol w:w="661"/>
        <w:gridCol w:w="7643"/>
        <w:gridCol w:w="2310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6"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I.І.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7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19 207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IІІ. Таза бюджеттік кредит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78-2 шешіміне 9-қосымша</w:t>
            </w:r>
          </w:p>
        </w:tc>
      </w:tr>
    </w:tbl>
    <w:bookmarkStart w:name="z191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Қарасаз ауылдық округінің 2021 жылға арналған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1025"/>
        <w:gridCol w:w="661"/>
        <w:gridCol w:w="7643"/>
        <w:gridCol w:w="2310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9"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I.І.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130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78-2 шешіміне 10-қосымша</w:t>
            </w:r>
          </w:p>
        </w:tc>
      </w:tr>
    </w:tbl>
    <w:bookmarkStart w:name="z200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Қошқарата ауылдық округінің 2021 жылға арналған бюджеті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1025"/>
        <w:gridCol w:w="661"/>
        <w:gridCol w:w="7643"/>
        <w:gridCol w:w="2310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2"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I.І.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3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78-2 шешіміне 11-қосымша</w:t>
            </w:r>
          </w:p>
        </w:tc>
      </w:tr>
    </w:tbl>
    <w:bookmarkStart w:name="z209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Қызыларық ауылдық округінің 2021 жылға арналған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1025"/>
        <w:gridCol w:w="661"/>
        <w:gridCol w:w="7643"/>
        <w:gridCol w:w="2310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5"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I.І.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136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78-2 шешіміне 12-қосымша</w:t>
            </w:r>
          </w:p>
        </w:tc>
      </w:tr>
    </w:tbl>
    <w:bookmarkStart w:name="z21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Мыңбұлақ ауылдық округінің 2021 жылға арналған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996"/>
        <w:gridCol w:w="641"/>
        <w:gridCol w:w="7421"/>
        <w:gridCol w:w="2601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8"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I.І. КІРІСТЕР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9"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78-2 шешіміне 13-қосымша</w:t>
            </w:r>
          </w:p>
        </w:tc>
      </w:tr>
    </w:tbl>
    <w:bookmarkStart w:name="z22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Нұрлыкент ауылдық округінің 2021 жылға арналған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1025"/>
        <w:gridCol w:w="661"/>
        <w:gridCol w:w="7643"/>
        <w:gridCol w:w="2310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1"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I.І.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2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78-2 шешіміне 14-қосымша</w:t>
            </w:r>
          </w:p>
        </w:tc>
      </w:tr>
    </w:tbl>
    <w:bookmarkStart w:name="z236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Шақпақ ауылдық округінің 2021 жылға арналған бюджеті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996"/>
        <w:gridCol w:w="641"/>
        <w:gridCol w:w="7421"/>
        <w:gridCol w:w="2601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4"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I.І. КІРІСТЕР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5"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