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774d" w14:textId="ee67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Қордай ауданы ауылдық округтерінің бюджеттері туралы" Жамбыл облысы Қордай аудандық мәслихатының 2020 жылғы 25 желтоқсандағы №80-2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2021 жылғы 13 шілдедегі № 10-2 шешімі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"2021-2023 жылдарға арналған Қордай ауданы ауылдық округтерінің бюджеттері туралы" Жамбыл облысы Қордай аудандық мәслихатының 2020 жылғы 25 желтоқсандағы №80-2 шешіміне (нормативтік құқықтық актілерді мемлекеттік тіркеу тізілімінде </w:t>
      </w:r>
      <w:r>
        <w:rPr>
          <w:rFonts w:ascii="Times New Roman"/>
          <w:b w:val="false"/>
          <w:i w:val="false"/>
          <w:color w:val="000000"/>
          <w:sz w:val="28"/>
        </w:rPr>
        <w:t>№4868</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bookmarkStart w:name="z10" w:id="2"/>
    <w:p>
      <w:pPr>
        <w:spacing w:after="0"/>
        <w:ind w:left="0"/>
        <w:jc w:val="both"/>
      </w:pPr>
      <w:r>
        <w:rPr>
          <w:rFonts w:ascii="Times New Roman"/>
          <w:b w:val="false"/>
          <w:i w:val="false"/>
          <w:color w:val="000000"/>
          <w:sz w:val="28"/>
        </w:rPr>
        <w:t>
      "1.2021-2023 жылдарға арналған ауылдық округтерінің бюджеттері 1, 2, 3, 4, 5, 6, 7, 8, 9, 10, 11, 12, 13, 14, 15, 16, 17, 18, 19 қосымшаларға сәйкес, оның ішінде 2021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Алға ауылдық округі бойынша:</w:t>
      </w:r>
    </w:p>
    <w:bookmarkEnd w:id="3"/>
    <w:bookmarkStart w:name="z12" w:id="4"/>
    <w:p>
      <w:pPr>
        <w:spacing w:after="0"/>
        <w:ind w:left="0"/>
        <w:jc w:val="both"/>
      </w:pPr>
      <w:r>
        <w:rPr>
          <w:rFonts w:ascii="Times New Roman"/>
          <w:b w:val="false"/>
          <w:i w:val="false"/>
          <w:color w:val="000000"/>
          <w:sz w:val="28"/>
        </w:rPr>
        <w:t>
      кірістер –21 338 мың теңге, оның ішінде:</w:t>
      </w:r>
    </w:p>
    <w:bookmarkEnd w:id="4"/>
    <w:bookmarkStart w:name="z13" w:id="5"/>
    <w:p>
      <w:pPr>
        <w:spacing w:after="0"/>
        <w:ind w:left="0"/>
        <w:jc w:val="both"/>
      </w:pPr>
      <w:r>
        <w:rPr>
          <w:rFonts w:ascii="Times New Roman"/>
          <w:b w:val="false"/>
          <w:i w:val="false"/>
          <w:color w:val="000000"/>
          <w:sz w:val="28"/>
        </w:rPr>
        <w:t>
       салықтық түсімдер – 2 857 мың теңге;</w:t>
      </w:r>
    </w:p>
    <w:bookmarkEnd w:id="5"/>
    <w:bookmarkStart w:name="z14" w:id="6"/>
    <w:p>
      <w:pPr>
        <w:spacing w:after="0"/>
        <w:ind w:left="0"/>
        <w:jc w:val="both"/>
      </w:pPr>
      <w:r>
        <w:rPr>
          <w:rFonts w:ascii="Times New Roman"/>
          <w:b w:val="false"/>
          <w:i w:val="false"/>
          <w:color w:val="000000"/>
          <w:sz w:val="28"/>
        </w:rPr>
        <w:t>
       салықтық емес түсімдер –60 мың теңге;</w:t>
      </w:r>
    </w:p>
    <w:bookmarkEnd w:id="6"/>
    <w:bookmarkStart w:name="z15"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16" w:id="8"/>
    <w:p>
      <w:pPr>
        <w:spacing w:after="0"/>
        <w:ind w:left="0"/>
        <w:jc w:val="both"/>
      </w:pPr>
      <w:r>
        <w:rPr>
          <w:rFonts w:ascii="Times New Roman"/>
          <w:b w:val="false"/>
          <w:i w:val="false"/>
          <w:color w:val="000000"/>
          <w:sz w:val="28"/>
        </w:rPr>
        <w:t>
      трансферттердің түсімі – 18 421 мың теңге;</w:t>
      </w:r>
    </w:p>
    <w:bookmarkEnd w:id="8"/>
    <w:bookmarkStart w:name="z17" w:id="9"/>
    <w:p>
      <w:pPr>
        <w:spacing w:after="0"/>
        <w:ind w:left="0"/>
        <w:jc w:val="both"/>
      </w:pPr>
      <w:r>
        <w:rPr>
          <w:rFonts w:ascii="Times New Roman"/>
          <w:b w:val="false"/>
          <w:i w:val="false"/>
          <w:color w:val="000000"/>
          <w:sz w:val="28"/>
        </w:rPr>
        <w:t>
      шығындар – 26 856 мың теңге;</w:t>
      </w:r>
    </w:p>
    <w:bookmarkEnd w:id="9"/>
    <w:bookmarkStart w:name="z18" w:id="10"/>
    <w:p>
      <w:pPr>
        <w:spacing w:after="0"/>
        <w:ind w:left="0"/>
        <w:jc w:val="both"/>
      </w:pPr>
      <w:r>
        <w:rPr>
          <w:rFonts w:ascii="Times New Roman"/>
          <w:b w:val="false"/>
          <w:i w:val="false"/>
          <w:color w:val="000000"/>
          <w:sz w:val="28"/>
        </w:rPr>
        <w:t>
       таза бюджеттік кредиттеу – 0 мың теңге, оның ішінде:</w:t>
      </w:r>
    </w:p>
    <w:bookmarkEnd w:id="10"/>
    <w:bookmarkStart w:name="z19" w:id="11"/>
    <w:p>
      <w:pPr>
        <w:spacing w:after="0"/>
        <w:ind w:left="0"/>
        <w:jc w:val="both"/>
      </w:pPr>
      <w:r>
        <w:rPr>
          <w:rFonts w:ascii="Times New Roman"/>
          <w:b w:val="false"/>
          <w:i w:val="false"/>
          <w:color w:val="000000"/>
          <w:sz w:val="28"/>
        </w:rPr>
        <w:t>
       бюджеттік кредиттер – 0 мың теңге;</w:t>
      </w:r>
    </w:p>
    <w:bookmarkEnd w:id="11"/>
    <w:bookmarkStart w:name="z20"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1" w:id="1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3"/>
    <w:bookmarkStart w:name="z22"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3"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4" w:id="16"/>
    <w:p>
      <w:pPr>
        <w:spacing w:after="0"/>
        <w:ind w:left="0"/>
        <w:jc w:val="both"/>
      </w:pPr>
      <w:r>
        <w:rPr>
          <w:rFonts w:ascii="Times New Roman"/>
          <w:b w:val="false"/>
          <w:i w:val="false"/>
          <w:color w:val="000000"/>
          <w:sz w:val="28"/>
        </w:rPr>
        <w:t>
       бюджет тапшылығы (профициті) – -5 518 мың теңге;</w:t>
      </w:r>
    </w:p>
    <w:bookmarkEnd w:id="16"/>
    <w:bookmarkStart w:name="z25" w:id="17"/>
    <w:p>
      <w:pPr>
        <w:spacing w:after="0"/>
        <w:ind w:left="0"/>
        <w:jc w:val="both"/>
      </w:pPr>
      <w:r>
        <w:rPr>
          <w:rFonts w:ascii="Times New Roman"/>
          <w:b w:val="false"/>
          <w:i w:val="false"/>
          <w:color w:val="000000"/>
          <w:sz w:val="28"/>
        </w:rPr>
        <w:t>
       бюджет тапшылығын қаржыландыру (профицитін пайдалану) – 5 518 мың теңге, оның ішінде:</w:t>
      </w:r>
    </w:p>
    <w:bookmarkEnd w:id="17"/>
    <w:bookmarkStart w:name="z26" w:id="18"/>
    <w:p>
      <w:pPr>
        <w:spacing w:after="0"/>
        <w:ind w:left="0"/>
        <w:jc w:val="both"/>
      </w:pPr>
      <w:r>
        <w:rPr>
          <w:rFonts w:ascii="Times New Roman"/>
          <w:b w:val="false"/>
          <w:i w:val="false"/>
          <w:color w:val="000000"/>
          <w:sz w:val="28"/>
        </w:rPr>
        <w:t>
       қарыздар түсімі – 0 мың теңге;</w:t>
      </w:r>
    </w:p>
    <w:bookmarkEnd w:id="18"/>
    <w:bookmarkStart w:name="z27" w:id="19"/>
    <w:p>
      <w:pPr>
        <w:spacing w:after="0"/>
        <w:ind w:left="0"/>
        <w:jc w:val="both"/>
      </w:pPr>
      <w:r>
        <w:rPr>
          <w:rFonts w:ascii="Times New Roman"/>
          <w:b w:val="false"/>
          <w:i w:val="false"/>
          <w:color w:val="000000"/>
          <w:sz w:val="28"/>
        </w:rPr>
        <w:t>
       қарыздарды өтеу – 0 мың теңге;</w:t>
      </w:r>
    </w:p>
    <w:bookmarkEnd w:id="19"/>
    <w:bookmarkStart w:name="z28" w:id="20"/>
    <w:p>
      <w:pPr>
        <w:spacing w:after="0"/>
        <w:ind w:left="0"/>
        <w:jc w:val="both"/>
      </w:pPr>
      <w:r>
        <w:rPr>
          <w:rFonts w:ascii="Times New Roman"/>
          <w:b w:val="false"/>
          <w:i w:val="false"/>
          <w:color w:val="000000"/>
          <w:sz w:val="28"/>
        </w:rPr>
        <w:t>
      бюджет қаражатының пайдаланылатын қалдықтары –5 518 мың теңге;</w:t>
      </w:r>
    </w:p>
    <w:bookmarkEnd w:id="20"/>
    <w:bookmarkStart w:name="z29" w:id="21"/>
    <w:p>
      <w:pPr>
        <w:spacing w:after="0"/>
        <w:ind w:left="0"/>
        <w:jc w:val="both"/>
      </w:pPr>
      <w:r>
        <w:rPr>
          <w:rFonts w:ascii="Times New Roman"/>
          <w:b w:val="false"/>
          <w:i w:val="false"/>
          <w:color w:val="000000"/>
          <w:sz w:val="28"/>
        </w:rPr>
        <w:t>
      2) Ауқатты ауылдық округі бойынша:</w:t>
      </w:r>
    </w:p>
    <w:bookmarkEnd w:id="21"/>
    <w:bookmarkStart w:name="z30" w:id="22"/>
    <w:p>
      <w:pPr>
        <w:spacing w:after="0"/>
        <w:ind w:left="0"/>
        <w:jc w:val="both"/>
      </w:pPr>
      <w:r>
        <w:rPr>
          <w:rFonts w:ascii="Times New Roman"/>
          <w:b w:val="false"/>
          <w:i w:val="false"/>
          <w:color w:val="000000"/>
          <w:sz w:val="28"/>
        </w:rPr>
        <w:t>
      кірістер – 35 899 мың теңге, оның ішінде:</w:t>
      </w:r>
    </w:p>
    <w:bookmarkEnd w:id="22"/>
    <w:bookmarkStart w:name="z31" w:id="23"/>
    <w:p>
      <w:pPr>
        <w:spacing w:after="0"/>
        <w:ind w:left="0"/>
        <w:jc w:val="both"/>
      </w:pPr>
      <w:r>
        <w:rPr>
          <w:rFonts w:ascii="Times New Roman"/>
          <w:b w:val="false"/>
          <w:i w:val="false"/>
          <w:color w:val="000000"/>
          <w:sz w:val="28"/>
        </w:rPr>
        <w:t>
      салықтық түсімдер – 21 584 мың теңге;</w:t>
      </w:r>
    </w:p>
    <w:bookmarkEnd w:id="23"/>
    <w:bookmarkStart w:name="z32" w:id="24"/>
    <w:p>
      <w:pPr>
        <w:spacing w:after="0"/>
        <w:ind w:left="0"/>
        <w:jc w:val="both"/>
      </w:pPr>
      <w:r>
        <w:rPr>
          <w:rFonts w:ascii="Times New Roman"/>
          <w:b w:val="false"/>
          <w:i w:val="false"/>
          <w:color w:val="000000"/>
          <w:sz w:val="28"/>
        </w:rPr>
        <w:t>
      салықтық емес түсімдер –150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34" w:id="26"/>
    <w:p>
      <w:pPr>
        <w:spacing w:after="0"/>
        <w:ind w:left="0"/>
        <w:jc w:val="both"/>
      </w:pPr>
      <w:r>
        <w:rPr>
          <w:rFonts w:ascii="Times New Roman"/>
          <w:b w:val="false"/>
          <w:i w:val="false"/>
          <w:color w:val="000000"/>
          <w:sz w:val="28"/>
        </w:rPr>
        <w:t>
      трансферттердің түсімі – 14 165 мың теңге;</w:t>
      </w:r>
    </w:p>
    <w:bookmarkEnd w:id="26"/>
    <w:bookmarkStart w:name="z35" w:id="27"/>
    <w:p>
      <w:pPr>
        <w:spacing w:after="0"/>
        <w:ind w:left="0"/>
        <w:jc w:val="both"/>
      </w:pPr>
      <w:r>
        <w:rPr>
          <w:rFonts w:ascii="Times New Roman"/>
          <w:b w:val="false"/>
          <w:i w:val="false"/>
          <w:color w:val="000000"/>
          <w:sz w:val="28"/>
        </w:rPr>
        <w:t>
      шығындар – 46 541 мың теңге;</w:t>
      </w:r>
    </w:p>
    <w:bookmarkEnd w:id="27"/>
    <w:bookmarkStart w:name="z36" w:id="28"/>
    <w:p>
      <w:pPr>
        <w:spacing w:after="0"/>
        <w:ind w:left="0"/>
        <w:jc w:val="both"/>
      </w:pPr>
      <w:r>
        <w:rPr>
          <w:rFonts w:ascii="Times New Roman"/>
          <w:b w:val="false"/>
          <w:i w:val="false"/>
          <w:color w:val="000000"/>
          <w:sz w:val="28"/>
        </w:rPr>
        <w:t>
      таза бюджеттік кредиттеу – 0 мың теңге, оның ішінде:</w:t>
      </w:r>
    </w:p>
    <w:bookmarkEnd w:id="28"/>
    <w:bookmarkStart w:name="z37" w:id="29"/>
    <w:p>
      <w:pPr>
        <w:spacing w:after="0"/>
        <w:ind w:left="0"/>
        <w:jc w:val="both"/>
      </w:pPr>
      <w:r>
        <w:rPr>
          <w:rFonts w:ascii="Times New Roman"/>
          <w:b w:val="false"/>
          <w:i w:val="false"/>
          <w:color w:val="000000"/>
          <w:sz w:val="28"/>
        </w:rPr>
        <w:t>
      бюджеттік кредиттер – 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9" w:id="31"/>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31"/>
    <w:bookmarkStart w:name="z40"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3"/>
    <w:bookmarkStart w:name="z42" w:id="34"/>
    <w:p>
      <w:pPr>
        <w:spacing w:after="0"/>
        <w:ind w:left="0"/>
        <w:jc w:val="both"/>
      </w:pPr>
      <w:r>
        <w:rPr>
          <w:rFonts w:ascii="Times New Roman"/>
          <w:b w:val="false"/>
          <w:i w:val="false"/>
          <w:color w:val="000000"/>
          <w:sz w:val="28"/>
        </w:rPr>
        <w:t>
      бюджет тапшылығы (профициті) – -10 642 мың теңге;</w:t>
      </w:r>
    </w:p>
    <w:bookmarkEnd w:id="34"/>
    <w:bookmarkStart w:name="z43" w:id="35"/>
    <w:p>
      <w:pPr>
        <w:spacing w:after="0"/>
        <w:ind w:left="0"/>
        <w:jc w:val="both"/>
      </w:pPr>
      <w:r>
        <w:rPr>
          <w:rFonts w:ascii="Times New Roman"/>
          <w:b w:val="false"/>
          <w:i w:val="false"/>
          <w:color w:val="000000"/>
          <w:sz w:val="28"/>
        </w:rPr>
        <w:t>
      бюджет тапшылығын қаржыландыру (профицитін пайдалану) – 10 642 мың теңге, оның ішінде:</w:t>
      </w:r>
    </w:p>
    <w:bookmarkEnd w:id="35"/>
    <w:bookmarkStart w:name="z44" w:id="36"/>
    <w:p>
      <w:pPr>
        <w:spacing w:after="0"/>
        <w:ind w:left="0"/>
        <w:jc w:val="both"/>
      </w:pPr>
      <w:r>
        <w:rPr>
          <w:rFonts w:ascii="Times New Roman"/>
          <w:b w:val="false"/>
          <w:i w:val="false"/>
          <w:color w:val="000000"/>
          <w:sz w:val="28"/>
        </w:rPr>
        <w:t>
      қарыздар түсімі – 0 мың теңге;</w:t>
      </w:r>
    </w:p>
    <w:bookmarkEnd w:id="36"/>
    <w:bookmarkStart w:name="z45" w:id="37"/>
    <w:p>
      <w:pPr>
        <w:spacing w:after="0"/>
        <w:ind w:left="0"/>
        <w:jc w:val="both"/>
      </w:pPr>
      <w:r>
        <w:rPr>
          <w:rFonts w:ascii="Times New Roman"/>
          <w:b w:val="false"/>
          <w:i w:val="false"/>
          <w:color w:val="000000"/>
          <w:sz w:val="28"/>
        </w:rPr>
        <w:t>
      қарыздарды өтеу – 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пайдаланылатын қалдықтары –10 642 мың теңге;</w:t>
      </w:r>
    </w:p>
    <w:bookmarkEnd w:id="38"/>
    <w:bookmarkStart w:name="z47" w:id="39"/>
    <w:p>
      <w:pPr>
        <w:spacing w:after="0"/>
        <w:ind w:left="0"/>
        <w:jc w:val="both"/>
      </w:pPr>
      <w:r>
        <w:rPr>
          <w:rFonts w:ascii="Times New Roman"/>
          <w:b w:val="false"/>
          <w:i w:val="false"/>
          <w:color w:val="000000"/>
          <w:sz w:val="28"/>
        </w:rPr>
        <w:t>
      3) Бетқайнар ауылдық округі бойынша:</w:t>
      </w:r>
    </w:p>
    <w:bookmarkEnd w:id="39"/>
    <w:bookmarkStart w:name="z48" w:id="40"/>
    <w:p>
      <w:pPr>
        <w:spacing w:after="0"/>
        <w:ind w:left="0"/>
        <w:jc w:val="both"/>
      </w:pPr>
      <w:r>
        <w:rPr>
          <w:rFonts w:ascii="Times New Roman"/>
          <w:b w:val="false"/>
          <w:i w:val="false"/>
          <w:color w:val="000000"/>
          <w:sz w:val="28"/>
        </w:rPr>
        <w:t>
      кірістер – 26 445 мың теңге, оның ішінде:</w:t>
      </w:r>
    </w:p>
    <w:bookmarkEnd w:id="40"/>
    <w:bookmarkStart w:name="z49" w:id="41"/>
    <w:p>
      <w:pPr>
        <w:spacing w:after="0"/>
        <w:ind w:left="0"/>
        <w:jc w:val="both"/>
      </w:pPr>
      <w:r>
        <w:rPr>
          <w:rFonts w:ascii="Times New Roman"/>
          <w:b w:val="false"/>
          <w:i w:val="false"/>
          <w:color w:val="000000"/>
          <w:sz w:val="28"/>
        </w:rPr>
        <w:t>
      салықтық түсімдер – 13 346 мың теңге;</w:t>
      </w:r>
    </w:p>
    <w:bookmarkEnd w:id="41"/>
    <w:bookmarkStart w:name="z50" w:id="42"/>
    <w:p>
      <w:pPr>
        <w:spacing w:after="0"/>
        <w:ind w:left="0"/>
        <w:jc w:val="both"/>
      </w:pPr>
      <w:r>
        <w:rPr>
          <w:rFonts w:ascii="Times New Roman"/>
          <w:b w:val="false"/>
          <w:i w:val="false"/>
          <w:color w:val="000000"/>
          <w:sz w:val="28"/>
        </w:rPr>
        <w:t>
      салықтық емес түсімдер –100 мың теңге;</w:t>
      </w:r>
    </w:p>
    <w:bookmarkEnd w:id="42"/>
    <w:bookmarkStart w:name="z51"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52" w:id="44"/>
    <w:p>
      <w:pPr>
        <w:spacing w:after="0"/>
        <w:ind w:left="0"/>
        <w:jc w:val="both"/>
      </w:pPr>
      <w:r>
        <w:rPr>
          <w:rFonts w:ascii="Times New Roman"/>
          <w:b w:val="false"/>
          <w:i w:val="false"/>
          <w:color w:val="000000"/>
          <w:sz w:val="28"/>
        </w:rPr>
        <w:t>
      трансферттердің түсімі – 12 999 мың теңге;</w:t>
      </w:r>
    </w:p>
    <w:bookmarkEnd w:id="44"/>
    <w:bookmarkStart w:name="z53" w:id="45"/>
    <w:p>
      <w:pPr>
        <w:spacing w:after="0"/>
        <w:ind w:left="0"/>
        <w:jc w:val="both"/>
      </w:pPr>
      <w:r>
        <w:rPr>
          <w:rFonts w:ascii="Times New Roman"/>
          <w:b w:val="false"/>
          <w:i w:val="false"/>
          <w:color w:val="000000"/>
          <w:sz w:val="28"/>
        </w:rPr>
        <w:t>
      шығындар – 29 236 мың теңге;</w:t>
      </w:r>
    </w:p>
    <w:bookmarkEnd w:id="45"/>
    <w:bookmarkStart w:name="z54" w:id="46"/>
    <w:p>
      <w:pPr>
        <w:spacing w:after="0"/>
        <w:ind w:left="0"/>
        <w:jc w:val="both"/>
      </w:pPr>
      <w:r>
        <w:rPr>
          <w:rFonts w:ascii="Times New Roman"/>
          <w:b w:val="false"/>
          <w:i w:val="false"/>
          <w:color w:val="000000"/>
          <w:sz w:val="28"/>
        </w:rPr>
        <w:t>
      таза бюджеттік кредиттеу – 0 мың теңге, оның ішінде:</w:t>
      </w:r>
    </w:p>
    <w:bookmarkEnd w:id="46"/>
    <w:bookmarkStart w:name="z55" w:id="47"/>
    <w:p>
      <w:pPr>
        <w:spacing w:after="0"/>
        <w:ind w:left="0"/>
        <w:jc w:val="both"/>
      </w:pPr>
      <w:r>
        <w:rPr>
          <w:rFonts w:ascii="Times New Roman"/>
          <w:b w:val="false"/>
          <w:i w:val="false"/>
          <w:color w:val="000000"/>
          <w:sz w:val="28"/>
        </w:rPr>
        <w:t>
      бюджеттік кредиттер – 0 мың теңге;</w:t>
      </w:r>
    </w:p>
    <w:bookmarkEnd w:id="47"/>
    <w:bookmarkStart w:name="z56"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57" w:id="49"/>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49"/>
    <w:bookmarkStart w:name="z58"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59" w:id="5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1"/>
    <w:bookmarkStart w:name="z60" w:id="52"/>
    <w:p>
      <w:pPr>
        <w:spacing w:after="0"/>
        <w:ind w:left="0"/>
        <w:jc w:val="both"/>
      </w:pPr>
      <w:r>
        <w:rPr>
          <w:rFonts w:ascii="Times New Roman"/>
          <w:b w:val="false"/>
          <w:i w:val="false"/>
          <w:color w:val="000000"/>
          <w:sz w:val="28"/>
        </w:rPr>
        <w:t>
      бюджет тапшылығы (профициті) – -2 791 мың теңге;</w:t>
      </w:r>
    </w:p>
    <w:bookmarkEnd w:id="52"/>
    <w:bookmarkStart w:name="z61" w:id="53"/>
    <w:p>
      <w:pPr>
        <w:spacing w:after="0"/>
        <w:ind w:left="0"/>
        <w:jc w:val="both"/>
      </w:pPr>
      <w:r>
        <w:rPr>
          <w:rFonts w:ascii="Times New Roman"/>
          <w:b w:val="false"/>
          <w:i w:val="false"/>
          <w:color w:val="000000"/>
          <w:sz w:val="28"/>
        </w:rPr>
        <w:t>
      бюджет тапшылығын қаржыландыру (профицитін пайдалану) – 2 791 мың теңге, оның ішінде:</w:t>
      </w:r>
    </w:p>
    <w:bookmarkEnd w:id="53"/>
    <w:bookmarkStart w:name="z62" w:id="54"/>
    <w:p>
      <w:pPr>
        <w:spacing w:after="0"/>
        <w:ind w:left="0"/>
        <w:jc w:val="both"/>
      </w:pPr>
      <w:r>
        <w:rPr>
          <w:rFonts w:ascii="Times New Roman"/>
          <w:b w:val="false"/>
          <w:i w:val="false"/>
          <w:color w:val="000000"/>
          <w:sz w:val="28"/>
        </w:rPr>
        <w:t>
      қарыздар түсімі – 0 мың теңге;</w:t>
      </w:r>
    </w:p>
    <w:bookmarkEnd w:id="54"/>
    <w:bookmarkStart w:name="z63" w:id="55"/>
    <w:p>
      <w:pPr>
        <w:spacing w:after="0"/>
        <w:ind w:left="0"/>
        <w:jc w:val="both"/>
      </w:pPr>
      <w:r>
        <w:rPr>
          <w:rFonts w:ascii="Times New Roman"/>
          <w:b w:val="false"/>
          <w:i w:val="false"/>
          <w:color w:val="000000"/>
          <w:sz w:val="28"/>
        </w:rPr>
        <w:t>
      қарыздарды өтеу – 0 мың теңге;</w:t>
      </w:r>
    </w:p>
    <w:bookmarkEnd w:id="55"/>
    <w:bookmarkStart w:name="z64" w:id="56"/>
    <w:p>
      <w:pPr>
        <w:spacing w:after="0"/>
        <w:ind w:left="0"/>
        <w:jc w:val="both"/>
      </w:pPr>
      <w:r>
        <w:rPr>
          <w:rFonts w:ascii="Times New Roman"/>
          <w:b w:val="false"/>
          <w:i w:val="false"/>
          <w:color w:val="000000"/>
          <w:sz w:val="28"/>
        </w:rPr>
        <w:t>
      бюджет қаражатының пайдаланылатын қалдықтары –2 791 мың теңге;</w:t>
      </w:r>
    </w:p>
    <w:bookmarkEnd w:id="56"/>
    <w:bookmarkStart w:name="z65" w:id="57"/>
    <w:p>
      <w:pPr>
        <w:spacing w:after="0"/>
        <w:ind w:left="0"/>
        <w:jc w:val="both"/>
      </w:pPr>
      <w:r>
        <w:rPr>
          <w:rFonts w:ascii="Times New Roman"/>
          <w:b w:val="false"/>
          <w:i w:val="false"/>
          <w:color w:val="000000"/>
          <w:sz w:val="28"/>
        </w:rPr>
        <w:t>
      4) Жамбыл ауылдық округі бойынша:</w:t>
      </w:r>
    </w:p>
    <w:bookmarkEnd w:id="57"/>
    <w:bookmarkStart w:name="z66" w:id="58"/>
    <w:p>
      <w:pPr>
        <w:spacing w:after="0"/>
        <w:ind w:left="0"/>
        <w:jc w:val="both"/>
      </w:pPr>
      <w:r>
        <w:rPr>
          <w:rFonts w:ascii="Times New Roman"/>
          <w:b w:val="false"/>
          <w:i w:val="false"/>
          <w:color w:val="000000"/>
          <w:sz w:val="28"/>
        </w:rPr>
        <w:t>
      кірістер – 41 963 мың теңге, оның ішінде:</w:t>
      </w:r>
    </w:p>
    <w:bookmarkEnd w:id="58"/>
    <w:bookmarkStart w:name="z67" w:id="59"/>
    <w:p>
      <w:pPr>
        <w:spacing w:after="0"/>
        <w:ind w:left="0"/>
        <w:jc w:val="both"/>
      </w:pPr>
      <w:r>
        <w:rPr>
          <w:rFonts w:ascii="Times New Roman"/>
          <w:b w:val="false"/>
          <w:i w:val="false"/>
          <w:color w:val="000000"/>
          <w:sz w:val="28"/>
        </w:rPr>
        <w:t>
      салықтық түсімдер – 10 825 мың теңге;</w:t>
      </w:r>
    </w:p>
    <w:bookmarkEnd w:id="59"/>
    <w:bookmarkStart w:name="z68" w:id="60"/>
    <w:p>
      <w:pPr>
        <w:spacing w:after="0"/>
        <w:ind w:left="0"/>
        <w:jc w:val="both"/>
      </w:pPr>
      <w:r>
        <w:rPr>
          <w:rFonts w:ascii="Times New Roman"/>
          <w:b w:val="false"/>
          <w:i w:val="false"/>
          <w:color w:val="000000"/>
          <w:sz w:val="28"/>
        </w:rPr>
        <w:t>
      салықтық емес түсімдер –100 мың теңге;</w:t>
      </w:r>
    </w:p>
    <w:bookmarkEnd w:id="60"/>
    <w:bookmarkStart w:name="z69"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70" w:id="62"/>
    <w:p>
      <w:pPr>
        <w:spacing w:after="0"/>
        <w:ind w:left="0"/>
        <w:jc w:val="both"/>
      </w:pPr>
      <w:r>
        <w:rPr>
          <w:rFonts w:ascii="Times New Roman"/>
          <w:b w:val="false"/>
          <w:i w:val="false"/>
          <w:color w:val="000000"/>
          <w:sz w:val="28"/>
        </w:rPr>
        <w:t>
      трансферттердің түсімі – 31 038 мың теңге;</w:t>
      </w:r>
    </w:p>
    <w:bookmarkEnd w:id="62"/>
    <w:bookmarkStart w:name="z71" w:id="63"/>
    <w:p>
      <w:pPr>
        <w:spacing w:after="0"/>
        <w:ind w:left="0"/>
        <w:jc w:val="both"/>
      </w:pPr>
      <w:r>
        <w:rPr>
          <w:rFonts w:ascii="Times New Roman"/>
          <w:b w:val="false"/>
          <w:i w:val="false"/>
          <w:color w:val="000000"/>
          <w:sz w:val="28"/>
        </w:rPr>
        <w:t>
      шығындар – 42 983 мың теңге;</w:t>
      </w:r>
    </w:p>
    <w:bookmarkEnd w:id="63"/>
    <w:bookmarkStart w:name="z72" w:id="64"/>
    <w:p>
      <w:pPr>
        <w:spacing w:after="0"/>
        <w:ind w:left="0"/>
        <w:jc w:val="both"/>
      </w:pPr>
      <w:r>
        <w:rPr>
          <w:rFonts w:ascii="Times New Roman"/>
          <w:b w:val="false"/>
          <w:i w:val="false"/>
          <w:color w:val="000000"/>
          <w:sz w:val="28"/>
        </w:rPr>
        <w:t>
      таза бюджеттік кредиттеу – 0 мың теңге, оның ішінде:</w:t>
      </w:r>
    </w:p>
    <w:bookmarkEnd w:id="64"/>
    <w:bookmarkStart w:name="z73" w:id="65"/>
    <w:p>
      <w:pPr>
        <w:spacing w:after="0"/>
        <w:ind w:left="0"/>
        <w:jc w:val="both"/>
      </w:pPr>
      <w:r>
        <w:rPr>
          <w:rFonts w:ascii="Times New Roman"/>
          <w:b w:val="false"/>
          <w:i w:val="false"/>
          <w:color w:val="000000"/>
          <w:sz w:val="28"/>
        </w:rPr>
        <w:t>
      бюджеттік кредиттер – 0 мың теңге;</w:t>
      </w:r>
    </w:p>
    <w:bookmarkEnd w:id="65"/>
    <w:bookmarkStart w:name="z74"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75" w:id="67"/>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67"/>
    <w:bookmarkStart w:name="z76"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77" w:id="6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9"/>
    <w:bookmarkStart w:name="z78" w:id="70"/>
    <w:p>
      <w:pPr>
        <w:spacing w:after="0"/>
        <w:ind w:left="0"/>
        <w:jc w:val="both"/>
      </w:pPr>
      <w:r>
        <w:rPr>
          <w:rFonts w:ascii="Times New Roman"/>
          <w:b w:val="false"/>
          <w:i w:val="false"/>
          <w:color w:val="000000"/>
          <w:sz w:val="28"/>
        </w:rPr>
        <w:t>
      бюджет тапшылығы (профициті) – -1 020 мың теңге;</w:t>
      </w:r>
    </w:p>
    <w:bookmarkEnd w:id="70"/>
    <w:bookmarkStart w:name="z79" w:id="71"/>
    <w:p>
      <w:pPr>
        <w:spacing w:after="0"/>
        <w:ind w:left="0"/>
        <w:jc w:val="both"/>
      </w:pPr>
      <w:r>
        <w:rPr>
          <w:rFonts w:ascii="Times New Roman"/>
          <w:b w:val="false"/>
          <w:i w:val="false"/>
          <w:color w:val="000000"/>
          <w:sz w:val="28"/>
        </w:rPr>
        <w:t>
      бюджет тапшылығын қаржыландыру (профицитін пайдалану) – 1 020 мың теңге, оның ішінде:</w:t>
      </w:r>
    </w:p>
    <w:bookmarkEnd w:id="71"/>
    <w:bookmarkStart w:name="z80" w:id="72"/>
    <w:p>
      <w:pPr>
        <w:spacing w:after="0"/>
        <w:ind w:left="0"/>
        <w:jc w:val="both"/>
      </w:pPr>
      <w:r>
        <w:rPr>
          <w:rFonts w:ascii="Times New Roman"/>
          <w:b w:val="false"/>
          <w:i w:val="false"/>
          <w:color w:val="000000"/>
          <w:sz w:val="28"/>
        </w:rPr>
        <w:t>
      қарыздар түсімі – 0 мың теңге;</w:t>
      </w:r>
    </w:p>
    <w:bookmarkEnd w:id="72"/>
    <w:bookmarkStart w:name="z81" w:id="73"/>
    <w:p>
      <w:pPr>
        <w:spacing w:after="0"/>
        <w:ind w:left="0"/>
        <w:jc w:val="both"/>
      </w:pPr>
      <w:r>
        <w:rPr>
          <w:rFonts w:ascii="Times New Roman"/>
          <w:b w:val="false"/>
          <w:i w:val="false"/>
          <w:color w:val="000000"/>
          <w:sz w:val="28"/>
        </w:rPr>
        <w:t>
      қарыздарды өтеу – 0 мың теңге;</w:t>
      </w:r>
    </w:p>
    <w:bookmarkEnd w:id="73"/>
    <w:bookmarkStart w:name="z82" w:id="74"/>
    <w:p>
      <w:pPr>
        <w:spacing w:after="0"/>
        <w:ind w:left="0"/>
        <w:jc w:val="both"/>
      </w:pPr>
      <w:r>
        <w:rPr>
          <w:rFonts w:ascii="Times New Roman"/>
          <w:b w:val="false"/>
          <w:i w:val="false"/>
          <w:color w:val="000000"/>
          <w:sz w:val="28"/>
        </w:rPr>
        <w:t>
      бюджет қаражатының пайдаланылатын қалдықтары –1 020 мың теңге;</w:t>
      </w:r>
    </w:p>
    <w:bookmarkEnd w:id="74"/>
    <w:bookmarkStart w:name="z83" w:id="75"/>
    <w:p>
      <w:pPr>
        <w:spacing w:after="0"/>
        <w:ind w:left="0"/>
        <w:jc w:val="both"/>
      </w:pPr>
      <w:r>
        <w:rPr>
          <w:rFonts w:ascii="Times New Roman"/>
          <w:b w:val="false"/>
          <w:i w:val="false"/>
          <w:color w:val="000000"/>
          <w:sz w:val="28"/>
        </w:rPr>
        <w:t>
      5) Қақпатас ауылдық округі бойынша:</w:t>
      </w:r>
    </w:p>
    <w:bookmarkEnd w:id="75"/>
    <w:bookmarkStart w:name="z84" w:id="76"/>
    <w:p>
      <w:pPr>
        <w:spacing w:after="0"/>
        <w:ind w:left="0"/>
        <w:jc w:val="both"/>
      </w:pPr>
      <w:r>
        <w:rPr>
          <w:rFonts w:ascii="Times New Roman"/>
          <w:b w:val="false"/>
          <w:i w:val="false"/>
          <w:color w:val="000000"/>
          <w:sz w:val="28"/>
        </w:rPr>
        <w:t>
      кірістер – 30 329 мың теңге, оның ішінде:</w:t>
      </w:r>
    </w:p>
    <w:bookmarkEnd w:id="76"/>
    <w:bookmarkStart w:name="z85" w:id="77"/>
    <w:p>
      <w:pPr>
        <w:spacing w:after="0"/>
        <w:ind w:left="0"/>
        <w:jc w:val="both"/>
      </w:pPr>
      <w:r>
        <w:rPr>
          <w:rFonts w:ascii="Times New Roman"/>
          <w:b w:val="false"/>
          <w:i w:val="false"/>
          <w:color w:val="000000"/>
          <w:sz w:val="28"/>
        </w:rPr>
        <w:t>
      салықтық түсімдер – 7 016 мың теңге;</w:t>
      </w:r>
    </w:p>
    <w:bookmarkEnd w:id="77"/>
    <w:bookmarkStart w:name="z86" w:id="78"/>
    <w:p>
      <w:pPr>
        <w:spacing w:after="0"/>
        <w:ind w:left="0"/>
        <w:jc w:val="both"/>
      </w:pPr>
      <w:r>
        <w:rPr>
          <w:rFonts w:ascii="Times New Roman"/>
          <w:b w:val="false"/>
          <w:i w:val="false"/>
          <w:color w:val="000000"/>
          <w:sz w:val="28"/>
        </w:rPr>
        <w:t>
      салықтық емес түсімдер –100 мың теңге;</w:t>
      </w:r>
    </w:p>
    <w:bookmarkEnd w:id="78"/>
    <w:bookmarkStart w:name="z87"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88" w:id="80"/>
    <w:p>
      <w:pPr>
        <w:spacing w:after="0"/>
        <w:ind w:left="0"/>
        <w:jc w:val="both"/>
      </w:pPr>
      <w:r>
        <w:rPr>
          <w:rFonts w:ascii="Times New Roman"/>
          <w:b w:val="false"/>
          <w:i w:val="false"/>
          <w:color w:val="000000"/>
          <w:sz w:val="28"/>
        </w:rPr>
        <w:t>
      трансферттердің түсімі – 23 213 мың теңге;</w:t>
      </w:r>
    </w:p>
    <w:bookmarkEnd w:id="80"/>
    <w:bookmarkStart w:name="z89" w:id="81"/>
    <w:p>
      <w:pPr>
        <w:spacing w:after="0"/>
        <w:ind w:left="0"/>
        <w:jc w:val="both"/>
      </w:pPr>
      <w:r>
        <w:rPr>
          <w:rFonts w:ascii="Times New Roman"/>
          <w:b w:val="false"/>
          <w:i w:val="false"/>
          <w:color w:val="000000"/>
          <w:sz w:val="28"/>
        </w:rPr>
        <w:t>
      шығындар – 32 414 мың теңге;</w:t>
      </w:r>
    </w:p>
    <w:bookmarkEnd w:id="81"/>
    <w:bookmarkStart w:name="z90" w:id="82"/>
    <w:p>
      <w:pPr>
        <w:spacing w:after="0"/>
        <w:ind w:left="0"/>
        <w:jc w:val="both"/>
      </w:pPr>
      <w:r>
        <w:rPr>
          <w:rFonts w:ascii="Times New Roman"/>
          <w:b w:val="false"/>
          <w:i w:val="false"/>
          <w:color w:val="000000"/>
          <w:sz w:val="28"/>
        </w:rPr>
        <w:t>
      таза бюджеттік кредиттеу – 0 мың теңге, оның ішінде:</w:t>
      </w:r>
    </w:p>
    <w:bookmarkEnd w:id="82"/>
    <w:bookmarkStart w:name="z91" w:id="83"/>
    <w:p>
      <w:pPr>
        <w:spacing w:after="0"/>
        <w:ind w:left="0"/>
        <w:jc w:val="both"/>
      </w:pPr>
      <w:r>
        <w:rPr>
          <w:rFonts w:ascii="Times New Roman"/>
          <w:b w:val="false"/>
          <w:i w:val="false"/>
          <w:color w:val="000000"/>
          <w:sz w:val="28"/>
        </w:rPr>
        <w:t>
      бюджеттік кредиттер – 0 мың теңге;</w:t>
      </w:r>
    </w:p>
    <w:bookmarkEnd w:id="83"/>
    <w:bookmarkStart w:name="z92"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93" w:id="85"/>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85"/>
    <w:bookmarkStart w:name="z94" w:id="86"/>
    <w:p>
      <w:pPr>
        <w:spacing w:after="0"/>
        <w:ind w:left="0"/>
        <w:jc w:val="both"/>
      </w:pPr>
      <w:r>
        <w:rPr>
          <w:rFonts w:ascii="Times New Roman"/>
          <w:b w:val="false"/>
          <w:i w:val="false"/>
          <w:color w:val="000000"/>
          <w:sz w:val="28"/>
        </w:rPr>
        <w:t>
      қаржы активтерін сатып алу – 0 мың теңге;</w:t>
      </w:r>
    </w:p>
    <w:bookmarkEnd w:id="86"/>
    <w:bookmarkStart w:name="z95" w:id="8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7"/>
    <w:bookmarkStart w:name="z96" w:id="88"/>
    <w:p>
      <w:pPr>
        <w:spacing w:after="0"/>
        <w:ind w:left="0"/>
        <w:jc w:val="both"/>
      </w:pPr>
      <w:r>
        <w:rPr>
          <w:rFonts w:ascii="Times New Roman"/>
          <w:b w:val="false"/>
          <w:i w:val="false"/>
          <w:color w:val="000000"/>
          <w:sz w:val="28"/>
        </w:rPr>
        <w:t>
      бюджет тапшылығы (профициті) – -2 085 мың теңге;</w:t>
      </w:r>
    </w:p>
    <w:bookmarkEnd w:id="88"/>
    <w:bookmarkStart w:name="z97" w:id="89"/>
    <w:p>
      <w:pPr>
        <w:spacing w:after="0"/>
        <w:ind w:left="0"/>
        <w:jc w:val="both"/>
      </w:pPr>
      <w:r>
        <w:rPr>
          <w:rFonts w:ascii="Times New Roman"/>
          <w:b w:val="false"/>
          <w:i w:val="false"/>
          <w:color w:val="000000"/>
          <w:sz w:val="28"/>
        </w:rPr>
        <w:t>
      бюджет тапшылығын қаржыландыру (профицитін пайдалану) – 2 085 мың теңге, оның ішінде:</w:t>
      </w:r>
    </w:p>
    <w:bookmarkEnd w:id="89"/>
    <w:bookmarkStart w:name="z98" w:id="90"/>
    <w:p>
      <w:pPr>
        <w:spacing w:after="0"/>
        <w:ind w:left="0"/>
        <w:jc w:val="both"/>
      </w:pPr>
      <w:r>
        <w:rPr>
          <w:rFonts w:ascii="Times New Roman"/>
          <w:b w:val="false"/>
          <w:i w:val="false"/>
          <w:color w:val="000000"/>
          <w:sz w:val="28"/>
        </w:rPr>
        <w:t>
      қарыздар түсімі – 0 мың теңге;</w:t>
      </w:r>
    </w:p>
    <w:bookmarkEnd w:id="90"/>
    <w:bookmarkStart w:name="z99" w:id="91"/>
    <w:p>
      <w:pPr>
        <w:spacing w:after="0"/>
        <w:ind w:left="0"/>
        <w:jc w:val="both"/>
      </w:pPr>
      <w:r>
        <w:rPr>
          <w:rFonts w:ascii="Times New Roman"/>
          <w:b w:val="false"/>
          <w:i w:val="false"/>
          <w:color w:val="000000"/>
          <w:sz w:val="28"/>
        </w:rPr>
        <w:t>
      қарыздарды өтеу – 0 мың теңге;</w:t>
      </w:r>
    </w:p>
    <w:bookmarkEnd w:id="91"/>
    <w:bookmarkStart w:name="z100" w:id="92"/>
    <w:p>
      <w:pPr>
        <w:spacing w:after="0"/>
        <w:ind w:left="0"/>
        <w:jc w:val="both"/>
      </w:pPr>
      <w:r>
        <w:rPr>
          <w:rFonts w:ascii="Times New Roman"/>
          <w:b w:val="false"/>
          <w:i w:val="false"/>
          <w:color w:val="000000"/>
          <w:sz w:val="28"/>
        </w:rPr>
        <w:t>
      бюджет қаражатының пайдаланылатын қалдықтары –2 085 мың теңге;</w:t>
      </w:r>
    </w:p>
    <w:bookmarkEnd w:id="92"/>
    <w:bookmarkStart w:name="z101" w:id="93"/>
    <w:p>
      <w:pPr>
        <w:spacing w:after="0"/>
        <w:ind w:left="0"/>
        <w:jc w:val="both"/>
      </w:pPr>
      <w:r>
        <w:rPr>
          <w:rFonts w:ascii="Times New Roman"/>
          <w:b w:val="false"/>
          <w:i w:val="false"/>
          <w:color w:val="000000"/>
          <w:sz w:val="28"/>
        </w:rPr>
        <w:t>
      6) Қаракемер ауылдық округі бойынша:</w:t>
      </w:r>
    </w:p>
    <w:bookmarkEnd w:id="93"/>
    <w:bookmarkStart w:name="z102" w:id="94"/>
    <w:p>
      <w:pPr>
        <w:spacing w:after="0"/>
        <w:ind w:left="0"/>
        <w:jc w:val="both"/>
      </w:pPr>
      <w:r>
        <w:rPr>
          <w:rFonts w:ascii="Times New Roman"/>
          <w:b w:val="false"/>
          <w:i w:val="false"/>
          <w:color w:val="000000"/>
          <w:sz w:val="28"/>
        </w:rPr>
        <w:t>
      кірістер – 100 727 мың теңге, оның ішінде:</w:t>
      </w:r>
    </w:p>
    <w:bookmarkEnd w:id="94"/>
    <w:bookmarkStart w:name="z103" w:id="95"/>
    <w:p>
      <w:pPr>
        <w:spacing w:after="0"/>
        <w:ind w:left="0"/>
        <w:jc w:val="both"/>
      </w:pPr>
      <w:r>
        <w:rPr>
          <w:rFonts w:ascii="Times New Roman"/>
          <w:b w:val="false"/>
          <w:i w:val="false"/>
          <w:color w:val="000000"/>
          <w:sz w:val="28"/>
        </w:rPr>
        <w:t>
      салықтық түсімдер – 17 638 мың теңге;</w:t>
      </w:r>
    </w:p>
    <w:bookmarkEnd w:id="95"/>
    <w:bookmarkStart w:name="z104" w:id="96"/>
    <w:p>
      <w:pPr>
        <w:spacing w:after="0"/>
        <w:ind w:left="0"/>
        <w:jc w:val="both"/>
      </w:pPr>
      <w:r>
        <w:rPr>
          <w:rFonts w:ascii="Times New Roman"/>
          <w:b w:val="false"/>
          <w:i w:val="false"/>
          <w:color w:val="000000"/>
          <w:sz w:val="28"/>
        </w:rPr>
        <w:t>
      салықтық емес түсімдер –0 мың теңге;</w:t>
      </w:r>
    </w:p>
    <w:bookmarkEnd w:id="96"/>
    <w:bookmarkStart w:name="z105"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06" w:id="98"/>
    <w:p>
      <w:pPr>
        <w:spacing w:after="0"/>
        <w:ind w:left="0"/>
        <w:jc w:val="both"/>
      </w:pPr>
      <w:r>
        <w:rPr>
          <w:rFonts w:ascii="Times New Roman"/>
          <w:b w:val="false"/>
          <w:i w:val="false"/>
          <w:color w:val="000000"/>
          <w:sz w:val="28"/>
        </w:rPr>
        <w:t>
      трансферттердің түсімі – 83 089 мың теңге;</w:t>
      </w:r>
    </w:p>
    <w:bookmarkEnd w:id="98"/>
    <w:bookmarkStart w:name="z107" w:id="99"/>
    <w:p>
      <w:pPr>
        <w:spacing w:after="0"/>
        <w:ind w:left="0"/>
        <w:jc w:val="both"/>
      </w:pPr>
      <w:r>
        <w:rPr>
          <w:rFonts w:ascii="Times New Roman"/>
          <w:b w:val="false"/>
          <w:i w:val="false"/>
          <w:color w:val="000000"/>
          <w:sz w:val="28"/>
        </w:rPr>
        <w:t>
      шығындар – 102 570 мың теңге;</w:t>
      </w:r>
    </w:p>
    <w:bookmarkEnd w:id="99"/>
    <w:bookmarkStart w:name="z108" w:id="100"/>
    <w:p>
      <w:pPr>
        <w:spacing w:after="0"/>
        <w:ind w:left="0"/>
        <w:jc w:val="both"/>
      </w:pPr>
      <w:r>
        <w:rPr>
          <w:rFonts w:ascii="Times New Roman"/>
          <w:b w:val="false"/>
          <w:i w:val="false"/>
          <w:color w:val="000000"/>
          <w:sz w:val="28"/>
        </w:rPr>
        <w:t>
      таза бюджеттік кредиттеу – 0 мың теңге, оның ішінде:</w:t>
      </w:r>
    </w:p>
    <w:bookmarkEnd w:id="100"/>
    <w:bookmarkStart w:name="z109" w:id="101"/>
    <w:p>
      <w:pPr>
        <w:spacing w:after="0"/>
        <w:ind w:left="0"/>
        <w:jc w:val="both"/>
      </w:pPr>
      <w:r>
        <w:rPr>
          <w:rFonts w:ascii="Times New Roman"/>
          <w:b w:val="false"/>
          <w:i w:val="false"/>
          <w:color w:val="000000"/>
          <w:sz w:val="28"/>
        </w:rPr>
        <w:t>
      бюджеттік кредиттер – 0 мың теңге;</w:t>
      </w:r>
    </w:p>
    <w:bookmarkEnd w:id="101"/>
    <w:bookmarkStart w:name="z110"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11" w:id="10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03"/>
    <w:bookmarkStart w:name="z112"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13" w:id="10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5"/>
    <w:bookmarkStart w:name="z114" w:id="106"/>
    <w:p>
      <w:pPr>
        <w:spacing w:after="0"/>
        <w:ind w:left="0"/>
        <w:jc w:val="both"/>
      </w:pPr>
      <w:r>
        <w:rPr>
          <w:rFonts w:ascii="Times New Roman"/>
          <w:b w:val="false"/>
          <w:i w:val="false"/>
          <w:color w:val="000000"/>
          <w:sz w:val="28"/>
        </w:rPr>
        <w:t>
       бюджет тапшылығы (профициті) – -1 843 мың теңге;</w:t>
      </w:r>
    </w:p>
    <w:bookmarkEnd w:id="106"/>
    <w:bookmarkStart w:name="z115" w:id="107"/>
    <w:p>
      <w:pPr>
        <w:spacing w:after="0"/>
        <w:ind w:left="0"/>
        <w:jc w:val="both"/>
      </w:pPr>
      <w:r>
        <w:rPr>
          <w:rFonts w:ascii="Times New Roman"/>
          <w:b w:val="false"/>
          <w:i w:val="false"/>
          <w:color w:val="000000"/>
          <w:sz w:val="28"/>
        </w:rPr>
        <w:t>
       бюджет тапшылығын қаржыландыру (профицитін пайдалану) – 1 843 мың теңге, оның ішінде:</w:t>
      </w:r>
    </w:p>
    <w:bookmarkEnd w:id="107"/>
    <w:bookmarkStart w:name="z116" w:id="108"/>
    <w:p>
      <w:pPr>
        <w:spacing w:after="0"/>
        <w:ind w:left="0"/>
        <w:jc w:val="both"/>
      </w:pPr>
      <w:r>
        <w:rPr>
          <w:rFonts w:ascii="Times New Roman"/>
          <w:b w:val="false"/>
          <w:i w:val="false"/>
          <w:color w:val="000000"/>
          <w:sz w:val="28"/>
        </w:rPr>
        <w:t>
      қарыздар түсімі – 0 мың теңге;</w:t>
      </w:r>
    </w:p>
    <w:bookmarkEnd w:id="108"/>
    <w:bookmarkStart w:name="z117" w:id="109"/>
    <w:p>
      <w:pPr>
        <w:spacing w:after="0"/>
        <w:ind w:left="0"/>
        <w:jc w:val="both"/>
      </w:pPr>
      <w:r>
        <w:rPr>
          <w:rFonts w:ascii="Times New Roman"/>
          <w:b w:val="false"/>
          <w:i w:val="false"/>
          <w:color w:val="000000"/>
          <w:sz w:val="28"/>
        </w:rPr>
        <w:t>
      қарыздарды өтеу – 0 мың теңге;</w:t>
      </w:r>
    </w:p>
    <w:bookmarkEnd w:id="109"/>
    <w:bookmarkStart w:name="z118" w:id="110"/>
    <w:p>
      <w:pPr>
        <w:spacing w:after="0"/>
        <w:ind w:left="0"/>
        <w:jc w:val="both"/>
      </w:pPr>
      <w:r>
        <w:rPr>
          <w:rFonts w:ascii="Times New Roman"/>
          <w:b w:val="false"/>
          <w:i w:val="false"/>
          <w:color w:val="000000"/>
          <w:sz w:val="28"/>
        </w:rPr>
        <w:t>
      бюджет қаражатының пайдаланылатын қалдықтары –1 843 мың теңге;</w:t>
      </w:r>
    </w:p>
    <w:bookmarkEnd w:id="110"/>
    <w:bookmarkStart w:name="z119" w:id="111"/>
    <w:p>
      <w:pPr>
        <w:spacing w:after="0"/>
        <w:ind w:left="0"/>
        <w:jc w:val="both"/>
      </w:pPr>
      <w:r>
        <w:rPr>
          <w:rFonts w:ascii="Times New Roman"/>
          <w:b w:val="false"/>
          <w:i w:val="false"/>
          <w:color w:val="000000"/>
          <w:sz w:val="28"/>
        </w:rPr>
        <w:t>
      7) Қарасай ауылдық округі бойынша:</w:t>
      </w:r>
    </w:p>
    <w:bookmarkEnd w:id="111"/>
    <w:bookmarkStart w:name="z120" w:id="112"/>
    <w:p>
      <w:pPr>
        <w:spacing w:after="0"/>
        <w:ind w:left="0"/>
        <w:jc w:val="both"/>
      </w:pPr>
      <w:r>
        <w:rPr>
          <w:rFonts w:ascii="Times New Roman"/>
          <w:b w:val="false"/>
          <w:i w:val="false"/>
          <w:color w:val="000000"/>
          <w:sz w:val="28"/>
        </w:rPr>
        <w:t>
      кірістер – 29 226 мың теңге, оның ішінде:</w:t>
      </w:r>
    </w:p>
    <w:bookmarkEnd w:id="112"/>
    <w:bookmarkStart w:name="z121" w:id="113"/>
    <w:p>
      <w:pPr>
        <w:spacing w:after="0"/>
        <w:ind w:left="0"/>
        <w:jc w:val="both"/>
      </w:pPr>
      <w:r>
        <w:rPr>
          <w:rFonts w:ascii="Times New Roman"/>
          <w:b w:val="false"/>
          <w:i w:val="false"/>
          <w:color w:val="000000"/>
          <w:sz w:val="28"/>
        </w:rPr>
        <w:t>
      салықтық түсімдер – 5 114 мың теңге;</w:t>
      </w:r>
    </w:p>
    <w:bookmarkEnd w:id="113"/>
    <w:bookmarkStart w:name="z122" w:id="114"/>
    <w:p>
      <w:pPr>
        <w:spacing w:after="0"/>
        <w:ind w:left="0"/>
        <w:jc w:val="both"/>
      </w:pPr>
      <w:r>
        <w:rPr>
          <w:rFonts w:ascii="Times New Roman"/>
          <w:b w:val="false"/>
          <w:i w:val="false"/>
          <w:color w:val="000000"/>
          <w:sz w:val="28"/>
        </w:rPr>
        <w:t>
      салықтық емес түсімдер –100 мың теңге;</w:t>
      </w:r>
    </w:p>
    <w:bookmarkEnd w:id="114"/>
    <w:bookmarkStart w:name="z123"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24" w:id="116"/>
    <w:p>
      <w:pPr>
        <w:spacing w:after="0"/>
        <w:ind w:left="0"/>
        <w:jc w:val="both"/>
      </w:pPr>
      <w:r>
        <w:rPr>
          <w:rFonts w:ascii="Times New Roman"/>
          <w:b w:val="false"/>
          <w:i w:val="false"/>
          <w:color w:val="000000"/>
          <w:sz w:val="28"/>
        </w:rPr>
        <w:t>
      трансферттердің түсімі – 24 012 мың теңге;</w:t>
      </w:r>
    </w:p>
    <w:bookmarkEnd w:id="116"/>
    <w:bookmarkStart w:name="z125" w:id="117"/>
    <w:p>
      <w:pPr>
        <w:spacing w:after="0"/>
        <w:ind w:left="0"/>
        <w:jc w:val="both"/>
      </w:pPr>
      <w:r>
        <w:rPr>
          <w:rFonts w:ascii="Times New Roman"/>
          <w:b w:val="false"/>
          <w:i w:val="false"/>
          <w:color w:val="000000"/>
          <w:sz w:val="28"/>
        </w:rPr>
        <w:t>
      шығындар – 30 387 мың теңге;</w:t>
      </w:r>
    </w:p>
    <w:bookmarkEnd w:id="117"/>
    <w:bookmarkStart w:name="z126" w:id="118"/>
    <w:p>
      <w:pPr>
        <w:spacing w:after="0"/>
        <w:ind w:left="0"/>
        <w:jc w:val="both"/>
      </w:pPr>
      <w:r>
        <w:rPr>
          <w:rFonts w:ascii="Times New Roman"/>
          <w:b w:val="false"/>
          <w:i w:val="false"/>
          <w:color w:val="000000"/>
          <w:sz w:val="28"/>
        </w:rPr>
        <w:t>
      таза бюджеттік кредиттеу – 0 мың теңге, оның ішінде:</w:t>
      </w:r>
    </w:p>
    <w:bookmarkEnd w:id="118"/>
    <w:bookmarkStart w:name="z127" w:id="119"/>
    <w:p>
      <w:pPr>
        <w:spacing w:after="0"/>
        <w:ind w:left="0"/>
        <w:jc w:val="both"/>
      </w:pPr>
      <w:r>
        <w:rPr>
          <w:rFonts w:ascii="Times New Roman"/>
          <w:b w:val="false"/>
          <w:i w:val="false"/>
          <w:color w:val="000000"/>
          <w:sz w:val="28"/>
        </w:rPr>
        <w:t>
      бюджеттік кредиттер – 0 мың теңге;</w:t>
      </w:r>
    </w:p>
    <w:bookmarkEnd w:id="119"/>
    <w:bookmarkStart w:name="z128"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29" w:id="121"/>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21"/>
    <w:bookmarkStart w:name="z130"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31" w:id="12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3"/>
    <w:bookmarkStart w:name="z132" w:id="124"/>
    <w:p>
      <w:pPr>
        <w:spacing w:after="0"/>
        <w:ind w:left="0"/>
        <w:jc w:val="both"/>
      </w:pPr>
      <w:r>
        <w:rPr>
          <w:rFonts w:ascii="Times New Roman"/>
          <w:b w:val="false"/>
          <w:i w:val="false"/>
          <w:color w:val="000000"/>
          <w:sz w:val="28"/>
        </w:rPr>
        <w:t>
      бюджет тапшылығы (профициті) – -1 161 мың теңге;</w:t>
      </w:r>
    </w:p>
    <w:bookmarkEnd w:id="124"/>
    <w:bookmarkStart w:name="z133" w:id="125"/>
    <w:p>
      <w:pPr>
        <w:spacing w:after="0"/>
        <w:ind w:left="0"/>
        <w:jc w:val="both"/>
      </w:pPr>
      <w:r>
        <w:rPr>
          <w:rFonts w:ascii="Times New Roman"/>
          <w:b w:val="false"/>
          <w:i w:val="false"/>
          <w:color w:val="000000"/>
          <w:sz w:val="28"/>
        </w:rPr>
        <w:t>
      бюджет тапшылығын қаржыландыру (профицитін пайдалану) – 1 161 мың теңге, оның ішінде:</w:t>
      </w:r>
    </w:p>
    <w:bookmarkEnd w:id="125"/>
    <w:bookmarkStart w:name="z134" w:id="126"/>
    <w:p>
      <w:pPr>
        <w:spacing w:after="0"/>
        <w:ind w:left="0"/>
        <w:jc w:val="both"/>
      </w:pPr>
      <w:r>
        <w:rPr>
          <w:rFonts w:ascii="Times New Roman"/>
          <w:b w:val="false"/>
          <w:i w:val="false"/>
          <w:color w:val="000000"/>
          <w:sz w:val="28"/>
        </w:rPr>
        <w:t>
      қарыздар түсімі – 0 мың теңге;</w:t>
      </w:r>
    </w:p>
    <w:bookmarkEnd w:id="126"/>
    <w:bookmarkStart w:name="z135" w:id="127"/>
    <w:p>
      <w:pPr>
        <w:spacing w:after="0"/>
        <w:ind w:left="0"/>
        <w:jc w:val="both"/>
      </w:pPr>
      <w:r>
        <w:rPr>
          <w:rFonts w:ascii="Times New Roman"/>
          <w:b w:val="false"/>
          <w:i w:val="false"/>
          <w:color w:val="000000"/>
          <w:sz w:val="28"/>
        </w:rPr>
        <w:t>
      қарыздарды өтеу – 0 мың теңге;</w:t>
      </w:r>
    </w:p>
    <w:bookmarkEnd w:id="127"/>
    <w:bookmarkStart w:name="z136" w:id="128"/>
    <w:p>
      <w:pPr>
        <w:spacing w:after="0"/>
        <w:ind w:left="0"/>
        <w:jc w:val="both"/>
      </w:pPr>
      <w:r>
        <w:rPr>
          <w:rFonts w:ascii="Times New Roman"/>
          <w:b w:val="false"/>
          <w:i w:val="false"/>
          <w:color w:val="000000"/>
          <w:sz w:val="28"/>
        </w:rPr>
        <w:t>
      бюджет қаражатының пайдаланылатын қалдықтары –1 161 мың теңге;</w:t>
      </w:r>
    </w:p>
    <w:bookmarkEnd w:id="128"/>
    <w:bookmarkStart w:name="z137" w:id="129"/>
    <w:p>
      <w:pPr>
        <w:spacing w:after="0"/>
        <w:ind w:left="0"/>
        <w:jc w:val="both"/>
      </w:pPr>
      <w:r>
        <w:rPr>
          <w:rFonts w:ascii="Times New Roman"/>
          <w:b w:val="false"/>
          <w:i w:val="false"/>
          <w:color w:val="000000"/>
          <w:sz w:val="28"/>
        </w:rPr>
        <w:t>
      8) Қарасу ауылдық округі бойынша:</w:t>
      </w:r>
    </w:p>
    <w:bookmarkEnd w:id="129"/>
    <w:bookmarkStart w:name="z138" w:id="130"/>
    <w:p>
      <w:pPr>
        <w:spacing w:after="0"/>
        <w:ind w:left="0"/>
        <w:jc w:val="both"/>
      </w:pPr>
      <w:r>
        <w:rPr>
          <w:rFonts w:ascii="Times New Roman"/>
          <w:b w:val="false"/>
          <w:i w:val="false"/>
          <w:color w:val="000000"/>
          <w:sz w:val="28"/>
        </w:rPr>
        <w:t>
      кірістер – 33 796 мың теңге, оның ішінде:</w:t>
      </w:r>
    </w:p>
    <w:bookmarkEnd w:id="130"/>
    <w:bookmarkStart w:name="z139" w:id="131"/>
    <w:p>
      <w:pPr>
        <w:spacing w:after="0"/>
        <w:ind w:left="0"/>
        <w:jc w:val="both"/>
      </w:pPr>
      <w:r>
        <w:rPr>
          <w:rFonts w:ascii="Times New Roman"/>
          <w:b w:val="false"/>
          <w:i w:val="false"/>
          <w:color w:val="000000"/>
          <w:sz w:val="28"/>
        </w:rPr>
        <w:t>
      салықтық түсімдер – 8 889 мың теңге;</w:t>
      </w:r>
    </w:p>
    <w:bookmarkEnd w:id="131"/>
    <w:bookmarkStart w:name="z140" w:id="132"/>
    <w:p>
      <w:pPr>
        <w:spacing w:after="0"/>
        <w:ind w:left="0"/>
        <w:jc w:val="both"/>
      </w:pPr>
      <w:r>
        <w:rPr>
          <w:rFonts w:ascii="Times New Roman"/>
          <w:b w:val="false"/>
          <w:i w:val="false"/>
          <w:color w:val="000000"/>
          <w:sz w:val="28"/>
        </w:rPr>
        <w:t>
      салықтық емес түсімдер –100 мың теңге;</w:t>
      </w:r>
    </w:p>
    <w:bookmarkEnd w:id="132"/>
    <w:bookmarkStart w:name="z141" w:id="13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3"/>
    <w:bookmarkStart w:name="z142" w:id="134"/>
    <w:p>
      <w:pPr>
        <w:spacing w:after="0"/>
        <w:ind w:left="0"/>
        <w:jc w:val="both"/>
      </w:pPr>
      <w:r>
        <w:rPr>
          <w:rFonts w:ascii="Times New Roman"/>
          <w:b w:val="false"/>
          <w:i w:val="false"/>
          <w:color w:val="000000"/>
          <w:sz w:val="28"/>
        </w:rPr>
        <w:t>
      трансферттердің түсімі – 23 971 мың теңге;</w:t>
      </w:r>
    </w:p>
    <w:bookmarkEnd w:id="134"/>
    <w:bookmarkStart w:name="z143" w:id="135"/>
    <w:p>
      <w:pPr>
        <w:spacing w:after="0"/>
        <w:ind w:left="0"/>
        <w:jc w:val="both"/>
      </w:pPr>
      <w:r>
        <w:rPr>
          <w:rFonts w:ascii="Times New Roman"/>
          <w:b w:val="false"/>
          <w:i w:val="false"/>
          <w:color w:val="000000"/>
          <w:sz w:val="28"/>
        </w:rPr>
        <w:t>
      шығындар – 37 920 мың теңге;</w:t>
      </w:r>
    </w:p>
    <w:bookmarkEnd w:id="135"/>
    <w:bookmarkStart w:name="z144" w:id="136"/>
    <w:p>
      <w:pPr>
        <w:spacing w:after="0"/>
        <w:ind w:left="0"/>
        <w:jc w:val="both"/>
      </w:pPr>
      <w:r>
        <w:rPr>
          <w:rFonts w:ascii="Times New Roman"/>
          <w:b w:val="false"/>
          <w:i w:val="false"/>
          <w:color w:val="000000"/>
          <w:sz w:val="28"/>
        </w:rPr>
        <w:t>
      таза бюджеттік кредиттеу – 0 мың теңге, оның ішінде:</w:t>
      </w:r>
    </w:p>
    <w:bookmarkEnd w:id="136"/>
    <w:bookmarkStart w:name="z145" w:id="137"/>
    <w:p>
      <w:pPr>
        <w:spacing w:after="0"/>
        <w:ind w:left="0"/>
        <w:jc w:val="both"/>
      </w:pPr>
      <w:r>
        <w:rPr>
          <w:rFonts w:ascii="Times New Roman"/>
          <w:b w:val="false"/>
          <w:i w:val="false"/>
          <w:color w:val="000000"/>
          <w:sz w:val="28"/>
        </w:rPr>
        <w:t>
      бюджеттік кредиттер – 0 мың теңге;</w:t>
      </w:r>
    </w:p>
    <w:bookmarkEnd w:id="137"/>
    <w:bookmarkStart w:name="z146"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47" w:id="139"/>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39"/>
    <w:bookmarkStart w:name="z148"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49" w:id="14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1"/>
    <w:bookmarkStart w:name="z150" w:id="142"/>
    <w:p>
      <w:pPr>
        <w:spacing w:after="0"/>
        <w:ind w:left="0"/>
        <w:jc w:val="both"/>
      </w:pPr>
      <w:r>
        <w:rPr>
          <w:rFonts w:ascii="Times New Roman"/>
          <w:b w:val="false"/>
          <w:i w:val="false"/>
          <w:color w:val="000000"/>
          <w:sz w:val="28"/>
        </w:rPr>
        <w:t>
      бюджет тапшылығы (профициті) – -4 124 мың теңге;</w:t>
      </w:r>
    </w:p>
    <w:bookmarkEnd w:id="142"/>
    <w:bookmarkStart w:name="z151" w:id="143"/>
    <w:p>
      <w:pPr>
        <w:spacing w:after="0"/>
        <w:ind w:left="0"/>
        <w:jc w:val="both"/>
      </w:pPr>
      <w:r>
        <w:rPr>
          <w:rFonts w:ascii="Times New Roman"/>
          <w:b w:val="false"/>
          <w:i w:val="false"/>
          <w:color w:val="000000"/>
          <w:sz w:val="28"/>
        </w:rPr>
        <w:t>
      бюджет тапшылығын қаржыландыру (профицитін пайдалану) – 4 124 мың теңге, оның ішінде:</w:t>
      </w:r>
    </w:p>
    <w:bookmarkEnd w:id="143"/>
    <w:bookmarkStart w:name="z152" w:id="144"/>
    <w:p>
      <w:pPr>
        <w:spacing w:after="0"/>
        <w:ind w:left="0"/>
        <w:jc w:val="both"/>
      </w:pPr>
      <w:r>
        <w:rPr>
          <w:rFonts w:ascii="Times New Roman"/>
          <w:b w:val="false"/>
          <w:i w:val="false"/>
          <w:color w:val="000000"/>
          <w:sz w:val="28"/>
        </w:rPr>
        <w:t>
      қарыздар түсімі – 0 мың теңге;</w:t>
      </w:r>
    </w:p>
    <w:bookmarkEnd w:id="144"/>
    <w:bookmarkStart w:name="z153" w:id="145"/>
    <w:p>
      <w:pPr>
        <w:spacing w:after="0"/>
        <w:ind w:left="0"/>
        <w:jc w:val="both"/>
      </w:pPr>
      <w:r>
        <w:rPr>
          <w:rFonts w:ascii="Times New Roman"/>
          <w:b w:val="false"/>
          <w:i w:val="false"/>
          <w:color w:val="000000"/>
          <w:sz w:val="28"/>
        </w:rPr>
        <w:t>
      қарыздарды өтеу – 0 мың теңге;</w:t>
      </w:r>
    </w:p>
    <w:bookmarkEnd w:id="145"/>
    <w:bookmarkStart w:name="z154" w:id="146"/>
    <w:p>
      <w:pPr>
        <w:spacing w:after="0"/>
        <w:ind w:left="0"/>
        <w:jc w:val="both"/>
      </w:pPr>
      <w:r>
        <w:rPr>
          <w:rFonts w:ascii="Times New Roman"/>
          <w:b w:val="false"/>
          <w:i w:val="false"/>
          <w:color w:val="000000"/>
          <w:sz w:val="28"/>
        </w:rPr>
        <w:t>
      бюджет қаражатының пайдаланылатын қалдықтары –4 124 мың теңге;</w:t>
      </w:r>
    </w:p>
    <w:bookmarkEnd w:id="146"/>
    <w:bookmarkStart w:name="z155" w:id="147"/>
    <w:p>
      <w:pPr>
        <w:spacing w:after="0"/>
        <w:ind w:left="0"/>
        <w:jc w:val="both"/>
      </w:pPr>
      <w:r>
        <w:rPr>
          <w:rFonts w:ascii="Times New Roman"/>
          <w:b w:val="false"/>
          <w:i w:val="false"/>
          <w:color w:val="000000"/>
          <w:sz w:val="28"/>
        </w:rPr>
        <w:t>
      9) Қасық ауылдық округі бойынша:</w:t>
      </w:r>
    </w:p>
    <w:bookmarkEnd w:id="147"/>
    <w:bookmarkStart w:name="z156" w:id="148"/>
    <w:p>
      <w:pPr>
        <w:spacing w:after="0"/>
        <w:ind w:left="0"/>
        <w:jc w:val="both"/>
      </w:pPr>
      <w:r>
        <w:rPr>
          <w:rFonts w:ascii="Times New Roman"/>
          <w:b w:val="false"/>
          <w:i w:val="false"/>
          <w:color w:val="000000"/>
          <w:sz w:val="28"/>
        </w:rPr>
        <w:t>
      кірістер – 32 026 мың теңге, оның ішінде:</w:t>
      </w:r>
    </w:p>
    <w:bookmarkEnd w:id="148"/>
    <w:bookmarkStart w:name="z157" w:id="149"/>
    <w:p>
      <w:pPr>
        <w:spacing w:after="0"/>
        <w:ind w:left="0"/>
        <w:jc w:val="both"/>
      </w:pPr>
      <w:r>
        <w:rPr>
          <w:rFonts w:ascii="Times New Roman"/>
          <w:b w:val="false"/>
          <w:i w:val="false"/>
          <w:color w:val="000000"/>
          <w:sz w:val="28"/>
        </w:rPr>
        <w:t>
      салықтық түсімдер – 8 670 мың теңге;</w:t>
      </w:r>
    </w:p>
    <w:bookmarkEnd w:id="149"/>
    <w:bookmarkStart w:name="z158" w:id="150"/>
    <w:p>
      <w:pPr>
        <w:spacing w:after="0"/>
        <w:ind w:left="0"/>
        <w:jc w:val="both"/>
      </w:pPr>
      <w:r>
        <w:rPr>
          <w:rFonts w:ascii="Times New Roman"/>
          <w:b w:val="false"/>
          <w:i w:val="false"/>
          <w:color w:val="000000"/>
          <w:sz w:val="28"/>
        </w:rPr>
        <w:t>
      салықтық емес түсімдер –100 мың теңге;</w:t>
      </w:r>
    </w:p>
    <w:bookmarkEnd w:id="150"/>
    <w:bookmarkStart w:name="z159"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60" w:id="152"/>
    <w:p>
      <w:pPr>
        <w:spacing w:after="0"/>
        <w:ind w:left="0"/>
        <w:jc w:val="both"/>
      </w:pPr>
      <w:r>
        <w:rPr>
          <w:rFonts w:ascii="Times New Roman"/>
          <w:b w:val="false"/>
          <w:i w:val="false"/>
          <w:color w:val="000000"/>
          <w:sz w:val="28"/>
        </w:rPr>
        <w:t>
      трансферттердің түсімі – 23 256 мың теңге;</w:t>
      </w:r>
    </w:p>
    <w:bookmarkEnd w:id="152"/>
    <w:bookmarkStart w:name="z161" w:id="153"/>
    <w:p>
      <w:pPr>
        <w:spacing w:after="0"/>
        <w:ind w:left="0"/>
        <w:jc w:val="both"/>
      </w:pPr>
      <w:r>
        <w:rPr>
          <w:rFonts w:ascii="Times New Roman"/>
          <w:b w:val="false"/>
          <w:i w:val="false"/>
          <w:color w:val="000000"/>
          <w:sz w:val="28"/>
        </w:rPr>
        <w:t>
      шығындар – 35 446 мың теңге;</w:t>
      </w:r>
    </w:p>
    <w:bookmarkEnd w:id="153"/>
    <w:bookmarkStart w:name="z162" w:id="154"/>
    <w:p>
      <w:pPr>
        <w:spacing w:after="0"/>
        <w:ind w:left="0"/>
        <w:jc w:val="both"/>
      </w:pPr>
      <w:r>
        <w:rPr>
          <w:rFonts w:ascii="Times New Roman"/>
          <w:b w:val="false"/>
          <w:i w:val="false"/>
          <w:color w:val="000000"/>
          <w:sz w:val="28"/>
        </w:rPr>
        <w:t>
      таза бюджеттік кредиттеу – 0 мың теңге, оның ішінде:</w:t>
      </w:r>
    </w:p>
    <w:bookmarkEnd w:id="154"/>
    <w:bookmarkStart w:name="z163" w:id="155"/>
    <w:p>
      <w:pPr>
        <w:spacing w:after="0"/>
        <w:ind w:left="0"/>
        <w:jc w:val="both"/>
      </w:pPr>
      <w:r>
        <w:rPr>
          <w:rFonts w:ascii="Times New Roman"/>
          <w:b w:val="false"/>
          <w:i w:val="false"/>
          <w:color w:val="000000"/>
          <w:sz w:val="28"/>
        </w:rPr>
        <w:t>
      бюджеттік кредиттер – 0 мың теңге;</w:t>
      </w:r>
    </w:p>
    <w:bookmarkEnd w:id="155"/>
    <w:bookmarkStart w:name="z164"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165" w:id="157"/>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57"/>
    <w:bookmarkStart w:name="z166" w:id="158"/>
    <w:p>
      <w:pPr>
        <w:spacing w:after="0"/>
        <w:ind w:left="0"/>
        <w:jc w:val="both"/>
      </w:pPr>
      <w:r>
        <w:rPr>
          <w:rFonts w:ascii="Times New Roman"/>
          <w:b w:val="false"/>
          <w:i w:val="false"/>
          <w:color w:val="000000"/>
          <w:sz w:val="28"/>
        </w:rPr>
        <w:t>
      қаржы активтерін сатып алу – 0 мың теңге;</w:t>
      </w:r>
    </w:p>
    <w:bookmarkEnd w:id="158"/>
    <w:bookmarkStart w:name="z167" w:id="15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9"/>
    <w:bookmarkStart w:name="z168" w:id="160"/>
    <w:p>
      <w:pPr>
        <w:spacing w:after="0"/>
        <w:ind w:left="0"/>
        <w:jc w:val="both"/>
      </w:pPr>
      <w:r>
        <w:rPr>
          <w:rFonts w:ascii="Times New Roman"/>
          <w:b w:val="false"/>
          <w:i w:val="false"/>
          <w:color w:val="000000"/>
          <w:sz w:val="28"/>
        </w:rPr>
        <w:t>
      бюджет тапшылығы (профициті) – -3 420 мың теңге;</w:t>
      </w:r>
    </w:p>
    <w:bookmarkEnd w:id="160"/>
    <w:bookmarkStart w:name="z169" w:id="161"/>
    <w:p>
      <w:pPr>
        <w:spacing w:after="0"/>
        <w:ind w:left="0"/>
        <w:jc w:val="both"/>
      </w:pPr>
      <w:r>
        <w:rPr>
          <w:rFonts w:ascii="Times New Roman"/>
          <w:b w:val="false"/>
          <w:i w:val="false"/>
          <w:color w:val="000000"/>
          <w:sz w:val="28"/>
        </w:rPr>
        <w:t>
      бюджет тапшылығын қаржыландыру (профицитін пайдалану) – 3 420 мың теңге, оның ішінде:</w:t>
      </w:r>
    </w:p>
    <w:bookmarkEnd w:id="161"/>
    <w:bookmarkStart w:name="z170" w:id="162"/>
    <w:p>
      <w:pPr>
        <w:spacing w:after="0"/>
        <w:ind w:left="0"/>
        <w:jc w:val="both"/>
      </w:pPr>
      <w:r>
        <w:rPr>
          <w:rFonts w:ascii="Times New Roman"/>
          <w:b w:val="false"/>
          <w:i w:val="false"/>
          <w:color w:val="000000"/>
          <w:sz w:val="28"/>
        </w:rPr>
        <w:t>
      қарыздар түсімі – 0 мың теңге;</w:t>
      </w:r>
    </w:p>
    <w:bookmarkEnd w:id="162"/>
    <w:bookmarkStart w:name="z171" w:id="163"/>
    <w:p>
      <w:pPr>
        <w:spacing w:after="0"/>
        <w:ind w:left="0"/>
        <w:jc w:val="both"/>
      </w:pPr>
      <w:r>
        <w:rPr>
          <w:rFonts w:ascii="Times New Roman"/>
          <w:b w:val="false"/>
          <w:i w:val="false"/>
          <w:color w:val="000000"/>
          <w:sz w:val="28"/>
        </w:rPr>
        <w:t>
      қарыздарды өтеу – 0 мың теңге;</w:t>
      </w:r>
    </w:p>
    <w:bookmarkEnd w:id="163"/>
    <w:bookmarkStart w:name="z172" w:id="164"/>
    <w:p>
      <w:pPr>
        <w:spacing w:after="0"/>
        <w:ind w:left="0"/>
        <w:jc w:val="both"/>
      </w:pPr>
      <w:r>
        <w:rPr>
          <w:rFonts w:ascii="Times New Roman"/>
          <w:b w:val="false"/>
          <w:i w:val="false"/>
          <w:color w:val="000000"/>
          <w:sz w:val="28"/>
        </w:rPr>
        <w:t>
      бюджет қаражатының пайдаланылатын қалдықтары –3 420 мың теңге;</w:t>
      </w:r>
    </w:p>
    <w:bookmarkEnd w:id="164"/>
    <w:bookmarkStart w:name="z173" w:id="165"/>
    <w:p>
      <w:pPr>
        <w:spacing w:after="0"/>
        <w:ind w:left="0"/>
        <w:jc w:val="both"/>
      </w:pPr>
      <w:r>
        <w:rPr>
          <w:rFonts w:ascii="Times New Roman"/>
          <w:b w:val="false"/>
          <w:i w:val="false"/>
          <w:color w:val="000000"/>
          <w:sz w:val="28"/>
        </w:rPr>
        <w:t>
      10) Кенен ауылдық округі бойынша:</w:t>
      </w:r>
    </w:p>
    <w:bookmarkEnd w:id="165"/>
    <w:bookmarkStart w:name="z174" w:id="166"/>
    <w:p>
      <w:pPr>
        <w:spacing w:after="0"/>
        <w:ind w:left="0"/>
        <w:jc w:val="both"/>
      </w:pPr>
      <w:r>
        <w:rPr>
          <w:rFonts w:ascii="Times New Roman"/>
          <w:b w:val="false"/>
          <w:i w:val="false"/>
          <w:color w:val="000000"/>
          <w:sz w:val="28"/>
        </w:rPr>
        <w:t>
      кірістер – 257 891 мың теңге, оның ішінде:</w:t>
      </w:r>
    </w:p>
    <w:bookmarkEnd w:id="166"/>
    <w:bookmarkStart w:name="z175" w:id="167"/>
    <w:p>
      <w:pPr>
        <w:spacing w:after="0"/>
        <w:ind w:left="0"/>
        <w:jc w:val="both"/>
      </w:pPr>
      <w:r>
        <w:rPr>
          <w:rFonts w:ascii="Times New Roman"/>
          <w:b w:val="false"/>
          <w:i w:val="false"/>
          <w:color w:val="000000"/>
          <w:sz w:val="28"/>
        </w:rPr>
        <w:t>
      салықтық түсімдер – 6 306 мың теңге;</w:t>
      </w:r>
    </w:p>
    <w:bookmarkEnd w:id="167"/>
    <w:bookmarkStart w:name="z176" w:id="168"/>
    <w:p>
      <w:pPr>
        <w:spacing w:after="0"/>
        <w:ind w:left="0"/>
        <w:jc w:val="both"/>
      </w:pPr>
      <w:r>
        <w:rPr>
          <w:rFonts w:ascii="Times New Roman"/>
          <w:b w:val="false"/>
          <w:i w:val="false"/>
          <w:color w:val="000000"/>
          <w:sz w:val="28"/>
        </w:rPr>
        <w:t>
      салықтық емес түсімдер –50 мың теңге;</w:t>
      </w:r>
    </w:p>
    <w:bookmarkEnd w:id="168"/>
    <w:bookmarkStart w:name="z177" w:id="16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9"/>
    <w:bookmarkStart w:name="z178" w:id="170"/>
    <w:p>
      <w:pPr>
        <w:spacing w:after="0"/>
        <w:ind w:left="0"/>
        <w:jc w:val="both"/>
      </w:pPr>
      <w:r>
        <w:rPr>
          <w:rFonts w:ascii="Times New Roman"/>
          <w:b w:val="false"/>
          <w:i w:val="false"/>
          <w:color w:val="000000"/>
          <w:sz w:val="28"/>
        </w:rPr>
        <w:t>
      трансферттердің түсімі – 251 535 мың теңге;</w:t>
      </w:r>
    </w:p>
    <w:bookmarkEnd w:id="170"/>
    <w:bookmarkStart w:name="z179" w:id="171"/>
    <w:p>
      <w:pPr>
        <w:spacing w:after="0"/>
        <w:ind w:left="0"/>
        <w:jc w:val="both"/>
      </w:pPr>
      <w:r>
        <w:rPr>
          <w:rFonts w:ascii="Times New Roman"/>
          <w:b w:val="false"/>
          <w:i w:val="false"/>
          <w:color w:val="000000"/>
          <w:sz w:val="28"/>
        </w:rPr>
        <w:t>
      шығындар – 258 454 мың теңге;</w:t>
      </w:r>
    </w:p>
    <w:bookmarkEnd w:id="171"/>
    <w:bookmarkStart w:name="z180" w:id="172"/>
    <w:p>
      <w:pPr>
        <w:spacing w:after="0"/>
        <w:ind w:left="0"/>
        <w:jc w:val="both"/>
      </w:pPr>
      <w:r>
        <w:rPr>
          <w:rFonts w:ascii="Times New Roman"/>
          <w:b w:val="false"/>
          <w:i w:val="false"/>
          <w:color w:val="000000"/>
          <w:sz w:val="28"/>
        </w:rPr>
        <w:t>
      таза бюджеттік кредиттеу – 0 мың теңге, оның ішінде:</w:t>
      </w:r>
    </w:p>
    <w:bookmarkEnd w:id="172"/>
    <w:bookmarkStart w:name="z181" w:id="173"/>
    <w:p>
      <w:pPr>
        <w:spacing w:after="0"/>
        <w:ind w:left="0"/>
        <w:jc w:val="both"/>
      </w:pPr>
      <w:r>
        <w:rPr>
          <w:rFonts w:ascii="Times New Roman"/>
          <w:b w:val="false"/>
          <w:i w:val="false"/>
          <w:color w:val="000000"/>
          <w:sz w:val="28"/>
        </w:rPr>
        <w:t>
      бюджеттік кредиттер – 0 мың теңге;</w:t>
      </w:r>
    </w:p>
    <w:bookmarkEnd w:id="173"/>
    <w:bookmarkStart w:name="z182"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183" w:id="175"/>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75"/>
    <w:bookmarkStart w:name="z184" w:id="176"/>
    <w:p>
      <w:pPr>
        <w:spacing w:after="0"/>
        <w:ind w:left="0"/>
        <w:jc w:val="both"/>
      </w:pPr>
      <w:r>
        <w:rPr>
          <w:rFonts w:ascii="Times New Roman"/>
          <w:b w:val="false"/>
          <w:i w:val="false"/>
          <w:color w:val="000000"/>
          <w:sz w:val="28"/>
        </w:rPr>
        <w:t>
      қаржы активтерін сатып алу – 0 мың теңге;</w:t>
      </w:r>
    </w:p>
    <w:bookmarkEnd w:id="176"/>
    <w:bookmarkStart w:name="z185" w:id="17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77"/>
    <w:bookmarkStart w:name="z186" w:id="178"/>
    <w:p>
      <w:pPr>
        <w:spacing w:after="0"/>
        <w:ind w:left="0"/>
        <w:jc w:val="both"/>
      </w:pPr>
      <w:r>
        <w:rPr>
          <w:rFonts w:ascii="Times New Roman"/>
          <w:b w:val="false"/>
          <w:i w:val="false"/>
          <w:color w:val="000000"/>
          <w:sz w:val="28"/>
        </w:rPr>
        <w:t>
      бюджет тапшылығы (профициті) – -563 мың теңге;</w:t>
      </w:r>
    </w:p>
    <w:bookmarkEnd w:id="178"/>
    <w:bookmarkStart w:name="z187" w:id="179"/>
    <w:p>
      <w:pPr>
        <w:spacing w:after="0"/>
        <w:ind w:left="0"/>
        <w:jc w:val="both"/>
      </w:pPr>
      <w:r>
        <w:rPr>
          <w:rFonts w:ascii="Times New Roman"/>
          <w:b w:val="false"/>
          <w:i w:val="false"/>
          <w:color w:val="000000"/>
          <w:sz w:val="28"/>
        </w:rPr>
        <w:t>
      бюджет тапшылығын қаржыландыру (профицитін пайдалану) – 563 мың теңге, оның ішінде:</w:t>
      </w:r>
    </w:p>
    <w:bookmarkEnd w:id="179"/>
    <w:bookmarkStart w:name="z188" w:id="180"/>
    <w:p>
      <w:pPr>
        <w:spacing w:after="0"/>
        <w:ind w:left="0"/>
        <w:jc w:val="both"/>
      </w:pPr>
      <w:r>
        <w:rPr>
          <w:rFonts w:ascii="Times New Roman"/>
          <w:b w:val="false"/>
          <w:i w:val="false"/>
          <w:color w:val="000000"/>
          <w:sz w:val="28"/>
        </w:rPr>
        <w:t>
      қарыздар түсімі – 0 мың теңге;</w:t>
      </w:r>
    </w:p>
    <w:bookmarkEnd w:id="180"/>
    <w:bookmarkStart w:name="z189" w:id="181"/>
    <w:p>
      <w:pPr>
        <w:spacing w:after="0"/>
        <w:ind w:left="0"/>
        <w:jc w:val="both"/>
      </w:pPr>
      <w:r>
        <w:rPr>
          <w:rFonts w:ascii="Times New Roman"/>
          <w:b w:val="false"/>
          <w:i w:val="false"/>
          <w:color w:val="000000"/>
          <w:sz w:val="28"/>
        </w:rPr>
        <w:t>
      қарыздарды өтеу – 0 мың теңге;</w:t>
      </w:r>
    </w:p>
    <w:bookmarkEnd w:id="181"/>
    <w:bookmarkStart w:name="z190" w:id="182"/>
    <w:p>
      <w:pPr>
        <w:spacing w:after="0"/>
        <w:ind w:left="0"/>
        <w:jc w:val="both"/>
      </w:pPr>
      <w:r>
        <w:rPr>
          <w:rFonts w:ascii="Times New Roman"/>
          <w:b w:val="false"/>
          <w:i w:val="false"/>
          <w:color w:val="000000"/>
          <w:sz w:val="28"/>
        </w:rPr>
        <w:t>
      бюджет қаражатының пайдаланылатын қалдықтары –563 мың теңге;</w:t>
      </w:r>
    </w:p>
    <w:bookmarkEnd w:id="182"/>
    <w:bookmarkStart w:name="z191" w:id="183"/>
    <w:p>
      <w:pPr>
        <w:spacing w:after="0"/>
        <w:ind w:left="0"/>
        <w:jc w:val="both"/>
      </w:pPr>
      <w:r>
        <w:rPr>
          <w:rFonts w:ascii="Times New Roman"/>
          <w:b w:val="false"/>
          <w:i w:val="false"/>
          <w:color w:val="000000"/>
          <w:sz w:val="28"/>
        </w:rPr>
        <w:t>
      11) Қордай ауылдық округі бойынша:</w:t>
      </w:r>
    </w:p>
    <w:bookmarkEnd w:id="183"/>
    <w:bookmarkStart w:name="z192" w:id="184"/>
    <w:p>
      <w:pPr>
        <w:spacing w:after="0"/>
        <w:ind w:left="0"/>
        <w:jc w:val="both"/>
      </w:pPr>
      <w:r>
        <w:rPr>
          <w:rFonts w:ascii="Times New Roman"/>
          <w:b w:val="false"/>
          <w:i w:val="false"/>
          <w:color w:val="000000"/>
          <w:sz w:val="28"/>
        </w:rPr>
        <w:t>
      кірістер – 244 941 мың теңге, оның ішінде:</w:t>
      </w:r>
    </w:p>
    <w:bookmarkEnd w:id="184"/>
    <w:bookmarkStart w:name="z193" w:id="185"/>
    <w:p>
      <w:pPr>
        <w:spacing w:after="0"/>
        <w:ind w:left="0"/>
        <w:jc w:val="both"/>
      </w:pPr>
      <w:r>
        <w:rPr>
          <w:rFonts w:ascii="Times New Roman"/>
          <w:b w:val="false"/>
          <w:i w:val="false"/>
          <w:color w:val="000000"/>
          <w:sz w:val="28"/>
        </w:rPr>
        <w:t>
      салықтық түсімдер – 189 711 мың теңге;</w:t>
      </w:r>
    </w:p>
    <w:bookmarkEnd w:id="185"/>
    <w:bookmarkStart w:name="z194" w:id="186"/>
    <w:p>
      <w:pPr>
        <w:spacing w:after="0"/>
        <w:ind w:left="0"/>
        <w:jc w:val="both"/>
      </w:pPr>
      <w:r>
        <w:rPr>
          <w:rFonts w:ascii="Times New Roman"/>
          <w:b w:val="false"/>
          <w:i w:val="false"/>
          <w:color w:val="000000"/>
          <w:sz w:val="28"/>
        </w:rPr>
        <w:t>
      салықтық емес түсімдер –250 мың теңге;</w:t>
      </w:r>
    </w:p>
    <w:bookmarkEnd w:id="186"/>
    <w:bookmarkStart w:name="z195"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196" w:id="188"/>
    <w:p>
      <w:pPr>
        <w:spacing w:after="0"/>
        <w:ind w:left="0"/>
        <w:jc w:val="both"/>
      </w:pPr>
      <w:r>
        <w:rPr>
          <w:rFonts w:ascii="Times New Roman"/>
          <w:b w:val="false"/>
          <w:i w:val="false"/>
          <w:color w:val="000000"/>
          <w:sz w:val="28"/>
        </w:rPr>
        <w:t>
      трансферттердің түсімі – 54 980 мың теңге;</w:t>
      </w:r>
    </w:p>
    <w:bookmarkEnd w:id="188"/>
    <w:bookmarkStart w:name="z197" w:id="189"/>
    <w:p>
      <w:pPr>
        <w:spacing w:after="0"/>
        <w:ind w:left="0"/>
        <w:jc w:val="both"/>
      </w:pPr>
      <w:r>
        <w:rPr>
          <w:rFonts w:ascii="Times New Roman"/>
          <w:b w:val="false"/>
          <w:i w:val="false"/>
          <w:color w:val="000000"/>
          <w:sz w:val="28"/>
        </w:rPr>
        <w:t>
      шығындар – 261 618 мың теңге;</w:t>
      </w:r>
    </w:p>
    <w:bookmarkEnd w:id="189"/>
    <w:bookmarkStart w:name="z198" w:id="190"/>
    <w:p>
      <w:pPr>
        <w:spacing w:after="0"/>
        <w:ind w:left="0"/>
        <w:jc w:val="both"/>
      </w:pPr>
      <w:r>
        <w:rPr>
          <w:rFonts w:ascii="Times New Roman"/>
          <w:b w:val="false"/>
          <w:i w:val="false"/>
          <w:color w:val="000000"/>
          <w:sz w:val="28"/>
        </w:rPr>
        <w:t>
       таза бюджеттік кредиттеу – 0 мың теңге, оның ішінде:</w:t>
      </w:r>
    </w:p>
    <w:bookmarkEnd w:id="190"/>
    <w:bookmarkStart w:name="z199" w:id="191"/>
    <w:p>
      <w:pPr>
        <w:spacing w:after="0"/>
        <w:ind w:left="0"/>
        <w:jc w:val="both"/>
      </w:pPr>
      <w:r>
        <w:rPr>
          <w:rFonts w:ascii="Times New Roman"/>
          <w:b w:val="false"/>
          <w:i w:val="false"/>
          <w:color w:val="000000"/>
          <w:sz w:val="28"/>
        </w:rPr>
        <w:t>
       бюджеттік кредиттер – 0 мың теңге;</w:t>
      </w:r>
    </w:p>
    <w:bookmarkEnd w:id="191"/>
    <w:bookmarkStart w:name="z200"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01" w:id="19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93"/>
    <w:bookmarkStart w:name="z202"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03" w:id="19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95"/>
    <w:bookmarkStart w:name="z204" w:id="196"/>
    <w:p>
      <w:pPr>
        <w:spacing w:after="0"/>
        <w:ind w:left="0"/>
        <w:jc w:val="both"/>
      </w:pPr>
      <w:r>
        <w:rPr>
          <w:rFonts w:ascii="Times New Roman"/>
          <w:b w:val="false"/>
          <w:i w:val="false"/>
          <w:color w:val="000000"/>
          <w:sz w:val="28"/>
        </w:rPr>
        <w:t>
      бюджет тапшылығы (профициті) – -16 677 мың теңге;</w:t>
      </w:r>
    </w:p>
    <w:bookmarkEnd w:id="196"/>
    <w:bookmarkStart w:name="z205" w:id="197"/>
    <w:p>
      <w:pPr>
        <w:spacing w:after="0"/>
        <w:ind w:left="0"/>
        <w:jc w:val="both"/>
      </w:pPr>
      <w:r>
        <w:rPr>
          <w:rFonts w:ascii="Times New Roman"/>
          <w:b w:val="false"/>
          <w:i w:val="false"/>
          <w:color w:val="000000"/>
          <w:sz w:val="28"/>
        </w:rPr>
        <w:t>
      бюджет тапшылығын қаржыландыру (профицитін пайдалану) – 16 677 мың теңге, оның ішінде:</w:t>
      </w:r>
    </w:p>
    <w:bookmarkEnd w:id="197"/>
    <w:bookmarkStart w:name="z206" w:id="198"/>
    <w:p>
      <w:pPr>
        <w:spacing w:after="0"/>
        <w:ind w:left="0"/>
        <w:jc w:val="both"/>
      </w:pPr>
      <w:r>
        <w:rPr>
          <w:rFonts w:ascii="Times New Roman"/>
          <w:b w:val="false"/>
          <w:i w:val="false"/>
          <w:color w:val="000000"/>
          <w:sz w:val="28"/>
        </w:rPr>
        <w:t>
      қарыздар түсімі – 0 мың теңге;</w:t>
      </w:r>
    </w:p>
    <w:bookmarkEnd w:id="198"/>
    <w:bookmarkStart w:name="z207" w:id="199"/>
    <w:p>
      <w:pPr>
        <w:spacing w:after="0"/>
        <w:ind w:left="0"/>
        <w:jc w:val="both"/>
      </w:pPr>
      <w:r>
        <w:rPr>
          <w:rFonts w:ascii="Times New Roman"/>
          <w:b w:val="false"/>
          <w:i w:val="false"/>
          <w:color w:val="000000"/>
          <w:sz w:val="28"/>
        </w:rPr>
        <w:t>
      қарыздарды өтеу – 0 мың теңге;</w:t>
      </w:r>
    </w:p>
    <w:bookmarkEnd w:id="199"/>
    <w:bookmarkStart w:name="z208" w:id="200"/>
    <w:p>
      <w:pPr>
        <w:spacing w:after="0"/>
        <w:ind w:left="0"/>
        <w:jc w:val="both"/>
      </w:pPr>
      <w:r>
        <w:rPr>
          <w:rFonts w:ascii="Times New Roman"/>
          <w:b w:val="false"/>
          <w:i w:val="false"/>
          <w:color w:val="000000"/>
          <w:sz w:val="28"/>
        </w:rPr>
        <w:t>
      бюджет қаражатының пайдаланылатын қалдықтары –16 677 мың теңге;</w:t>
      </w:r>
    </w:p>
    <w:bookmarkEnd w:id="200"/>
    <w:bookmarkStart w:name="z209" w:id="201"/>
    <w:p>
      <w:pPr>
        <w:spacing w:after="0"/>
        <w:ind w:left="0"/>
        <w:jc w:val="both"/>
      </w:pPr>
      <w:r>
        <w:rPr>
          <w:rFonts w:ascii="Times New Roman"/>
          <w:b w:val="false"/>
          <w:i w:val="false"/>
          <w:color w:val="000000"/>
          <w:sz w:val="28"/>
        </w:rPr>
        <w:t>
      12) Масаншы ауылдық округі бойынша:</w:t>
      </w:r>
    </w:p>
    <w:bookmarkEnd w:id="201"/>
    <w:bookmarkStart w:name="z210" w:id="202"/>
    <w:p>
      <w:pPr>
        <w:spacing w:after="0"/>
        <w:ind w:left="0"/>
        <w:jc w:val="both"/>
      </w:pPr>
      <w:r>
        <w:rPr>
          <w:rFonts w:ascii="Times New Roman"/>
          <w:b w:val="false"/>
          <w:i w:val="false"/>
          <w:color w:val="000000"/>
          <w:sz w:val="28"/>
        </w:rPr>
        <w:t>
      кірістер – 53 446 мың теңге, оның ішінде:</w:t>
      </w:r>
    </w:p>
    <w:bookmarkEnd w:id="202"/>
    <w:bookmarkStart w:name="z211" w:id="203"/>
    <w:p>
      <w:pPr>
        <w:spacing w:after="0"/>
        <w:ind w:left="0"/>
        <w:jc w:val="both"/>
      </w:pPr>
      <w:r>
        <w:rPr>
          <w:rFonts w:ascii="Times New Roman"/>
          <w:b w:val="false"/>
          <w:i w:val="false"/>
          <w:color w:val="000000"/>
          <w:sz w:val="28"/>
        </w:rPr>
        <w:t>
      салықтық түсімдер – 47 465 мың теңге;</w:t>
      </w:r>
    </w:p>
    <w:bookmarkEnd w:id="203"/>
    <w:bookmarkStart w:name="z212" w:id="204"/>
    <w:p>
      <w:pPr>
        <w:spacing w:after="0"/>
        <w:ind w:left="0"/>
        <w:jc w:val="both"/>
      </w:pPr>
      <w:r>
        <w:rPr>
          <w:rFonts w:ascii="Times New Roman"/>
          <w:b w:val="false"/>
          <w:i w:val="false"/>
          <w:color w:val="000000"/>
          <w:sz w:val="28"/>
        </w:rPr>
        <w:t>
      салықтық емес түсімдер –170 мың теңге;</w:t>
      </w:r>
    </w:p>
    <w:bookmarkEnd w:id="204"/>
    <w:bookmarkStart w:name="z213" w:id="20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5"/>
    <w:bookmarkStart w:name="z214" w:id="206"/>
    <w:p>
      <w:pPr>
        <w:spacing w:after="0"/>
        <w:ind w:left="0"/>
        <w:jc w:val="both"/>
      </w:pPr>
      <w:r>
        <w:rPr>
          <w:rFonts w:ascii="Times New Roman"/>
          <w:b w:val="false"/>
          <w:i w:val="false"/>
          <w:color w:val="000000"/>
          <w:sz w:val="28"/>
        </w:rPr>
        <w:t>
      трансферттердің түсімі – 5 831 мың теңге;</w:t>
      </w:r>
    </w:p>
    <w:bookmarkEnd w:id="206"/>
    <w:bookmarkStart w:name="z215" w:id="207"/>
    <w:p>
      <w:pPr>
        <w:spacing w:after="0"/>
        <w:ind w:left="0"/>
        <w:jc w:val="both"/>
      </w:pPr>
      <w:r>
        <w:rPr>
          <w:rFonts w:ascii="Times New Roman"/>
          <w:b w:val="false"/>
          <w:i w:val="false"/>
          <w:color w:val="000000"/>
          <w:sz w:val="28"/>
        </w:rPr>
        <w:t>
      шығындар – 68 855 мың теңге;</w:t>
      </w:r>
    </w:p>
    <w:bookmarkEnd w:id="207"/>
    <w:bookmarkStart w:name="z216" w:id="208"/>
    <w:p>
      <w:pPr>
        <w:spacing w:after="0"/>
        <w:ind w:left="0"/>
        <w:jc w:val="both"/>
      </w:pPr>
      <w:r>
        <w:rPr>
          <w:rFonts w:ascii="Times New Roman"/>
          <w:b w:val="false"/>
          <w:i w:val="false"/>
          <w:color w:val="000000"/>
          <w:sz w:val="28"/>
        </w:rPr>
        <w:t>
      таза бюджеттік кредиттеу – 0 мың теңге, оның ішінде:</w:t>
      </w:r>
    </w:p>
    <w:bookmarkEnd w:id="208"/>
    <w:bookmarkStart w:name="z217" w:id="209"/>
    <w:p>
      <w:pPr>
        <w:spacing w:after="0"/>
        <w:ind w:left="0"/>
        <w:jc w:val="both"/>
      </w:pPr>
      <w:r>
        <w:rPr>
          <w:rFonts w:ascii="Times New Roman"/>
          <w:b w:val="false"/>
          <w:i w:val="false"/>
          <w:color w:val="000000"/>
          <w:sz w:val="28"/>
        </w:rPr>
        <w:t>
      бюджеттік кредиттер – 0 мың теңге;</w:t>
      </w:r>
    </w:p>
    <w:bookmarkEnd w:id="209"/>
    <w:bookmarkStart w:name="z218"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19" w:id="211"/>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11"/>
    <w:bookmarkStart w:name="z220" w:id="212"/>
    <w:p>
      <w:pPr>
        <w:spacing w:after="0"/>
        <w:ind w:left="0"/>
        <w:jc w:val="both"/>
      </w:pPr>
      <w:r>
        <w:rPr>
          <w:rFonts w:ascii="Times New Roman"/>
          <w:b w:val="false"/>
          <w:i w:val="false"/>
          <w:color w:val="000000"/>
          <w:sz w:val="28"/>
        </w:rPr>
        <w:t>
      қаржы активтерін сатып алу – 0 мың теңге;</w:t>
      </w:r>
    </w:p>
    <w:bookmarkEnd w:id="212"/>
    <w:bookmarkStart w:name="z221" w:id="2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13"/>
    <w:bookmarkStart w:name="z222" w:id="214"/>
    <w:p>
      <w:pPr>
        <w:spacing w:after="0"/>
        <w:ind w:left="0"/>
        <w:jc w:val="both"/>
      </w:pPr>
      <w:r>
        <w:rPr>
          <w:rFonts w:ascii="Times New Roman"/>
          <w:b w:val="false"/>
          <w:i w:val="false"/>
          <w:color w:val="000000"/>
          <w:sz w:val="28"/>
        </w:rPr>
        <w:t>
      бюджет тапшылығы (профициті) – -15 389 мың теңге;</w:t>
      </w:r>
    </w:p>
    <w:bookmarkEnd w:id="214"/>
    <w:bookmarkStart w:name="z223" w:id="215"/>
    <w:p>
      <w:pPr>
        <w:spacing w:after="0"/>
        <w:ind w:left="0"/>
        <w:jc w:val="both"/>
      </w:pPr>
      <w:r>
        <w:rPr>
          <w:rFonts w:ascii="Times New Roman"/>
          <w:b w:val="false"/>
          <w:i w:val="false"/>
          <w:color w:val="000000"/>
          <w:sz w:val="28"/>
        </w:rPr>
        <w:t>
      бюджет тапшылығын қаржыландыру (профицитін пайдалану) – 15 389 мың теңге, оның ішінде:</w:t>
      </w:r>
    </w:p>
    <w:bookmarkEnd w:id="215"/>
    <w:bookmarkStart w:name="z224" w:id="216"/>
    <w:p>
      <w:pPr>
        <w:spacing w:after="0"/>
        <w:ind w:left="0"/>
        <w:jc w:val="both"/>
      </w:pPr>
      <w:r>
        <w:rPr>
          <w:rFonts w:ascii="Times New Roman"/>
          <w:b w:val="false"/>
          <w:i w:val="false"/>
          <w:color w:val="000000"/>
          <w:sz w:val="28"/>
        </w:rPr>
        <w:t>
      қарыздар түсімі – 0 мың теңге;</w:t>
      </w:r>
    </w:p>
    <w:bookmarkEnd w:id="216"/>
    <w:bookmarkStart w:name="z225" w:id="217"/>
    <w:p>
      <w:pPr>
        <w:spacing w:after="0"/>
        <w:ind w:left="0"/>
        <w:jc w:val="both"/>
      </w:pPr>
      <w:r>
        <w:rPr>
          <w:rFonts w:ascii="Times New Roman"/>
          <w:b w:val="false"/>
          <w:i w:val="false"/>
          <w:color w:val="000000"/>
          <w:sz w:val="28"/>
        </w:rPr>
        <w:t>
      қарыздарды өтеу – 0 мың теңге;</w:t>
      </w:r>
    </w:p>
    <w:bookmarkEnd w:id="217"/>
    <w:bookmarkStart w:name="z226" w:id="218"/>
    <w:p>
      <w:pPr>
        <w:spacing w:after="0"/>
        <w:ind w:left="0"/>
        <w:jc w:val="both"/>
      </w:pPr>
      <w:r>
        <w:rPr>
          <w:rFonts w:ascii="Times New Roman"/>
          <w:b w:val="false"/>
          <w:i w:val="false"/>
          <w:color w:val="000000"/>
          <w:sz w:val="28"/>
        </w:rPr>
        <w:t>
      бюджет қаражатының пайдаланылатын қалдықтары –15 389 мың теңге;</w:t>
      </w:r>
    </w:p>
    <w:bookmarkEnd w:id="218"/>
    <w:bookmarkStart w:name="z227" w:id="219"/>
    <w:p>
      <w:pPr>
        <w:spacing w:after="0"/>
        <w:ind w:left="0"/>
        <w:jc w:val="both"/>
      </w:pPr>
      <w:r>
        <w:rPr>
          <w:rFonts w:ascii="Times New Roman"/>
          <w:b w:val="false"/>
          <w:i w:val="false"/>
          <w:color w:val="000000"/>
          <w:sz w:val="28"/>
        </w:rPr>
        <w:t>
      13) Ноғайбай ауылдық округі бойынша:</w:t>
      </w:r>
    </w:p>
    <w:bookmarkEnd w:id="219"/>
    <w:bookmarkStart w:name="z228" w:id="220"/>
    <w:p>
      <w:pPr>
        <w:spacing w:after="0"/>
        <w:ind w:left="0"/>
        <w:jc w:val="both"/>
      </w:pPr>
      <w:r>
        <w:rPr>
          <w:rFonts w:ascii="Times New Roman"/>
          <w:b w:val="false"/>
          <w:i w:val="false"/>
          <w:color w:val="000000"/>
          <w:sz w:val="28"/>
        </w:rPr>
        <w:t>
      кірістер – 25 110 мың теңге, оның ішінде:</w:t>
      </w:r>
    </w:p>
    <w:bookmarkEnd w:id="220"/>
    <w:bookmarkStart w:name="z229" w:id="221"/>
    <w:p>
      <w:pPr>
        <w:spacing w:after="0"/>
        <w:ind w:left="0"/>
        <w:jc w:val="both"/>
      </w:pPr>
      <w:r>
        <w:rPr>
          <w:rFonts w:ascii="Times New Roman"/>
          <w:b w:val="false"/>
          <w:i w:val="false"/>
          <w:color w:val="000000"/>
          <w:sz w:val="28"/>
        </w:rPr>
        <w:t>
      салықтық түсімдер – 47 465 мың теңге;</w:t>
      </w:r>
    </w:p>
    <w:bookmarkEnd w:id="221"/>
    <w:bookmarkStart w:name="z230" w:id="222"/>
    <w:p>
      <w:pPr>
        <w:spacing w:after="0"/>
        <w:ind w:left="0"/>
        <w:jc w:val="both"/>
      </w:pPr>
      <w:r>
        <w:rPr>
          <w:rFonts w:ascii="Times New Roman"/>
          <w:b w:val="false"/>
          <w:i w:val="false"/>
          <w:color w:val="000000"/>
          <w:sz w:val="28"/>
        </w:rPr>
        <w:t>
      салықтық емес түсімдер –0 мың теңге;</w:t>
      </w:r>
    </w:p>
    <w:bookmarkEnd w:id="222"/>
    <w:bookmarkStart w:name="z231" w:id="22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3"/>
    <w:bookmarkStart w:name="z232" w:id="224"/>
    <w:p>
      <w:pPr>
        <w:spacing w:after="0"/>
        <w:ind w:left="0"/>
        <w:jc w:val="both"/>
      </w:pPr>
      <w:r>
        <w:rPr>
          <w:rFonts w:ascii="Times New Roman"/>
          <w:b w:val="false"/>
          <w:i w:val="false"/>
          <w:color w:val="000000"/>
          <w:sz w:val="28"/>
        </w:rPr>
        <w:t>
      трансферттердің түсімі – 15 914 мың теңге;</w:t>
      </w:r>
    </w:p>
    <w:bookmarkEnd w:id="224"/>
    <w:bookmarkStart w:name="z233" w:id="225"/>
    <w:p>
      <w:pPr>
        <w:spacing w:after="0"/>
        <w:ind w:left="0"/>
        <w:jc w:val="both"/>
      </w:pPr>
      <w:r>
        <w:rPr>
          <w:rFonts w:ascii="Times New Roman"/>
          <w:b w:val="false"/>
          <w:i w:val="false"/>
          <w:color w:val="000000"/>
          <w:sz w:val="28"/>
        </w:rPr>
        <w:t>
      шығындар – 26 518 мың теңге;</w:t>
      </w:r>
    </w:p>
    <w:bookmarkEnd w:id="225"/>
    <w:bookmarkStart w:name="z234" w:id="226"/>
    <w:p>
      <w:pPr>
        <w:spacing w:after="0"/>
        <w:ind w:left="0"/>
        <w:jc w:val="both"/>
      </w:pPr>
      <w:r>
        <w:rPr>
          <w:rFonts w:ascii="Times New Roman"/>
          <w:b w:val="false"/>
          <w:i w:val="false"/>
          <w:color w:val="000000"/>
          <w:sz w:val="28"/>
        </w:rPr>
        <w:t>
      таза бюджеттік кредиттеу – 0 мың теңге, оның ішінде:</w:t>
      </w:r>
    </w:p>
    <w:bookmarkEnd w:id="226"/>
    <w:bookmarkStart w:name="z235" w:id="227"/>
    <w:p>
      <w:pPr>
        <w:spacing w:after="0"/>
        <w:ind w:left="0"/>
        <w:jc w:val="both"/>
      </w:pPr>
      <w:r>
        <w:rPr>
          <w:rFonts w:ascii="Times New Roman"/>
          <w:b w:val="false"/>
          <w:i w:val="false"/>
          <w:color w:val="000000"/>
          <w:sz w:val="28"/>
        </w:rPr>
        <w:t>
      бюджеттік кредиттер – 0 мың теңге;</w:t>
      </w:r>
    </w:p>
    <w:bookmarkEnd w:id="227"/>
    <w:bookmarkStart w:name="z236" w:id="228"/>
    <w:p>
      <w:pPr>
        <w:spacing w:after="0"/>
        <w:ind w:left="0"/>
        <w:jc w:val="both"/>
      </w:pPr>
      <w:r>
        <w:rPr>
          <w:rFonts w:ascii="Times New Roman"/>
          <w:b w:val="false"/>
          <w:i w:val="false"/>
          <w:color w:val="000000"/>
          <w:sz w:val="28"/>
        </w:rPr>
        <w:t>
      бюджеттік кредиттерді өтеу – 0 мың теңге;</w:t>
      </w:r>
    </w:p>
    <w:bookmarkEnd w:id="228"/>
    <w:bookmarkStart w:name="z237" w:id="229"/>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29"/>
    <w:bookmarkStart w:name="z238" w:id="230"/>
    <w:p>
      <w:pPr>
        <w:spacing w:after="0"/>
        <w:ind w:left="0"/>
        <w:jc w:val="both"/>
      </w:pPr>
      <w:r>
        <w:rPr>
          <w:rFonts w:ascii="Times New Roman"/>
          <w:b w:val="false"/>
          <w:i w:val="false"/>
          <w:color w:val="000000"/>
          <w:sz w:val="28"/>
        </w:rPr>
        <w:t>
      қаржы активтерін сатып алу – 0 мың теңге;</w:t>
      </w:r>
    </w:p>
    <w:bookmarkEnd w:id="230"/>
    <w:bookmarkStart w:name="z239" w:id="23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31"/>
    <w:bookmarkStart w:name="z240" w:id="232"/>
    <w:p>
      <w:pPr>
        <w:spacing w:after="0"/>
        <w:ind w:left="0"/>
        <w:jc w:val="both"/>
      </w:pPr>
      <w:r>
        <w:rPr>
          <w:rFonts w:ascii="Times New Roman"/>
          <w:b w:val="false"/>
          <w:i w:val="false"/>
          <w:color w:val="000000"/>
          <w:sz w:val="28"/>
        </w:rPr>
        <w:t>
      бюджет тапшылығы (профициті) – -1 408 мың теңге;</w:t>
      </w:r>
    </w:p>
    <w:bookmarkEnd w:id="232"/>
    <w:bookmarkStart w:name="z241" w:id="233"/>
    <w:p>
      <w:pPr>
        <w:spacing w:after="0"/>
        <w:ind w:left="0"/>
        <w:jc w:val="both"/>
      </w:pPr>
      <w:r>
        <w:rPr>
          <w:rFonts w:ascii="Times New Roman"/>
          <w:b w:val="false"/>
          <w:i w:val="false"/>
          <w:color w:val="000000"/>
          <w:sz w:val="28"/>
        </w:rPr>
        <w:t>
      бюджет тапшылығын қаржыландыру (профицитін пайдалану) – 1 408 мың теңге, оның ішінде:</w:t>
      </w:r>
    </w:p>
    <w:bookmarkEnd w:id="233"/>
    <w:bookmarkStart w:name="z242" w:id="234"/>
    <w:p>
      <w:pPr>
        <w:spacing w:after="0"/>
        <w:ind w:left="0"/>
        <w:jc w:val="both"/>
      </w:pPr>
      <w:r>
        <w:rPr>
          <w:rFonts w:ascii="Times New Roman"/>
          <w:b w:val="false"/>
          <w:i w:val="false"/>
          <w:color w:val="000000"/>
          <w:sz w:val="28"/>
        </w:rPr>
        <w:t>
      қарыздар түсімі – 0 мың теңге;</w:t>
      </w:r>
    </w:p>
    <w:bookmarkEnd w:id="234"/>
    <w:bookmarkStart w:name="z243" w:id="235"/>
    <w:p>
      <w:pPr>
        <w:spacing w:after="0"/>
        <w:ind w:left="0"/>
        <w:jc w:val="both"/>
      </w:pPr>
      <w:r>
        <w:rPr>
          <w:rFonts w:ascii="Times New Roman"/>
          <w:b w:val="false"/>
          <w:i w:val="false"/>
          <w:color w:val="000000"/>
          <w:sz w:val="28"/>
        </w:rPr>
        <w:t>
      қарыздарды өтеу – 0 мың теңге;</w:t>
      </w:r>
    </w:p>
    <w:bookmarkEnd w:id="235"/>
    <w:bookmarkStart w:name="z244" w:id="236"/>
    <w:p>
      <w:pPr>
        <w:spacing w:after="0"/>
        <w:ind w:left="0"/>
        <w:jc w:val="both"/>
      </w:pPr>
      <w:r>
        <w:rPr>
          <w:rFonts w:ascii="Times New Roman"/>
          <w:b w:val="false"/>
          <w:i w:val="false"/>
          <w:color w:val="000000"/>
          <w:sz w:val="28"/>
        </w:rPr>
        <w:t>
      бюджет қаражатының пайдаланылатын қалдықтары –1 408 мың теңге;</w:t>
      </w:r>
    </w:p>
    <w:bookmarkEnd w:id="236"/>
    <w:bookmarkStart w:name="z245" w:id="237"/>
    <w:p>
      <w:pPr>
        <w:spacing w:after="0"/>
        <w:ind w:left="0"/>
        <w:jc w:val="both"/>
      </w:pPr>
      <w:r>
        <w:rPr>
          <w:rFonts w:ascii="Times New Roman"/>
          <w:b w:val="false"/>
          <w:i w:val="false"/>
          <w:color w:val="000000"/>
          <w:sz w:val="28"/>
        </w:rPr>
        <w:t>
      14) Отар ауылдық округі бойынша:</w:t>
      </w:r>
    </w:p>
    <w:bookmarkEnd w:id="237"/>
    <w:bookmarkStart w:name="z246" w:id="238"/>
    <w:p>
      <w:pPr>
        <w:spacing w:after="0"/>
        <w:ind w:left="0"/>
        <w:jc w:val="both"/>
      </w:pPr>
      <w:r>
        <w:rPr>
          <w:rFonts w:ascii="Times New Roman"/>
          <w:b w:val="false"/>
          <w:i w:val="false"/>
          <w:color w:val="000000"/>
          <w:sz w:val="28"/>
        </w:rPr>
        <w:t>
      кірістер – 102 638 мың теңге, оның ішінде:</w:t>
      </w:r>
    </w:p>
    <w:bookmarkEnd w:id="238"/>
    <w:bookmarkStart w:name="z247" w:id="239"/>
    <w:p>
      <w:pPr>
        <w:spacing w:after="0"/>
        <w:ind w:left="0"/>
        <w:jc w:val="both"/>
      </w:pPr>
      <w:r>
        <w:rPr>
          <w:rFonts w:ascii="Times New Roman"/>
          <w:b w:val="false"/>
          <w:i w:val="false"/>
          <w:color w:val="000000"/>
          <w:sz w:val="28"/>
        </w:rPr>
        <w:t>
      салықтық түсімдер – 28 299 мың теңге;</w:t>
      </w:r>
    </w:p>
    <w:bookmarkEnd w:id="239"/>
    <w:bookmarkStart w:name="z248" w:id="240"/>
    <w:p>
      <w:pPr>
        <w:spacing w:after="0"/>
        <w:ind w:left="0"/>
        <w:jc w:val="both"/>
      </w:pPr>
      <w:r>
        <w:rPr>
          <w:rFonts w:ascii="Times New Roman"/>
          <w:b w:val="false"/>
          <w:i w:val="false"/>
          <w:color w:val="000000"/>
          <w:sz w:val="28"/>
        </w:rPr>
        <w:t>
      салықтық емес түсімдер –100 мың теңге;</w:t>
      </w:r>
    </w:p>
    <w:bookmarkEnd w:id="240"/>
    <w:bookmarkStart w:name="z249" w:id="24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1"/>
    <w:bookmarkStart w:name="z250" w:id="242"/>
    <w:p>
      <w:pPr>
        <w:spacing w:after="0"/>
        <w:ind w:left="0"/>
        <w:jc w:val="both"/>
      </w:pPr>
      <w:r>
        <w:rPr>
          <w:rFonts w:ascii="Times New Roman"/>
          <w:b w:val="false"/>
          <w:i w:val="false"/>
          <w:color w:val="000000"/>
          <w:sz w:val="28"/>
        </w:rPr>
        <w:t>
      трансферттердің түсімі – 74 239 мың теңге;</w:t>
      </w:r>
    </w:p>
    <w:bookmarkEnd w:id="242"/>
    <w:bookmarkStart w:name="z251" w:id="243"/>
    <w:p>
      <w:pPr>
        <w:spacing w:after="0"/>
        <w:ind w:left="0"/>
        <w:jc w:val="both"/>
      </w:pPr>
      <w:r>
        <w:rPr>
          <w:rFonts w:ascii="Times New Roman"/>
          <w:b w:val="false"/>
          <w:i w:val="false"/>
          <w:color w:val="000000"/>
          <w:sz w:val="28"/>
        </w:rPr>
        <w:t>
      шығындар – 108 837 мың теңге;</w:t>
      </w:r>
    </w:p>
    <w:bookmarkEnd w:id="243"/>
    <w:bookmarkStart w:name="z252" w:id="244"/>
    <w:p>
      <w:pPr>
        <w:spacing w:after="0"/>
        <w:ind w:left="0"/>
        <w:jc w:val="both"/>
      </w:pPr>
      <w:r>
        <w:rPr>
          <w:rFonts w:ascii="Times New Roman"/>
          <w:b w:val="false"/>
          <w:i w:val="false"/>
          <w:color w:val="000000"/>
          <w:sz w:val="28"/>
        </w:rPr>
        <w:t>
      таза бюджеттік кредиттеу – 0 мың теңге, оның ішінде:</w:t>
      </w:r>
    </w:p>
    <w:bookmarkEnd w:id="244"/>
    <w:bookmarkStart w:name="z253" w:id="245"/>
    <w:p>
      <w:pPr>
        <w:spacing w:after="0"/>
        <w:ind w:left="0"/>
        <w:jc w:val="both"/>
      </w:pPr>
      <w:r>
        <w:rPr>
          <w:rFonts w:ascii="Times New Roman"/>
          <w:b w:val="false"/>
          <w:i w:val="false"/>
          <w:color w:val="000000"/>
          <w:sz w:val="28"/>
        </w:rPr>
        <w:t>
      бюджеттік кредиттер – 0 мың теңге;</w:t>
      </w:r>
    </w:p>
    <w:bookmarkEnd w:id="245"/>
    <w:bookmarkStart w:name="z254" w:id="246"/>
    <w:p>
      <w:pPr>
        <w:spacing w:after="0"/>
        <w:ind w:left="0"/>
        <w:jc w:val="both"/>
      </w:pPr>
      <w:r>
        <w:rPr>
          <w:rFonts w:ascii="Times New Roman"/>
          <w:b w:val="false"/>
          <w:i w:val="false"/>
          <w:color w:val="000000"/>
          <w:sz w:val="28"/>
        </w:rPr>
        <w:t>
      бюджеттік кредиттерді өтеу – 0 мың теңге;</w:t>
      </w:r>
    </w:p>
    <w:bookmarkEnd w:id="246"/>
    <w:bookmarkStart w:name="z255" w:id="247"/>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47"/>
    <w:bookmarkStart w:name="z256" w:id="248"/>
    <w:p>
      <w:pPr>
        <w:spacing w:after="0"/>
        <w:ind w:left="0"/>
        <w:jc w:val="both"/>
      </w:pPr>
      <w:r>
        <w:rPr>
          <w:rFonts w:ascii="Times New Roman"/>
          <w:b w:val="false"/>
          <w:i w:val="false"/>
          <w:color w:val="000000"/>
          <w:sz w:val="28"/>
        </w:rPr>
        <w:t>
      қаржы активтерін сатып алу – 0 мың теңге;</w:t>
      </w:r>
    </w:p>
    <w:bookmarkEnd w:id="248"/>
    <w:bookmarkStart w:name="z257" w:id="24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9"/>
    <w:bookmarkStart w:name="z258" w:id="250"/>
    <w:p>
      <w:pPr>
        <w:spacing w:after="0"/>
        <w:ind w:left="0"/>
        <w:jc w:val="both"/>
      </w:pPr>
      <w:r>
        <w:rPr>
          <w:rFonts w:ascii="Times New Roman"/>
          <w:b w:val="false"/>
          <w:i w:val="false"/>
          <w:color w:val="000000"/>
          <w:sz w:val="28"/>
        </w:rPr>
        <w:t>
      бюджет тапшылығы (профициті) – -6 199 мың теңге;</w:t>
      </w:r>
    </w:p>
    <w:bookmarkEnd w:id="250"/>
    <w:bookmarkStart w:name="z259" w:id="251"/>
    <w:p>
      <w:pPr>
        <w:spacing w:after="0"/>
        <w:ind w:left="0"/>
        <w:jc w:val="both"/>
      </w:pPr>
      <w:r>
        <w:rPr>
          <w:rFonts w:ascii="Times New Roman"/>
          <w:b w:val="false"/>
          <w:i w:val="false"/>
          <w:color w:val="000000"/>
          <w:sz w:val="28"/>
        </w:rPr>
        <w:t>
      бюджет тапшылығын қаржыландыру (профицитін пайдалану) – 6 199 мың теңге, оның ішінде:</w:t>
      </w:r>
    </w:p>
    <w:bookmarkEnd w:id="251"/>
    <w:bookmarkStart w:name="z260" w:id="252"/>
    <w:p>
      <w:pPr>
        <w:spacing w:after="0"/>
        <w:ind w:left="0"/>
        <w:jc w:val="both"/>
      </w:pPr>
      <w:r>
        <w:rPr>
          <w:rFonts w:ascii="Times New Roman"/>
          <w:b w:val="false"/>
          <w:i w:val="false"/>
          <w:color w:val="000000"/>
          <w:sz w:val="28"/>
        </w:rPr>
        <w:t>
      қарыздар түсімі – 0 мың теңге;</w:t>
      </w:r>
    </w:p>
    <w:bookmarkEnd w:id="252"/>
    <w:bookmarkStart w:name="z261" w:id="253"/>
    <w:p>
      <w:pPr>
        <w:spacing w:after="0"/>
        <w:ind w:left="0"/>
        <w:jc w:val="both"/>
      </w:pPr>
      <w:r>
        <w:rPr>
          <w:rFonts w:ascii="Times New Roman"/>
          <w:b w:val="false"/>
          <w:i w:val="false"/>
          <w:color w:val="000000"/>
          <w:sz w:val="28"/>
        </w:rPr>
        <w:t>
      қарыздарды өтеу – 0 мың теңге;</w:t>
      </w:r>
    </w:p>
    <w:bookmarkEnd w:id="253"/>
    <w:bookmarkStart w:name="z262" w:id="254"/>
    <w:p>
      <w:pPr>
        <w:spacing w:after="0"/>
        <w:ind w:left="0"/>
        <w:jc w:val="both"/>
      </w:pPr>
      <w:r>
        <w:rPr>
          <w:rFonts w:ascii="Times New Roman"/>
          <w:b w:val="false"/>
          <w:i w:val="false"/>
          <w:color w:val="000000"/>
          <w:sz w:val="28"/>
        </w:rPr>
        <w:t>
      бюджет қаражатының пайдаланылатын қалдықтары –6 199 мың теңге;</w:t>
      </w:r>
    </w:p>
    <w:bookmarkEnd w:id="254"/>
    <w:bookmarkStart w:name="z263" w:id="255"/>
    <w:p>
      <w:pPr>
        <w:spacing w:after="0"/>
        <w:ind w:left="0"/>
        <w:jc w:val="both"/>
      </w:pPr>
      <w:r>
        <w:rPr>
          <w:rFonts w:ascii="Times New Roman"/>
          <w:b w:val="false"/>
          <w:i w:val="false"/>
          <w:color w:val="000000"/>
          <w:sz w:val="28"/>
        </w:rPr>
        <w:t>
      15) Сарыбұлақ ауылдық округі бойынша:</w:t>
      </w:r>
    </w:p>
    <w:bookmarkEnd w:id="255"/>
    <w:bookmarkStart w:name="z264" w:id="256"/>
    <w:p>
      <w:pPr>
        <w:spacing w:after="0"/>
        <w:ind w:left="0"/>
        <w:jc w:val="both"/>
      </w:pPr>
      <w:r>
        <w:rPr>
          <w:rFonts w:ascii="Times New Roman"/>
          <w:b w:val="false"/>
          <w:i w:val="false"/>
          <w:color w:val="000000"/>
          <w:sz w:val="28"/>
        </w:rPr>
        <w:t>
      кірістер – 43 632 мың теңге, оның ішінде:</w:t>
      </w:r>
    </w:p>
    <w:bookmarkEnd w:id="256"/>
    <w:bookmarkStart w:name="z265" w:id="257"/>
    <w:p>
      <w:pPr>
        <w:spacing w:after="0"/>
        <w:ind w:left="0"/>
        <w:jc w:val="both"/>
      </w:pPr>
      <w:r>
        <w:rPr>
          <w:rFonts w:ascii="Times New Roman"/>
          <w:b w:val="false"/>
          <w:i w:val="false"/>
          <w:color w:val="000000"/>
          <w:sz w:val="28"/>
        </w:rPr>
        <w:t>
      салықтық түсімдер – 13 292 мың теңге;</w:t>
      </w:r>
    </w:p>
    <w:bookmarkEnd w:id="257"/>
    <w:bookmarkStart w:name="z266" w:id="258"/>
    <w:p>
      <w:pPr>
        <w:spacing w:after="0"/>
        <w:ind w:left="0"/>
        <w:jc w:val="both"/>
      </w:pPr>
      <w:r>
        <w:rPr>
          <w:rFonts w:ascii="Times New Roman"/>
          <w:b w:val="false"/>
          <w:i w:val="false"/>
          <w:color w:val="000000"/>
          <w:sz w:val="28"/>
        </w:rPr>
        <w:t>
      салықтық емес түсімдер –0 мың теңге;</w:t>
      </w:r>
    </w:p>
    <w:bookmarkEnd w:id="258"/>
    <w:bookmarkStart w:name="z267" w:id="25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9"/>
    <w:bookmarkStart w:name="z268" w:id="260"/>
    <w:p>
      <w:pPr>
        <w:spacing w:after="0"/>
        <w:ind w:left="0"/>
        <w:jc w:val="both"/>
      </w:pPr>
      <w:r>
        <w:rPr>
          <w:rFonts w:ascii="Times New Roman"/>
          <w:b w:val="false"/>
          <w:i w:val="false"/>
          <w:color w:val="000000"/>
          <w:sz w:val="28"/>
        </w:rPr>
        <w:t>
      трансферттердің түсімі – 30 340 мың теңге;</w:t>
      </w:r>
    </w:p>
    <w:bookmarkEnd w:id="260"/>
    <w:bookmarkStart w:name="z269" w:id="261"/>
    <w:p>
      <w:pPr>
        <w:spacing w:after="0"/>
        <w:ind w:left="0"/>
        <w:jc w:val="both"/>
      </w:pPr>
      <w:r>
        <w:rPr>
          <w:rFonts w:ascii="Times New Roman"/>
          <w:b w:val="false"/>
          <w:i w:val="false"/>
          <w:color w:val="000000"/>
          <w:sz w:val="28"/>
        </w:rPr>
        <w:t>
      шығындар – 48 061 мың теңге;</w:t>
      </w:r>
    </w:p>
    <w:bookmarkEnd w:id="261"/>
    <w:bookmarkStart w:name="z270" w:id="262"/>
    <w:p>
      <w:pPr>
        <w:spacing w:after="0"/>
        <w:ind w:left="0"/>
        <w:jc w:val="both"/>
      </w:pPr>
      <w:r>
        <w:rPr>
          <w:rFonts w:ascii="Times New Roman"/>
          <w:b w:val="false"/>
          <w:i w:val="false"/>
          <w:color w:val="000000"/>
          <w:sz w:val="28"/>
        </w:rPr>
        <w:t>
      таза бюджеттік кредиттеу – 0 мың теңге, оның ішінде:</w:t>
      </w:r>
    </w:p>
    <w:bookmarkEnd w:id="262"/>
    <w:bookmarkStart w:name="z271" w:id="263"/>
    <w:p>
      <w:pPr>
        <w:spacing w:after="0"/>
        <w:ind w:left="0"/>
        <w:jc w:val="both"/>
      </w:pPr>
      <w:r>
        <w:rPr>
          <w:rFonts w:ascii="Times New Roman"/>
          <w:b w:val="false"/>
          <w:i w:val="false"/>
          <w:color w:val="000000"/>
          <w:sz w:val="28"/>
        </w:rPr>
        <w:t>
      бюджеттік кредиттер – 0 мың теңге;</w:t>
      </w:r>
    </w:p>
    <w:bookmarkEnd w:id="263"/>
    <w:bookmarkStart w:name="z272" w:id="264"/>
    <w:p>
      <w:pPr>
        <w:spacing w:after="0"/>
        <w:ind w:left="0"/>
        <w:jc w:val="both"/>
      </w:pPr>
      <w:r>
        <w:rPr>
          <w:rFonts w:ascii="Times New Roman"/>
          <w:b w:val="false"/>
          <w:i w:val="false"/>
          <w:color w:val="000000"/>
          <w:sz w:val="28"/>
        </w:rPr>
        <w:t>
      бюджеттік кредиттерді өтеу – 0 мың теңге;</w:t>
      </w:r>
    </w:p>
    <w:bookmarkEnd w:id="264"/>
    <w:bookmarkStart w:name="z273" w:id="265"/>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65"/>
    <w:bookmarkStart w:name="z274" w:id="266"/>
    <w:p>
      <w:pPr>
        <w:spacing w:after="0"/>
        <w:ind w:left="0"/>
        <w:jc w:val="both"/>
      </w:pPr>
      <w:r>
        <w:rPr>
          <w:rFonts w:ascii="Times New Roman"/>
          <w:b w:val="false"/>
          <w:i w:val="false"/>
          <w:color w:val="000000"/>
          <w:sz w:val="28"/>
        </w:rPr>
        <w:t>
      қаржы активтерін сатып алу – 0 мың теңге;</w:t>
      </w:r>
    </w:p>
    <w:bookmarkEnd w:id="266"/>
    <w:bookmarkStart w:name="z275" w:id="26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67"/>
    <w:bookmarkStart w:name="z276" w:id="268"/>
    <w:p>
      <w:pPr>
        <w:spacing w:after="0"/>
        <w:ind w:left="0"/>
        <w:jc w:val="both"/>
      </w:pPr>
      <w:r>
        <w:rPr>
          <w:rFonts w:ascii="Times New Roman"/>
          <w:b w:val="false"/>
          <w:i w:val="false"/>
          <w:color w:val="000000"/>
          <w:sz w:val="28"/>
        </w:rPr>
        <w:t>
      бюджет тапшылығы (профициті) – -4 429 мың теңге;</w:t>
      </w:r>
    </w:p>
    <w:bookmarkEnd w:id="268"/>
    <w:bookmarkStart w:name="z277" w:id="269"/>
    <w:p>
      <w:pPr>
        <w:spacing w:after="0"/>
        <w:ind w:left="0"/>
        <w:jc w:val="both"/>
      </w:pPr>
      <w:r>
        <w:rPr>
          <w:rFonts w:ascii="Times New Roman"/>
          <w:b w:val="false"/>
          <w:i w:val="false"/>
          <w:color w:val="000000"/>
          <w:sz w:val="28"/>
        </w:rPr>
        <w:t>
      бюджет тапшылығын қаржыландыру (профицитін пайдалану) – 4 429 мың теңге, оның ішінде:</w:t>
      </w:r>
    </w:p>
    <w:bookmarkEnd w:id="269"/>
    <w:bookmarkStart w:name="z278" w:id="270"/>
    <w:p>
      <w:pPr>
        <w:spacing w:after="0"/>
        <w:ind w:left="0"/>
        <w:jc w:val="both"/>
      </w:pPr>
      <w:r>
        <w:rPr>
          <w:rFonts w:ascii="Times New Roman"/>
          <w:b w:val="false"/>
          <w:i w:val="false"/>
          <w:color w:val="000000"/>
          <w:sz w:val="28"/>
        </w:rPr>
        <w:t>
      қарыздар түсімі – 0 мың теңге;</w:t>
      </w:r>
    </w:p>
    <w:bookmarkEnd w:id="270"/>
    <w:bookmarkStart w:name="z279" w:id="271"/>
    <w:p>
      <w:pPr>
        <w:spacing w:after="0"/>
        <w:ind w:left="0"/>
        <w:jc w:val="both"/>
      </w:pPr>
      <w:r>
        <w:rPr>
          <w:rFonts w:ascii="Times New Roman"/>
          <w:b w:val="false"/>
          <w:i w:val="false"/>
          <w:color w:val="000000"/>
          <w:sz w:val="28"/>
        </w:rPr>
        <w:t>
      қарыздарды өтеу – 0 мың теңге;</w:t>
      </w:r>
    </w:p>
    <w:bookmarkEnd w:id="271"/>
    <w:bookmarkStart w:name="z280" w:id="272"/>
    <w:p>
      <w:pPr>
        <w:spacing w:after="0"/>
        <w:ind w:left="0"/>
        <w:jc w:val="both"/>
      </w:pPr>
      <w:r>
        <w:rPr>
          <w:rFonts w:ascii="Times New Roman"/>
          <w:b w:val="false"/>
          <w:i w:val="false"/>
          <w:color w:val="000000"/>
          <w:sz w:val="28"/>
        </w:rPr>
        <w:t>
      бюджет қаражатының пайдаланылатын қалдықтары –4 429 мың теңге;</w:t>
      </w:r>
    </w:p>
    <w:bookmarkEnd w:id="272"/>
    <w:bookmarkStart w:name="z281" w:id="273"/>
    <w:p>
      <w:pPr>
        <w:spacing w:after="0"/>
        <w:ind w:left="0"/>
        <w:jc w:val="both"/>
      </w:pPr>
      <w:r>
        <w:rPr>
          <w:rFonts w:ascii="Times New Roman"/>
          <w:b w:val="false"/>
          <w:i w:val="false"/>
          <w:color w:val="000000"/>
          <w:sz w:val="28"/>
        </w:rPr>
        <w:t>
      16) Сортөбе ауылдық округі бойынша:</w:t>
      </w:r>
    </w:p>
    <w:bookmarkEnd w:id="273"/>
    <w:bookmarkStart w:name="z282" w:id="274"/>
    <w:p>
      <w:pPr>
        <w:spacing w:after="0"/>
        <w:ind w:left="0"/>
        <w:jc w:val="both"/>
      </w:pPr>
      <w:r>
        <w:rPr>
          <w:rFonts w:ascii="Times New Roman"/>
          <w:b w:val="false"/>
          <w:i w:val="false"/>
          <w:color w:val="000000"/>
          <w:sz w:val="28"/>
        </w:rPr>
        <w:t>
      кірістер – 55 299 мың теңге, оның ішінде:</w:t>
      </w:r>
    </w:p>
    <w:bookmarkEnd w:id="274"/>
    <w:bookmarkStart w:name="z283" w:id="275"/>
    <w:p>
      <w:pPr>
        <w:spacing w:after="0"/>
        <w:ind w:left="0"/>
        <w:jc w:val="both"/>
      </w:pPr>
      <w:r>
        <w:rPr>
          <w:rFonts w:ascii="Times New Roman"/>
          <w:b w:val="false"/>
          <w:i w:val="false"/>
          <w:color w:val="000000"/>
          <w:sz w:val="28"/>
        </w:rPr>
        <w:t>
      салықтық түсімдер – 47 497 мың теңге;</w:t>
      </w:r>
    </w:p>
    <w:bookmarkEnd w:id="275"/>
    <w:bookmarkStart w:name="z284" w:id="276"/>
    <w:p>
      <w:pPr>
        <w:spacing w:after="0"/>
        <w:ind w:left="0"/>
        <w:jc w:val="both"/>
      </w:pPr>
      <w:r>
        <w:rPr>
          <w:rFonts w:ascii="Times New Roman"/>
          <w:b w:val="false"/>
          <w:i w:val="false"/>
          <w:color w:val="000000"/>
          <w:sz w:val="28"/>
        </w:rPr>
        <w:t>
      салықтық емес түсімдер –150 мың теңге;</w:t>
      </w:r>
    </w:p>
    <w:bookmarkEnd w:id="276"/>
    <w:bookmarkStart w:name="z285" w:id="27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7"/>
    <w:bookmarkStart w:name="z286" w:id="278"/>
    <w:p>
      <w:pPr>
        <w:spacing w:after="0"/>
        <w:ind w:left="0"/>
        <w:jc w:val="both"/>
      </w:pPr>
      <w:r>
        <w:rPr>
          <w:rFonts w:ascii="Times New Roman"/>
          <w:b w:val="false"/>
          <w:i w:val="false"/>
          <w:color w:val="000000"/>
          <w:sz w:val="28"/>
        </w:rPr>
        <w:t>
      трансферттердің түсімі – 7 652 мың теңге;</w:t>
      </w:r>
    </w:p>
    <w:bookmarkEnd w:id="278"/>
    <w:bookmarkStart w:name="z287" w:id="279"/>
    <w:p>
      <w:pPr>
        <w:spacing w:after="0"/>
        <w:ind w:left="0"/>
        <w:jc w:val="both"/>
      </w:pPr>
      <w:r>
        <w:rPr>
          <w:rFonts w:ascii="Times New Roman"/>
          <w:b w:val="false"/>
          <w:i w:val="false"/>
          <w:color w:val="000000"/>
          <w:sz w:val="28"/>
        </w:rPr>
        <w:t>
      шығындар – 74 656 мың теңге;</w:t>
      </w:r>
    </w:p>
    <w:bookmarkEnd w:id="279"/>
    <w:bookmarkStart w:name="z288" w:id="280"/>
    <w:p>
      <w:pPr>
        <w:spacing w:after="0"/>
        <w:ind w:left="0"/>
        <w:jc w:val="both"/>
      </w:pPr>
      <w:r>
        <w:rPr>
          <w:rFonts w:ascii="Times New Roman"/>
          <w:b w:val="false"/>
          <w:i w:val="false"/>
          <w:color w:val="000000"/>
          <w:sz w:val="28"/>
        </w:rPr>
        <w:t>
      таза бюджеттік кредиттеу – 0 мың теңге, оның ішінде:</w:t>
      </w:r>
    </w:p>
    <w:bookmarkEnd w:id="280"/>
    <w:bookmarkStart w:name="z289" w:id="281"/>
    <w:p>
      <w:pPr>
        <w:spacing w:after="0"/>
        <w:ind w:left="0"/>
        <w:jc w:val="both"/>
      </w:pPr>
      <w:r>
        <w:rPr>
          <w:rFonts w:ascii="Times New Roman"/>
          <w:b w:val="false"/>
          <w:i w:val="false"/>
          <w:color w:val="000000"/>
          <w:sz w:val="28"/>
        </w:rPr>
        <w:t>
      бюджеттік кредиттер – 0 мың теңге;</w:t>
      </w:r>
    </w:p>
    <w:bookmarkEnd w:id="281"/>
    <w:bookmarkStart w:name="z290" w:id="282"/>
    <w:p>
      <w:pPr>
        <w:spacing w:after="0"/>
        <w:ind w:left="0"/>
        <w:jc w:val="both"/>
      </w:pPr>
      <w:r>
        <w:rPr>
          <w:rFonts w:ascii="Times New Roman"/>
          <w:b w:val="false"/>
          <w:i w:val="false"/>
          <w:color w:val="000000"/>
          <w:sz w:val="28"/>
        </w:rPr>
        <w:t>
      бюджеттік кредиттерді өтеу – 0 мың теңге;</w:t>
      </w:r>
    </w:p>
    <w:bookmarkEnd w:id="282"/>
    <w:bookmarkStart w:name="z291" w:id="28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83"/>
    <w:bookmarkStart w:name="z292" w:id="284"/>
    <w:p>
      <w:pPr>
        <w:spacing w:after="0"/>
        <w:ind w:left="0"/>
        <w:jc w:val="both"/>
      </w:pPr>
      <w:r>
        <w:rPr>
          <w:rFonts w:ascii="Times New Roman"/>
          <w:b w:val="false"/>
          <w:i w:val="false"/>
          <w:color w:val="000000"/>
          <w:sz w:val="28"/>
        </w:rPr>
        <w:t>
      қаржы активтерін сатып алу – 0 мың теңге;</w:t>
      </w:r>
    </w:p>
    <w:bookmarkEnd w:id="284"/>
    <w:bookmarkStart w:name="z293" w:id="28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5"/>
    <w:bookmarkStart w:name="z294" w:id="286"/>
    <w:p>
      <w:pPr>
        <w:spacing w:after="0"/>
        <w:ind w:left="0"/>
        <w:jc w:val="both"/>
      </w:pPr>
      <w:r>
        <w:rPr>
          <w:rFonts w:ascii="Times New Roman"/>
          <w:b w:val="false"/>
          <w:i w:val="false"/>
          <w:color w:val="000000"/>
          <w:sz w:val="28"/>
        </w:rPr>
        <w:t>
      бюджет тапшылығы (профициті) – -19 357 мың теңге;</w:t>
      </w:r>
    </w:p>
    <w:bookmarkEnd w:id="286"/>
    <w:bookmarkStart w:name="z295" w:id="287"/>
    <w:p>
      <w:pPr>
        <w:spacing w:after="0"/>
        <w:ind w:left="0"/>
        <w:jc w:val="both"/>
      </w:pPr>
      <w:r>
        <w:rPr>
          <w:rFonts w:ascii="Times New Roman"/>
          <w:b w:val="false"/>
          <w:i w:val="false"/>
          <w:color w:val="000000"/>
          <w:sz w:val="28"/>
        </w:rPr>
        <w:t>
      бюджет тапшылығын қаржыландыру (профицитін пайдалану) – 19 357 мың теңге, оның ішінде:</w:t>
      </w:r>
    </w:p>
    <w:bookmarkEnd w:id="287"/>
    <w:bookmarkStart w:name="z296" w:id="288"/>
    <w:p>
      <w:pPr>
        <w:spacing w:after="0"/>
        <w:ind w:left="0"/>
        <w:jc w:val="both"/>
      </w:pPr>
      <w:r>
        <w:rPr>
          <w:rFonts w:ascii="Times New Roman"/>
          <w:b w:val="false"/>
          <w:i w:val="false"/>
          <w:color w:val="000000"/>
          <w:sz w:val="28"/>
        </w:rPr>
        <w:t>
      қарыздар түсімі – 0 мың теңге;</w:t>
      </w:r>
    </w:p>
    <w:bookmarkEnd w:id="288"/>
    <w:bookmarkStart w:name="z297" w:id="289"/>
    <w:p>
      <w:pPr>
        <w:spacing w:after="0"/>
        <w:ind w:left="0"/>
        <w:jc w:val="both"/>
      </w:pPr>
      <w:r>
        <w:rPr>
          <w:rFonts w:ascii="Times New Roman"/>
          <w:b w:val="false"/>
          <w:i w:val="false"/>
          <w:color w:val="000000"/>
          <w:sz w:val="28"/>
        </w:rPr>
        <w:t>
      қарыздарды өтеу – 0 мың теңге;</w:t>
      </w:r>
    </w:p>
    <w:bookmarkEnd w:id="289"/>
    <w:bookmarkStart w:name="z298" w:id="290"/>
    <w:p>
      <w:pPr>
        <w:spacing w:after="0"/>
        <w:ind w:left="0"/>
        <w:jc w:val="both"/>
      </w:pPr>
      <w:r>
        <w:rPr>
          <w:rFonts w:ascii="Times New Roman"/>
          <w:b w:val="false"/>
          <w:i w:val="false"/>
          <w:color w:val="000000"/>
          <w:sz w:val="28"/>
        </w:rPr>
        <w:t>
      бюджет қаражатының пайдаланылатын қалдықтары –19 357 мың теңге.</w:t>
      </w:r>
    </w:p>
    <w:bookmarkEnd w:id="290"/>
    <w:bookmarkStart w:name="z299" w:id="291"/>
    <w:p>
      <w:pPr>
        <w:spacing w:after="0"/>
        <w:ind w:left="0"/>
        <w:jc w:val="both"/>
      </w:pPr>
      <w:r>
        <w:rPr>
          <w:rFonts w:ascii="Times New Roman"/>
          <w:b w:val="false"/>
          <w:i w:val="false"/>
          <w:color w:val="000000"/>
          <w:sz w:val="28"/>
        </w:rPr>
        <w:t>
      17) Степное ауылдық округі бойынша:</w:t>
      </w:r>
    </w:p>
    <w:bookmarkEnd w:id="291"/>
    <w:bookmarkStart w:name="z300" w:id="292"/>
    <w:p>
      <w:pPr>
        <w:spacing w:after="0"/>
        <w:ind w:left="0"/>
        <w:jc w:val="both"/>
      </w:pPr>
      <w:r>
        <w:rPr>
          <w:rFonts w:ascii="Times New Roman"/>
          <w:b w:val="false"/>
          <w:i w:val="false"/>
          <w:color w:val="000000"/>
          <w:sz w:val="28"/>
        </w:rPr>
        <w:t>
      кірістер – 66 533 мың теңге, оның ішінде:</w:t>
      </w:r>
    </w:p>
    <w:bookmarkEnd w:id="292"/>
    <w:bookmarkStart w:name="z301" w:id="293"/>
    <w:p>
      <w:pPr>
        <w:spacing w:after="0"/>
        <w:ind w:left="0"/>
        <w:jc w:val="both"/>
      </w:pPr>
      <w:r>
        <w:rPr>
          <w:rFonts w:ascii="Times New Roman"/>
          <w:b w:val="false"/>
          <w:i w:val="false"/>
          <w:color w:val="000000"/>
          <w:sz w:val="28"/>
        </w:rPr>
        <w:t>
      салықтық түсімдер – 8 718 мың теңге;</w:t>
      </w:r>
    </w:p>
    <w:bookmarkEnd w:id="293"/>
    <w:bookmarkStart w:name="z302" w:id="294"/>
    <w:p>
      <w:pPr>
        <w:spacing w:after="0"/>
        <w:ind w:left="0"/>
        <w:jc w:val="both"/>
      </w:pPr>
      <w:r>
        <w:rPr>
          <w:rFonts w:ascii="Times New Roman"/>
          <w:b w:val="false"/>
          <w:i w:val="false"/>
          <w:color w:val="000000"/>
          <w:sz w:val="28"/>
        </w:rPr>
        <w:t>
      салықтық емес түсімдер –0 мың теңге;</w:t>
      </w:r>
    </w:p>
    <w:bookmarkEnd w:id="294"/>
    <w:bookmarkStart w:name="z303" w:id="29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95"/>
    <w:bookmarkStart w:name="z304" w:id="296"/>
    <w:p>
      <w:pPr>
        <w:spacing w:after="0"/>
        <w:ind w:left="0"/>
        <w:jc w:val="both"/>
      </w:pPr>
      <w:r>
        <w:rPr>
          <w:rFonts w:ascii="Times New Roman"/>
          <w:b w:val="false"/>
          <w:i w:val="false"/>
          <w:color w:val="000000"/>
          <w:sz w:val="28"/>
        </w:rPr>
        <w:t>
      трансферттердің түсімі – 57 815 мың теңге;</w:t>
      </w:r>
    </w:p>
    <w:bookmarkEnd w:id="296"/>
    <w:bookmarkStart w:name="z305" w:id="297"/>
    <w:p>
      <w:pPr>
        <w:spacing w:after="0"/>
        <w:ind w:left="0"/>
        <w:jc w:val="both"/>
      </w:pPr>
      <w:r>
        <w:rPr>
          <w:rFonts w:ascii="Times New Roman"/>
          <w:b w:val="false"/>
          <w:i w:val="false"/>
          <w:color w:val="000000"/>
          <w:sz w:val="28"/>
        </w:rPr>
        <w:t>
      шығындар – 69 463 мың теңге;</w:t>
      </w:r>
    </w:p>
    <w:bookmarkEnd w:id="297"/>
    <w:bookmarkStart w:name="z306" w:id="298"/>
    <w:p>
      <w:pPr>
        <w:spacing w:after="0"/>
        <w:ind w:left="0"/>
        <w:jc w:val="both"/>
      </w:pPr>
      <w:r>
        <w:rPr>
          <w:rFonts w:ascii="Times New Roman"/>
          <w:b w:val="false"/>
          <w:i w:val="false"/>
          <w:color w:val="000000"/>
          <w:sz w:val="28"/>
        </w:rPr>
        <w:t>
      таза бюджеттік кредиттеу – 0 мың теңге, оның ішінде:</w:t>
      </w:r>
    </w:p>
    <w:bookmarkEnd w:id="298"/>
    <w:bookmarkStart w:name="z307" w:id="299"/>
    <w:p>
      <w:pPr>
        <w:spacing w:after="0"/>
        <w:ind w:left="0"/>
        <w:jc w:val="both"/>
      </w:pPr>
      <w:r>
        <w:rPr>
          <w:rFonts w:ascii="Times New Roman"/>
          <w:b w:val="false"/>
          <w:i w:val="false"/>
          <w:color w:val="000000"/>
          <w:sz w:val="28"/>
        </w:rPr>
        <w:t>
      бюджеттік кредиттер – 0 мың теңге;</w:t>
      </w:r>
    </w:p>
    <w:bookmarkEnd w:id="299"/>
    <w:bookmarkStart w:name="z308" w:id="300"/>
    <w:p>
      <w:pPr>
        <w:spacing w:after="0"/>
        <w:ind w:left="0"/>
        <w:jc w:val="both"/>
      </w:pPr>
      <w:r>
        <w:rPr>
          <w:rFonts w:ascii="Times New Roman"/>
          <w:b w:val="false"/>
          <w:i w:val="false"/>
          <w:color w:val="000000"/>
          <w:sz w:val="28"/>
        </w:rPr>
        <w:t>
      бюджеттік кредиттерді өтеу – 0 мың теңге;</w:t>
      </w:r>
    </w:p>
    <w:bookmarkEnd w:id="300"/>
    <w:bookmarkStart w:name="z309" w:id="301"/>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301"/>
    <w:bookmarkStart w:name="z310" w:id="302"/>
    <w:p>
      <w:pPr>
        <w:spacing w:after="0"/>
        <w:ind w:left="0"/>
        <w:jc w:val="both"/>
      </w:pPr>
      <w:r>
        <w:rPr>
          <w:rFonts w:ascii="Times New Roman"/>
          <w:b w:val="false"/>
          <w:i w:val="false"/>
          <w:color w:val="000000"/>
          <w:sz w:val="28"/>
        </w:rPr>
        <w:t>
      қаржы активтерін сатып алу – 0 мың теңге;</w:t>
      </w:r>
    </w:p>
    <w:bookmarkEnd w:id="302"/>
    <w:bookmarkStart w:name="z311" w:id="30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03"/>
    <w:bookmarkStart w:name="z312" w:id="304"/>
    <w:p>
      <w:pPr>
        <w:spacing w:after="0"/>
        <w:ind w:left="0"/>
        <w:jc w:val="both"/>
      </w:pPr>
      <w:r>
        <w:rPr>
          <w:rFonts w:ascii="Times New Roman"/>
          <w:b w:val="false"/>
          <w:i w:val="false"/>
          <w:color w:val="000000"/>
          <w:sz w:val="28"/>
        </w:rPr>
        <w:t>
      бюджет тапшылығы (профициті) – -2 930 мың теңге;</w:t>
      </w:r>
    </w:p>
    <w:bookmarkEnd w:id="304"/>
    <w:bookmarkStart w:name="z313" w:id="305"/>
    <w:p>
      <w:pPr>
        <w:spacing w:after="0"/>
        <w:ind w:left="0"/>
        <w:jc w:val="both"/>
      </w:pPr>
      <w:r>
        <w:rPr>
          <w:rFonts w:ascii="Times New Roman"/>
          <w:b w:val="false"/>
          <w:i w:val="false"/>
          <w:color w:val="000000"/>
          <w:sz w:val="28"/>
        </w:rPr>
        <w:t>
      бюджет тапшылығын қаржыландыру (профицитін пайдалану) – 2 930 мың теңге, оның ішінде:</w:t>
      </w:r>
    </w:p>
    <w:bookmarkEnd w:id="305"/>
    <w:bookmarkStart w:name="z314" w:id="306"/>
    <w:p>
      <w:pPr>
        <w:spacing w:after="0"/>
        <w:ind w:left="0"/>
        <w:jc w:val="both"/>
      </w:pPr>
      <w:r>
        <w:rPr>
          <w:rFonts w:ascii="Times New Roman"/>
          <w:b w:val="false"/>
          <w:i w:val="false"/>
          <w:color w:val="000000"/>
          <w:sz w:val="28"/>
        </w:rPr>
        <w:t>
      қарыздар түсімі – 0 мың теңге;</w:t>
      </w:r>
    </w:p>
    <w:bookmarkEnd w:id="306"/>
    <w:bookmarkStart w:name="z315" w:id="307"/>
    <w:p>
      <w:pPr>
        <w:spacing w:after="0"/>
        <w:ind w:left="0"/>
        <w:jc w:val="both"/>
      </w:pPr>
      <w:r>
        <w:rPr>
          <w:rFonts w:ascii="Times New Roman"/>
          <w:b w:val="false"/>
          <w:i w:val="false"/>
          <w:color w:val="000000"/>
          <w:sz w:val="28"/>
        </w:rPr>
        <w:t>
      қарыздарды өтеу – 0 мың теңге;</w:t>
      </w:r>
    </w:p>
    <w:bookmarkEnd w:id="307"/>
    <w:bookmarkStart w:name="z316" w:id="308"/>
    <w:p>
      <w:pPr>
        <w:spacing w:after="0"/>
        <w:ind w:left="0"/>
        <w:jc w:val="both"/>
      </w:pPr>
      <w:r>
        <w:rPr>
          <w:rFonts w:ascii="Times New Roman"/>
          <w:b w:val="false"/>
          <w:i w:val="false"/>
          <w:color w:val="000000"/>
          <w:sz w:val="28"/>
        </w:rPr>
        <w:t>
      бюджет қаражатының пайдаланылатын қалдықтары –2 930 мың теңге;</w:t>
      </w:r>
    </w:p>
    <w:bookmarkEnd w:id="308"/>
    <w:bookmarkStart w:name="z317" w:id="309"/>
    <w:p>
      <w:pPr>
        <w:spacing w:after="0"/>
        <w:ind w:left="0"/>
        <w:jc w:val="both"/>
      </w:pPr>
      <w:r>
        <w:rPr>
          <w:rFonts w:ascii="Times New Roman"/>
          <w:b w:val="false"/>
          <w:i w:val="false"/>
          <w:color w:val="000000"/>
          <w:sz w:val="28"/>
        </w:rPr>
        <w:t>
      18) Сұлутөр ауылдық округі бойынша:</w:t>
      </w:r>
    </w:p>
    <w:bookmarkEnd w:id="309"/>
    <w:bookmarkStart w:name="z318" w:id="310"/>
    <w:p>
      <w:pPr>
        <w:spacing w:after="0"/>
        <w:ind w:left="0"/>
        <w:jc w:val="both"/>
      </w:pPr>
      <w:r>
        <w:rPr>
          <w:rFonts w:ascii="Times New Roman"/>
          <w:b w:val="false"/>
          <w:i w:val="false"/>
          <w:color w:val="000000"/>
          <w:sz w:val="28"/>
        </w:rPr>
        <w:t>
      кірістер – 18 383 мың теңге, оның ішінде:</w:t>
      </w:r>
    </w:p>
    <w:bookmarkEnd w:id="310"/>
    <w:bookmarkStart w:name="z319" w:id="311"/>
    <w:p>
      <w:pPr>
        <w:spacing w:after="0"/>
        <w:ind w:left="0"/>
        <w:jc w:val="both"/>
      </w:pPr>
      <w:r>
        <w:rPr>
          <w:rFonts w:ascii="Times New Roman"/>
          <w:b w:val="false"/>
          <w:i w:val="false"/>
          <w:color w:val="000000"/>
          <w:sz w:val="28"/>
        </w:rPr>
        <w:t>
      салықтық түсімдер – 2 607 мың теңге;</w:t>
      </w:r>
    </w:p>
    <w:bookmarkEnd w:id="311"/>
    <w:bookmarkStart w:name="z320" w:id="312"/>
    <w:p>
      <w:pPr>
        <w:spacing w:after="0"/>
        <w:ind w:left="0"/>
        <w:jc w:val="both"/>
      </w:pPr>
      <w:r>
        <w:rPr>
          <w:rFonts w:ascii="Times New Roman"/>
          <w:b w:val="false"/>
          <w:i w:val="false"/>
          <w:color w:val="000000"/>
          <w:sz w:val="28"/>
        </w:rPr>
        <w:t>
      салықтық емес түсімдер –0 мың теңге;</w:t>
      </w:r>
    </w:p>
    <w:bookmarkEnd w:id="312"/>
    <w:bookmarkStart w:name="z321" w:id="31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13"/>
    <w:bookmarkStart w:name="z322" w:id="314"/>
    <w:p>
      <w:pPr>
        <w:spacing w:after="0"/>
        <w:ind w:left="0"/>
        <w:jc w:val="both"/>
      </w:pPr>
      <w:r>
        <w:rPr>
          <w:rFonts w:ascii="Times New Roman"/>
          <w:b w:val="false"/>
          <w:i w:val="false"/>
          <w:color w:val="000000"/>
          <w:sz w:val="28"/>
        </w:rPr>
        <w:t>
      трансферттердің түсімі – 15 726 мың теңге;</w:t>
      </w:r>
    </w:p>
    <w:bookmarkEnd w:id="314"/>
    <w:bookmarkStart w:name="z323" w:id="315"/>
    <w:p>
      <w:pPr>
        <w:spacing w:after="0"/>
        <w:ind w:left="0"/>
        <w:jc w:val="both"/>
      </w:pPr>
      <w:r>
        <w:rPr>
          <w:rFonts w:ascii="Times New Roman"/>
          <w:b w:val="false"/>
          <w:i w:val="false"/>
          <w:color w:val="000000"/>
          <w:sz w:val="28"/>
        </w:rPr>
        <w:t>
      шығындар – 19 481 мың теңге;</w:t>
      </w:r>
    </w:p>
    <w:bookmarkEnd w:id="315"/>
    <w:bookmarkStart w:name="z324" w:id="316"/>
    <w:p>
      <w:pPr>
        <w:spacing w:after="0"/>
        <w:ind w:left="0"/>
        <w:jc w:val="both"/>
      </w:pPr>
      <w:r>
        <w:rPr>
          <w:rFonts w:ascii="Times New Roman"/>
          <w:b w:val="false"/>
          <w:i w:val="false"/>
          <w:color w:val="000000"/>
          <w:sz w:val="28"/>
        </w:rPr>
        <w:t>
      таза бюджеттік кредиттеу – 0 мың теңге, оның ішінде:</w:t>
      </w:r>
    </w:p>
    <w:bookmarkEnd w:id="316"/>
    <w:bookmarkStart w:name="z325" w:id="317"/>
    <w:p>
      <w:pPr>
        <w:spacing w:after="0"/>
        <w:ind w:left="0"/>
        <w:jc w:val="both"/>
      </w:pPr>
      <w:r>
        <w:rPr>
          <w:rFonts w:ascii="Times New Roman"/>
          <w:b w:val="false"/>
          <w:i w:val="false"/>
          <w:color w:val="000000"/>
          <w:sz w:val="28"/>
        </w:rPr>
        <w:t>
      бюджеттік кредиттер – 0 мың теңге;</w:t>
      </w:r>
    </w:p>
    <w:bookmarkEnd w:id="317"/>
    <w:bookmarkStart w:name="z326" w:id="318"/>
    <w:p>
      <w:pPr>
        <w:spacing w:after="0"/>
        <w:ind w:left="0"/>
        <w:jc w:val="both"/>
      </w:pPr>
      <w:r>
        <w:rPr>
          <w:rFonts w:ascii="Times New Roman"/>
          <w:b w:val="false"/>
          <w:i w:val="false"/>
          <w:color w:val="000000"/>
          <w:sz w:val="28"/>
        </w:rPr>
        <w:t>
      бюджеттік кредиттерді өтеу – 0 мың теңге;</w:t>
      </w:r>
    </w:p>
    <w:bookmarkEnd w:id="318"/>
    <w:bookmarkStart w:name="z327" w:id="319"/>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319"/>
    <w:bookmarkStart w:name="z328" w:id="320"/>
    <w:p>
      <w:pPr>
        <w:spacing w:after="0"/>
        <w:ind w:left="0"/>
        <w:jc w:val="both"/>
      </w:pPr>
      <w:r>
        <w:rPr>
          <w:rFonts w:ascii="Times New Roman"/>
          <w:b w:val="false"/>
          <w:i w:val="false"/>
          <w:color w:val="000000"/>
          <w:sz w:val="28"/>
        </w:rPr>
        <w:t>
      қаржы активтерін сатып алу – 0 мың теңге;</w:t>
      </w:r>
    </w:p>
    <w:bookmarkEnd w:id="320"/>
    <w:bookmarkStart w:name="z329" w:id="32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21"/>
    <w:bookmarkStart w:name="z330" w:id="322"/>
    <w:p>
      <w:pPr>
        <w:spacing w:after="0"/>
        <w:ind w:left="0"/>
        <w:jc w:val="both"/>
      </w:pPr>
      <w:r>
        <w:rPr>
          <w:rFonts w:ascii="Times New Roman"/>
          <w:b w:val="false"/>
          <w:i w:val="false"/>
          <w:color w:val="000000"/>
          <w:sz w:val="28"/>
        </w:rPr>
        <w:t>
      бюджет тапшылығы (профициті) – -1 098 мың теңге;</w:t>
      </w:r>
    </w:p>
    <w:bookmarkEnd w:id="322"/>
    <w:bookmarkStart w:name="z331" w:id="323"/>
    <w:p>
      <w:pPr>
        <w:spacing w:after="0"/>
        <w:ind w:left="0"/>
        <w:jc w:val="both"/>
      </w:pPr>
      <w:r>
        <w:rPr>
          <w:rFonts w:ascii="Times New Roman"/>
          <w:b w:val="false"/>
          <w:i w:val="false"/>
          <w:color w:val="000000"/>
          <w:sz w:val="28"/>
        </w:rPr>
        <w:t>
      бюджет тапшылығын қаржыландыру (профицитін пайдалану) – 1 098 мың теңге, оның ішінде:</w:t>
      </w:r>
    </w:p>
    <w:bookmarkEnd w:id="323"/>
    <w:bookmarkStart w:name="z332" w:id="324"/>
    <w:p>
      <w:pPr>
        <w:spacing w:after="0"/>
        <w:ind w:left="0"/>
        <w:jc w:val="both"/>
      </w:pPr>
      <w:r>
        <w:rPr>
          <w:rFonts w:ascii="Times New Roman"/>
          <w:b w:val="false"/>
          <w:i w:val="false"/>
          <w:color w:val="000000"/>
          <w:sz w:val="28"/>
        </w:rPr>
        <w:t>
      қарыздар түсімі – 0 мың теңге;</w:t>
      </w:r>
    </w:p>
    <w:bookmarkEnd w:id="324"/>
    <w:bookmarkStart w:name="z333" w:id="325"/>
    <w:p>
      <w:pPr>
        <w:spacing w:after="0"/>
        <w:ind w:left="0"/>
        <w:jc w:val="both"/>
      </w:pPr>
      <w:r>
        <w:rPr>
          <w:rFonts w:ascii="Times New Roman"/>
          <w:b w:val="false"/>
          <w:i w:val="false"/>
          <w:color w:val="000000"/>
          <w:sz w:val="28"/>
        </w:rPr>
        <w:t>
      қарыздарды өтеу – 0 мың теңге;</w:t>
      </w:r>
    </w:p>
    <w:bookmarkEnd w:id="325"/>
    <w:bookmarkStart w:name="z334" w:id="326"/>
    <w:p>
      <w:pPr>
        <w:spacing w:after="0"/>
        <w:ind w:left="0"/>
        <w:jc w:val="both"/>
      </w:pPr>
      <w:r>
        <w:rPr>
          <w:rFonts w:ascii="Times New Roman"/>
          <w:b w:val="false"/>
          <w:i w:val="false"/>
          <w:color w:val="000000"/>
          <w:sz w:val="28"/>
        </w:rPr>
        <w:t>
      бюджет қаражатының пайдаланылатын қалдықтары –1 098 мың теңге;</w:t>
      </w:r>
    </w:p>
    <w:bookmarkEnd w:id="326"/>
    <w:bookmarkStart w:name="z335" w:id="327"/>
    <w:p>
      <w:pPr>
        <w:spacing w:after="0"/>
        <w:ind w:left="0"/>
        <w:jc w:val="both"/>
      </w:pPr>
      <w:r>
        <w:rPr>
          <w:rFonts w:ascii="Times New Roman"/>
          <w:b w:val="false"/>
          <w:i w:val="false"/>
          <w:color w:val="000000"/>
          <w:sz w:val="28"/>
        </w:rPr>
        <w:t>
      19) Үлкен Сұлутөр ауылдық округі бойынша:</w:t>
      </w:r>
    </w:p>
    <w:bookmarkEnd w:id="327"/>
    <w:bookmarkStart w:name="z336" w:id="328"/>
    <w:p>
      <w:pPr>
        <w:spacing w:after="0"/>
        <w:ind w:left="0"/>
        <w:jc w:val="both"/>
      </w:pPr>
      <w:r>
        <w:rPr>
          <w:rFonts w:ascii="Times New Roman"/>
          <w:b w:val="false"/>
          <w:i w:val="false"/>
          <w:color w:val="000000"/>
          <w:sz w:val="28"/>
        </w:rPr>
        <w:t>
      кірістер – 30 576 мың теңге, оның ішінде:</w:t>
      </w:r>
    </w:p>
    <w:bookmarkEnd w:id="328"/>
    <w:bookmarkStart w:name="z337" w:id="329"/>
    <w:p>
      <w:pPr>
        <w:spacing w:after="0"/>
        <w:ind w:left="0"/>
        <w:jc w:val="both"/>
      </w:pPr>
      <w:r>
        <w:rPr>
          <w:rFonts w:ascii="Times New Roman"/>
          <w:b w:val="false"/>
          <w:i w:val="false"/>
          <w:color w:val="000000"/>
          <w:sz w:val="28"/>
        </w:rPr>
        <w:t>
      салықтық түсімдер – 7 239 мың теңге;</w:t>
      </w:r>
    </w:p>
    <w:bookmarkEnd w:id="329"/>
    <w:bookmarkStart w:name="z338" w:id="330"/>
    <w:p>
      <w:pPr>
        <w:spacing w:after="0"/>
        <w:ind w:left="0"/>
        <w:jc w:val="both"/>
      </w:pPr>
      <w:r>
        <w:rPr>
          <w:rFonts w:ascii="Times New Roman"/>
          <w:b w:val="false"/>
          <w:i w:val="false"/>
          <w:color w:val="000000"/>
          <w:sz w:val="28"/>
        </w:rPr>
        <w:t>
      салықтық емес түсімдер - 50 мың теңге;</w:t>
      </w:r>
    </w:p>
    <w:bookmarkEnd w:id="330"/>
    <w:bookmarkStart w:name="z339" w:id="33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31"/>
    <w:bookmarkStart w:name="z340" w:id="332"/>
    <w:p>
      <w:pPr>
        <w:spacing w:after="0"/>
        <w:ind w:left="0"/>
        <w:jc w:val="both"/>
      </w:pPr>
      <w:r>
        <w:rPr>
          <w:rFonts w:ascii="Times New Roman"/>
          <w:b w:val="false"/>
          <w:i w:val="false"/>
          <w:color w:val="000000"/>
          <w:sz w:val="28"/>
        </w:rPr>
        <w:t>
      трансферттердің түсімі – 23 287 мың теңге;</w:t>
      </w:r>
    </w:p>
    <w:bookmarkEnd w:id="332"/>
    <w:bookmarkStart w:name="z341" w:id="333"/>
    <w:p>
      <w:pPr>
        <w:spacing w:after="0"/>
        <w:ind w:left="0"/>
        <w:jc w:val="both"/>
      </w:pPr>
      <w:r>
        <w:rPr>
          <w:rFonts w:ascii="Times New Roman"/>
          <w:b w:val="false"/>
          <w:i w:val="false"/>
          <w:color w:val="000000"/>
          <w:sz w:val="28"/>
        </w:rPr>
        <w:t>
      шығындар – 34 998 мың теңге;</w:t>
      </w:r>
    </w:p>
    <w:bookmarkEnd w:id="333"/>
    <w:bookmarkStart w:name="z342" w:id="334"/>
    <w:p>
      <w:pPr>
        <w:spacing w:after="0"/>
        <w:ind w:left="0"/>
        <w:jc w:val="both"/>
      </w:pPr>
      <w:r>
        <w:rPr>
          <w:rFonts w:ascii="Times New Roman"/>
          <w:b w:val="false"/>
          <w:i w:val="false"/>
          <w:color w:val="000000"/>
          <w:sz w:val="28"/>
        </w:rPr>
        <w:t>
      таза бюджеттік кредиттеу – 0 мың теңге, оның ішінде:</w:t>
      </w:r>
    </w:p>
    <w:bookmarkEnd w:id="334"/>
    <w:bookmarkStart w:name="z343" w:id="335"/>
    <w:p>
      <w:pPr>
        <w:spacing w:after="0"/>
        <w:ind w:left="0"/>
        <w:jc w:val="both"/>
      </w:pPr>
      <w:r>
        <w:rPr>
          <w:rFonts w:ascii="Times New Roman"/>
          <w:b w:val="false"/>
          <w:i w:val="false"/>
          <w:color w:val="000000"/>
          <w:sz w:val="28"/>
        </w:rPr>
        <w:t>
      бюджеттік кредиттер – 0 мың теңге;</w:t>
      </w:r>
    </w:p>
    <w:bookmarkEnd w:id="335"/>
    <w:bookmarkStart w:name="z344" w:id="336"/>
    <w:p>
      <w:pPr>
        <w:spacing w:after="0"/>
        <w:ind w:left="0"/>
        <w:jc w:val="both"/>
      </w:pPr>
      <w:r>
        <w:rPr>
          <w:rFonts w:ascii="Times New Roman"/>
          <w:b w:val="false"/>
          <w:i w:val="false"/>
          <w:color w:val="000000"/>
          <w:sz w:val="28"/>
        </w:rPr>
        <w:t>
      бюджеттік кредиттерді өтеу – 0 мың теңге;</w:t>
      </w:r>
    </w:p>
    <w:bookmarkEnd w:id="336"/>
    <w:bookmarkStart w:name="z345" w:id="337"/>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337"/>
    <w:bookmarkStart w:name="z346" w:id="338"/>
    <w:p>
      <w:pPr>
        <w:spacing w:after="0"/>
        <w:ind w:left="0"/>
        <w:jc w:val="both"/>
      </w:pPr>
      <w:r>
        <w:rPr>
          <w:rFonts w:ascii="Times New Roman"/>
          <w:b w:val="false"/>
          <w:i w:val="false"/>
          <w:color w:val="000000"/>
          <w:sz w:val="28"/>
        </w:rPr>
        <w:t>
      қаржы активтерін сатып алу – 0 мың теңге;</w:t>
      </w:r>
    </w:p>
    <w:bookmarkEnd w:id="338"/>
    <w:bookmarkStart w:name="z347" w:id="33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39"/>
    <w:bookmarkStart w:name="z348" w:id="340"/>
    <w:p>
      <w:pPr>
        <w:spacing w:after="0"/>
        <w:ind w:left="0"/>
        <w:jc w:val="both"/>
      </w:pPr>
      <w:r>
        <w:rPr>
          <w:rFonts w:ascii="Times New Roman"/>
          <w:b w:val="false"/>
          <w:i w:val="false"/>
          <w:color w:val="000000"/>
          <w:sz w:val="28"/>
        </w:rPr>
        <w:t>
      бюджет тапшылығы (профициті) – -4 422 мың теңге;</w:t>
      </w:r>
    </w:p>
    <w:bookmarkEnd w:id="340"/>
    <w:bookmarkStart w:name="z349" w:id="341"/>
    <w:p>
      <w:pPr>
        <w:spacing w:after="0"/>
        <w:ind w:left="0"/>
        <w:jc w:val="both"/>
      </w:pPr>
      <w:r>
        <w:rPr>
          <w:rFonts w:ascii="Times New Roman"/>
          <w:b w:val="false"/>
          <w:i w:val="false"/>
          <w:color w:val="000000"/>
          <w:sz w:val="28"/>
        </w:rPr>
        <w:t>
      бюджет тапшылығын қаржыландыру (профицитін пайдалану) –4 422 мың теңге, оның ішінде:</w:t>
      </w:r>
    </w:p>
    <w:bookmarkEnd w:id="341"/>
    <w:bookmarkStart w:name="z350" w:id="342"/>
    <w:p>
      <w:pPr>
        <w:spacing w:after="0"/>
        <w:ind w:left="0"/>
        <w:jc w:val="both"/>
      </w:pPr>
      <w:r>
        <w:rPr>
          <w:rFonts w:ascii="Times New Roman"/>
          <w:b w:val="false"/>
          <w:i w:val="false"/>
          <w:color w:val="000000"/>
          <w:sz w:val="28"/>
        </w:rPr>
        <w:t>
      қарыздар түсімі – 0 мың теңге;</w:t>
      </w:r>
    </w:p>
    <w:bookmarkEnd w:id="342"/>
    <w:bookmarkStart w:name="z351" w:id="343"/>
    <w:p>
      <w:pPr>
        <w:spacing w:after="0"/>
        <w:ind w:left="0"/>
        <w:jc w:val="both"/>
      </w:pPr>
      <w:r>
        <w:rPr>
          <w:rFonts w:ascii="Times New Roman"/>
          <w:b w:val="false"/>
          <w:i w:val="false"/>
          <w:color w:val="000000"/>
          <w:sz w:val="28"/>
        </w:rPr>
        <w:t>
      қарыздарды өтеу – 0 мың теңге;</w:t>
      </w:r>
    </w:p>
    <w:bookmarkEnd w:id="343"/>
    <w:bookmarkStart w:name="z352" w:id="344"/>
    <w:p>
      <w:pPr>
        <w:spacing w:after="0"/>
        <w:ind w:left="0"/>
        <w:jc w:val="both"/>
      </w:pPr>
      <w:r>
        <w:rPr>
          <w:rFonts w:ascii="Times New Roman"/>
          <w:b w:val="false"/>
          <w:i w:val="false"/>
          <w:color w:val="000000"/>
          <w:sz w:val="28"/>
        </w:rPr>
        <w:t>
      бюджет қаражатының пайдаланылатын қалдықтары –4 422 мың теңге.";</w:t>
      </w:r>
    </w:p>
    <w:bookmarkEnd w:id="344"/>
    <w:bookmarkStart w:name="z353" w:id="34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19-қосымшаларына</w:t>
      </w:r>
      <w:r>
        <w:rPr>
          <w:rFonts w:ascii="Times New Roman"/>
          <w:b w:val="false"/>
          <w:i w:val="false"/>
          <w:color w:val="000000"/>
          <w:sz w:val="28"/>
        </w:rPr>
        <w:t xml:space="preserve"> сәйкес жаңа редакцияда мазмұндалсын.</w:t>
      </w:r>
    </w:p>
    <w:bookmarkEnd w:id="345"/>
    <w:bookmarkStart w:name="z354" w:id="346"/>
    <w:p>
      <w:pPr>
        <w:spacing w:after="0"/>
        <w:ind w:left="0"/>
        <w:jc w:val="both"/>
      </w:pPr>
      <w:r>
        <w:rPr>
          <w:rFonts w:ascii="Times New Roman"/>
          <w:b w:val="false"/>
          <w:i w:val="false"/>
          <w:color w:val="000000"/>
          <w:sz w:val="28"/>
        </w:rPr>
        <w:t>
      2. Осы шешім 2021 жылдың 1 қаңтарынан бастап қолданысқа енгізіледі және ресми жариялауға жатады.</w:t>
      </w:r>
    </w:p>
    <w:bookmarkEnd w:id="3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 қосымша</w:t>
            </w:r>
          </w:p>
        </w:tc>
      </w:tr>
    </w:tbl>
    <w:bookmarkStart w:name="z362" w:id="347"/>
    <w:p>
      <w:pPr>
        <w:spacing w:after="0"/>
        <w:ind w:left="0"/>
        <w:jc w:val="left"/>
      </w:pPr>
      <w:r>
        <w:rPr>
          <w:rFonts w:ascii="Times New Roman"/>
          <w:b/>
          <w:i w:val="false"/>
          <w:color w:val="000000"/>
        </w:rPr>
        <w:t xml:space="preserve"> 2021 жылға арналған Алға ауылдық округінің бюджеті</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8"/>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4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9"/>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49"/>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2 қосымша</w:t>
            </w:r>
          </w:p>
        </w:tc>
      </w:tr>
    </w:tbl>
    <w:bookmarkStart w:name="z371" w:id="350"/>
    <w:p>
      <w:pPr>
        <w:spacing w:after="0"/>
        <w:ind w:left="0"/>
        <w:jc w:val="left"/>
      </w:pPr>
      <w:r>
        <w:rPr>
          <w:rFonts w:ascii="Times New Roman"/>
          <w:b/>
          <w:i w:val="false"/>
          <w:color w:val="000000"/>
        </w:rPr>
        <w:t xml:space="preserve"> 2021 жылға арналған Ауқатты ауылдық округінің бюджеті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626"/>
        <w:gridCol w:w="936"/>
        <w:gridCol w:w="10"/>
        <w:gridCol w:w="1269"/>
        <w:gridCol w:w="6341"/>
        <w:gridCol w:w="21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1"/>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51"/>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әкімініңқызметін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2"/>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52"/>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3 қосымша</w:t>
            </w:r>
          </w:p>
        </w:tc>
      </w:tr>
    </w:tbl>
    <w:bookmarkStart w:name="z380" w:id="353"/>
    <w:p>
      <w:pPr>
        <w:spacing w:after="0"/>
        <w:ind w:left="0"/>
        <w:jc w:val="left"/>
      </w:pPr>
      <w:r>
        <w:rPr>
          <w:rFonts w:ascii="Times New Roman"/>
          <w:b/>
          <w:i w:val="false"/>
          <w:color w:val="000000"/>
        </w:rPr>
        <w:t xml:space="preserve"> 2021 жылға арналған Бетқайнар ауылдық округінің бюджеті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684"/>
        <w:gridCol w:w="489"/>
        <w:gridCol w:w="924"/>
        <w:gridCol w:w="2110"/>
        <w:gridCol w:w="4900"/>
        <w:gridCol w:w="21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5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5"/>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55"/>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4 қосымша</w:t>
            </w:r>
          </w:p>
        </w:tc>
      </w:tr>
    </w:tbl>
    <w:bookmarkStart w:name="z389" w:id="356"/>
    <w:p>
      <w:pPr>
        <w:spacing w:after="0"/>
        <w:ind w:left="0"/>
        <w:jc w:val="left"/>
      </w:pPr>
      <w:r>
        <w:rPr>
          <w:rFonts w:ascii="Times New Roman"/>
          <w:b/>
          <w:i w:val="false"/>
          <w:color w:val="000000"/>
        </w:rPr>
        <w:t xml:space="preserve"> 2021 жылға арналған Жамбыл ауылдық округінің бюджеті</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түұсімдер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57"/>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5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58"/>
          <w:p>
            <w:pPr>
              <w:spacing w:after="20"/>
              <w:ind w:left="20"/>
              <w:jc w:val="both"/>
            </w:pPr>
            <w:r>
              <w:rPr>
                <w:rFonts w:ascii="Times New Roman"/>
                <w:b w:val="false"/>
                <w:i w:val="false"/>
                <w:color w:val="000000"/>
                <w:sz w:val="20"/>
              </w:rPr>
              <w:t>
Бюджеттік бағдарламалардыңәкімшісі</w:t>
            </w:r>
            <w:r>
              <w:br/>
            </w:r>
            <w:r>
              <w:rPr>
                <w:rFonts w:ascii="Times New Roman"/>
                <w:b w:val="false"/>
                <w:i w:val="false"/>
                <w:color w:val="000000"/>
                <w:sz w:val="20"/>
              </w:rPr>
              <w:t>
Бағдарлама</w:t>
            </w:r>
          </w:p>
          <w:bookmarkEnd w:id="358"/>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5 қосымша</w:t>
            </w:r>
          </w:p>
        </w:tc>
      </w:tr>
    </w:tbl>
    <w:bookmarkStart w:name="z398" w:id="359"/>
    <w:p>
      <w:pPr>
        <w:spacing w:after="0"/>
        <w:ind w:left="0"/>
        <w:jc w:val="left"/>
      </w:pPr>
      <w:r>
        <w:rPr>
          <w:rFonts w:ascii="Times New Roman"/>
          <w:b/>
          <w:i w:val="false"/>
          <w:color w:val="000000"/>
        </w:rPr>
        <w:t xml:space="preserve"> 2021 жылға арналған Қақпатас ауылдық округінің бюджеті</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0"/>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6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61"/>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61"/>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6 қосымша</w:t>
            </w:r>
          </w:p>
        </w:tc>
      </w:tr>
    </w:tbl>
    <w:bookmarkStart w:name="z407" w:id="362"/>
    <w:p>
      <w:pPr>
        <w:spacing w:after="0"/>
        <w:ind w:left="0"/>
        <w:jc w:val="left"/>
      </w:pPr>
      <w:r>
        <w:rPr>
          <w:rFonts w:ascii="Times New Roman"/>
          <w:b/>
          <w:i w:val="false"/>
          <w:color w:val="000000"/>
        </w:rPr>
        <w:t xml:space="preserve"> 2021 жылға арналған Қаракемер ауылдық округінің бюджеті</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7"/>
        <w:gridCol w:w="1797"/>
        <w:gridCol w:w="1797"/>
        <w:gridCol w:w="4171"/>
        <w:gridCol w:w="32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100727</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15689</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6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6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64"/>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64"/>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7 қосымша</w:t>
            </w:r>
          </w:p>
        </w:tc>
      </w:tr>
    </w:tbl>
    <w:bookmarkStart w:name="z416" w:id="365"/>
    <w:p>
      <w:pPr>
        <w:spacing w:after="0"/>
        <w:ind w:left="0"/>
        <w:jc w:val="left"/>
      </w:pPr>
      <w:r>
        <w:rPr>
          <w:rFonts w:ascii="Times New Roman"/>
          <w:b/>
          <w:i w:val="false"/>
          <w:color w:val="000000"/>
        </w:rPr>
        <w:t xml:space="preserve"> 2021 жылға арналған Қарасай ауылдық округінің бюджеті</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тұсімдер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тұсімдер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66"/>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6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67"/>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67"/>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8 қосымша</w:t>
            </w:r>
          </w:p>
        </w:tc>
      </w:tr>
    </w:tbl>
    <w:bookmarkStart w:name="z425" w:id="368"/>
    <w:p>
      <w:pPr>
        <w:spacing w:after="0"/>
        <w:ind w:left="0"/>
        <w:jc w:val="left"/>
      </w:pPr>
      <w:r>
        <w:rPr>
          <w:rFonts w:ascii="Times New Roman"/>
          <w:b/>
          <w:i w:val="false"/>
          <w:color w:val="000000"/>
        </w:rPr>
        <w:t xml:space="preserve"> 2021 жылға арналған Қарасу ауылдық округінің бюджеті</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тұсімдері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69"/>
          <w:p>
            <w:pPr>
              <w:spacing w:after="20"/>
              <w:ind w:left="20"/>
              <w:jc w:val="both"/>
            </w:pPr>
            <w:r>
              <w:rPr>
                <w:rFonts w:ascii="Times New Roman"/>
                <w:b w:val="false"/>
                <w:i w:val="false"/>
                <w:color w:val="000000"/>
                <w:sz w:val="20"/>
              </w:rPr>
              <w:t>
Сомасы, мың теңге</w:t>
            </w:r>
          </w:p>
          <w:bookmarkEnd w:id="36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70"/>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70"/>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9 қосымша</w:t>
            </w:r>
          </w:p>
        </w:tc>
      </w:tr>
    </w:tbl>
    <w:bookmarkStart w:name="z434" w:id="371"/>
    <w:p>
      <w:pPr>
        <w:spacing w:after="0"/>
        <w:ind w:left="0"/>
        <w:jc w:val="left"/>
      </w:pPr>
      <w:r>
        <w:rPr>
          <w:rFonts w:ascii="Times New Roman"/>
          <w:b/>
          <w:i w:val="false"/>
          <w:color w:val="000000"/>
        </w:rPr>
        <w:t xml:space="preserve"> 2021 жылға арналған Қасық ауылдық округінің бюджеті</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614"/>
        <w:gridCol w:w="1258"/>
        <w:gridCol w:w="9"/>
        <w:gridCol w:w="1268"/>
        <w:gridCol w:w="6287"/>
        <w:gridCol w:w="19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7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72"/>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73"/>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73"/>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10 қосымша</w:t>
            </w:r>
          </w:p>
        </w:tc>
      </w:tr>
    </w:tbl>
    <w:bookmarkStart w:name="z443" w:id="374"/>
    <w:p>
      <w:pPr>
        <w:spacing w:after="0"/>
        <w:ind w:left="0"/>
        <w:jc w:val="left"/>
      </w:pPr>
      <w:r>
        <w:rPr>
          <w:rFonts w:ascii="Times New Roman"/>
          <w:b/>
          <w:i w:val="false"/>
          <w:color w:val="000000"/>
        </w:rPr>
        <w:t xml:space="preserve"> 2021 жылға арналған Кенен ауылдық округінің бюджеті</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297"/>
        <w:gridCol w:w="1297"/>
        <w:gridCol w:w="2"/>
        <w:gridCol w:w="6430"/>
        <w:gridCol w:w="2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257891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5"/>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7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258454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76"/>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76"/>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11 қосымша</w:t>
            </w:r>
          </w:p>
        </w:tc>
      </w:tr>
    </w:tbl>
    <w:bookmarkStart w:name="z452" w:id="377"/>
    <w:p>
      <w:pPr>
        <w:spacing w:after="0"/>
        <w:ind w:left="0"/>
        <w:jc w:val="left"/>
      </w:pPr>
      <w:r>
        <w:rPr>
          <w:rFonts w:ascii="Times New Roman"/>
          <w:b/>
          <w:i w:val="false"/>
          <w:color w:val="000000"/>
        </w:rPr>
        <w:t xml:space="preserve"> 2021 жылға арналған Қордай ауылдық округінің бюджеті</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7233"/>
        <w:gridCol w:w="2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189711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78"/>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7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117984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79"/>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79"/>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12 қосымша</w:t>
            </w:r>
          </w:p>
        </w:tc>
      </w:tr>
    </w:tbl>
    <w:bookmarkStart w:name="z461" w:id="380"/>
    <w:p>
      <w:pPr>
        <w:spacing w:after="0"/>
        <w:ind w:left="0"/>
        <w:jc w:val="left"/>
      </w:pPr>
      <w:r>
        <w:rPr>
          <w:rFonts w:ascii="Times New Roman"/>
          <w:b/>
          <w:i w:val="false"/>
          <w:color w:val="000000"/>
        </w:rPr>
        <w:t xml:space="preserve"> 2021 жылға арналған Масаншы ауылдық округінің бюджеті</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820"/>
        <w:gridCol w:w="1820"/>
        <w:gridCol w:w="4224"/>
        <w:gridCol w:w="3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1"/>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8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82"/>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82"/>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25 желтоқсандағы</w:t>
            </w:r>
            <w:r>
              <w:br/>
            </w:r>
            <w:r>
              <w:rPr>
                <w:rFonts w:ascii="Times New Roman"/>
                <w:b w:val="false"/>
                <w:i w:val="false"/>
                <w:color w:val="000000"/>
                <w:sz w:val="20"/>
              </w:rPr>
              <w:t xml:space="preserve"> №80-2</w:t>
            </w:r>
            <w:r>
              <w:rPr>
                <w:rFonts w:ascii="Times New Roman"/>
                <w:b w:val="false"/>
                <w:i w:val="false"/>
                <w:color w:val="000000"/>
                <w:sz w:val="20"/>
              </w:rPr>
              <w:t xml:space="preserve"> шешіміне 13 қосымша</w:t>
            </w:r>
          </w:p>
        </w:tc>
      </w:tr>
    </w:tbl>
    <w:bookmarkStart w:name="z470" w:id="383"/>
    <w:p>
      <w:pPr>
        <w:spacing w:after="0"/>
        <w:ind w:left="0"/>
        <w:jc w:val="left"/>
      </w:pPr>
      <w:r>
        <w:rPr>
          <w:rFonts w:ascii="Times New Roman"/>
          <w:b/>
          <w:i w:val="false"/>
          <w:color w:val="000000"/>
        </w:rPr>
        <w:t xml:space="preserve"> 2021 жылға арналған Ноғайбай ауылдық округінің бюджеті</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7"/>
        <w:gridCol w:w="1868"/>
        <w:gridCol w:w="1868"/>
        <w:gridCol w:w="4337"/>
        <w:gridCol w:w="28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15914</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15914</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8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8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85"/>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85"/>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14 қосымша</w:t>
            </w:r>
          </w:p>
        </w:tc>
      </w:tr>
    </w:tbl>
    <w:bookmarkStart w:name="z479" w:id="386"/>
    <w:p>
      <w:pPr>
        <w:spacing w:after="0"/>
        <w:ind w:left="0"/>
        <w:jc w:val="left"/>
      </w:pPr>
      <w:r>
        <w:rPr>
          <w:rFonts w:ascii="Times New Roman"/>
          <w:b/>
          <w:i w:val="false"/>
          <w:color w:val="000000"/>
        </w:rPr>
        <w:t xml:space="preserve"> 2021 жылға арналған Отар ауылдық округінің бюджеті</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98"/>
        <w:gridCol w:w="1290"/>
        <w:gridCol w:w="15"/>
        <w:gridCol w:w="6421"/>
        <w:gridCol w:w="23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87"/>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8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әкімініңқызметін қамтамасыз ету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88"/>
          <w:p>
            <w:pPr>
              <w:spacing w:after="20"/>
              <w:ind w:left="20"/>
              <w:jc w:val="both"/>
            </w:pPr>
            <w:r>
              <w:rPr>
                <w:rFonts w:ascii="Times New Roman"/>
                <w:b w:val="false"/>
                <w:i w:val="false"/>
                <w:color w:val="000000"/>
                <w:sz w:val="20"/>
              </w:rPr>
              <w:t>
Бюджеттік бағдарламалардыңәкімшісі</w:t>
            </w:r>
            <w:r>
              <w:br/>
            </w:r>
            <w:r>
              <w:rPr>
                <w:rFonts w:ascii="Times New Roman"/>
                <w:b w:val="false"/>
                <w:i w:val="false"/>
                <w:color w:val="000000"/>
                <w:sz w:val="20"/>
              </w:rPr>
              <w:t>
Бағдарлама</w:t>
            </w:r>
          </w:p>
          <w:bookmarkEnd w:id="388"/>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15 қосымша</w:t>
            </w:r>
          </w:p>
        </w:tc>
      </w:tr>
    </w:tbl>
    <w:bookmarkStart w:name="z488" w:id="389"/>
    <w:p>
      <w:pPr>
        <w:spacing w:after="0"/>
        <w:ind w:left="0"/>
        <w:jc w:val="left"/>
      </w:pPr>
      <w:r>
        <w:rPr>
          <w:rFonts w:ascii="Times New Roman"/>
          <w:b/>
          <w:i w:val="false"/>
          <w:color w:val="000000"/>
        </w:rPr>
        <w:t xml:space="preserve"> 2021 жылға арналған Сарыбұлақ ауылдық округінің бюджеті</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7"/>
        <w:gridCol w:w="1868"/>
        <w:gridCol w:w="1868"/>
        <w:gridCol w:w="4337"/>
        <w:gridCol w:w="28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43632</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90"/>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9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91"/>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91"/>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16 қосымша</w:t>
            </w:r>
          </w:p>
        </w:tc>
      </w:tr>
    </w:tbl>
    <w:bookmarkStart w:name="z497" w:id="392"/>
    <w:p>
      <w:pPr>
        <w:spacing w:after="0"/>
        <w:ind w:left="0"/>
        <w:jc w:val="left"/>
      </w:pPr>
      <w:r>
        <w:rPr>
          <w:rFonts w:ascii="Times New Roman"/>
          <w:b/>
          <w:i w:val="false"/>
          <w:color w:val="000000"/>
        </w:rPr>
        <w:t xml:space="preserve"> 2021 жылға арналған Сортөбе ауылдық округінің бюджеті</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820"/>
        <w:gridCol w:w="1820"/>
        <w:gridCol w:w="4224"/>
        <w:gridCol w:w="3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9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9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94"/>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94"/>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17 қосымша</w:t>
            </w:r>
          </w:p>
        </w:tc>
      </w:tr>
    </w:tbl>
    <w:bookmarkStart w:name="z506" w:id="395"/>
    <w:p>
      <w:pPr>
        <w:spacing w:after="0"/>
        <w:ind w:left="0"/>
        <w:jc w:val="left"/>
      </w:pPr>
      <w:r>
        <w:rPr>
          <w:rFonts w:ascii="Times New Roman"/>
          <w:b/>
          <w:i w:val="false"/>
          <w:color w:val="000000"/>
        </w:rPr>
        <w:t xml:space="preserve"> 2021 жылға арналған Степное ауылдық округінің бюджеті</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7"/>
        <w:gridCol w:w="1868"/>
        <w:gridCol w:w="1868"/>
        <w:gridCol w:w="4337"/>
        <w:gridCol w:w="28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66533</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57815</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57815</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96"/>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9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97"/>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97"/>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18 қосымша</w:t>
            </w:r>
          </w:p>
        </w:tc>
      </w:tr>
    </w:tbl>
    <w:bookmarkStart w:name="z515" w:id="398"/>
    <w:p>
      <w:pPr>
        <w:spacing w:after="0"/>
        <w:ind w:left="0"/>
        <w:jc w:val="left"/>
      </w:pPr>
      <w:r>
        <w:rPr>
          <w:rFonts w:ascii="Times New Roman"/>
          <w:b/>
          <w:i w:val="false"/>
          <w:color w:val="000000"/>
        </w:rPr>
        <w:t xml:space="preserve"> 2021 жылға арналған Сұлутөр ауылдық округінің бюджеті</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594"/>
        <w:gridCol w:w="1217"/>
        <w:gridCol w:w="458"/>
        <w:gridCol w:w="1178"/>
        <w:gridCol w:w="99"/>
        <w:gridCol w:w="5983"/>
        <w:gridCol w:w="18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99"/>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99"/>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00"/>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400"/>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13 шілдедегі №10-2</w:t>
            </w:r>
            <w:r>
              <w:br/>
            </w:r>
            <w:r>
              <w:rPr>
                <w:rFonts w:ascii="Times New Roman"/>
                <w:b w:val="false"/>
                <w:i w:val="false"/>
                <w:color w:val="000000"/>
                <w:sz w:val="20"/>
              </w:rPr>
              <w:t>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2021 жылғы 25 желтоқсандағы </w:t>
            </w:r>
            <w:r>
              <w:br/>
            </w:r>
            <w:r>
              <w:rPr>
                <w:rFonts w:ascii="Times New Roman"/>
                <w:b w:val="false"/>
                <w:i w:val="false"/>
                <w:color w:val="000000"/>
                <w:sz w:val="20"/>
              </w:rPr>
              <w:t>№80-2</w:t>
            </w:r>
            <w:r>
              <w:rPr>
                <w:rFonts w:ascii="Times New Roman"/>
                <w:b w:val="false"/>
                <w:i w:val="false"/>
                <w:color w:val="000000"/>
                <w:sz w:val="20"/>
              </w:rPr>
              <w:t xml:space="preserve"> шешіміне 19 қосымша</w:t>
            </w:r>
          </w:p>
        </w:tc>
      </w:tr>
    </w:tbl>
    <w:bookmarkStart w:name="z524" w:id="401"/>
    <w:p>
      <w:pPr>
        <w:spacing w:after="0"/>
        <w:ind w:left="0"/>
        <w:jc w:val="left"/>
      </w:pPr>
      <w:r>
        <w:rPr>
          <w:rFonts w:ascii="Times New Roman"/>
          <w:b/>
          <w:i w:val="false"/>
          <w:color w:val="000000"/>
        </w:rPr>
        <w:t xml:space="preserve"> 2021 жылға арналған Үлкен Сұлутөр ауылдық округінің бюджеті</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684"/>
        <w:gridCol w:w="489"/>
        <w:gridCol w:w="924"/>
        <w:gridCol w:w="2110"/>
        <w:gridCol w:w="4900"/>
        <w:gridCol w:w="21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0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402"/>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жасалатыноперациялар бойынша сальдо</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03"/>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403"/>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