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96f5" w14:textId="45f9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Қордай ауданы ауылдық округтерінің бюджеттері туралы" Жамбыл облысы Қордай аудандық мәслихатының 2020 жылғы 25 желтоқсандағы №80-2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2021 жылғы 15 желтоқсандағы № 17-2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Қордай ауданы ауылдық округтерінің бюджеттері туралы" Жамбыл облысы Қордай аудандық мәслихатының 2020 жылғы 25 желтоқсандағы </w:t>
      </w:r>
      <w:r>
        <w:rPr>
          <w:rFonts w:ascii="Times New Roman"/>
          <w:b w:val="false"/>
          <w:i w:val="false"/>
          <w:color w:val="000000"/>
          <w:sz w:val="28"/>
        </w:rPr>
        <w:t>№80-2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№4868</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 2021-2023 жылдарға арналған ауылдық округтерінің бюджеттері 1, 2, 3, 4, 5, 6, 7, 8, 9, 10, 11, 12, 13, 14, 15, 16, 17, 18, 19 қосымшаларға сәйкес, оның ішінде 2021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Алға ауылдық округі бойынша:</w:t>
      </w:r>
    </w:p>
    <w:bookmarkEnd w:id="3"/>
    <w:bookmarkStart w:name="z12" w:id="4"/>
    <w:p>
      <w:pPr>
        <w:spacing w:after="0"/>
        <w:ind w:left="0"/>
        <w:jc w:val="both"/>
      </w:pPr>
      <w:r>
        <w:rPr>
          <w:rFonts w:ascii="Times New Roman"/>
          <w:b w:val="false"/>
          <w:i w:val="false"/>
          <w:color w:val="000000"/>
          <w:sz w:val="28"/>
        </w:rPr>
        <w:t>
      кірістер –24 402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2 806 мың теңге;</w:t>
      </w:r>
    </w:p>
    <w:bookmarkEnd w:id="5"/>
    <w:bookmarkStart w:name="z14" w:id="6"/>
    <w:p>
      <w:pPr>
        <w:spacing w:after="0"/>
        <w:ind w:left="0"/>
        <w:jc w:val="both"/>
      </w:pPr>
      <w:r>
        <w:rPr>
          <w:rFonts w:ascii="Times New Roman"/>
          <w:b w:val="false"/>
          <w:i w:val="false"/>
          <w:color w:val="000000"/>
          <w:sz w:val="28"/>
        </w:rPr>
        <w:t>
      салықтық емес түсімдер –60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трансферттердің түсімі – 21 536 мың теңге;</w:t>
      </w:r>
    </w:p>
    <w:bookmarkEnd w:id="8"/>
    <w:bookmarkStart w:name="z17" w:id="9"/>
    <w:p>
      <w:pPr>
        <w:spacing w:after="0"/>
        <w:ind w:left="0"/>
        <w:jc w:val="both"/>
      </w:pPr>
      <w:r>
        <w:rPr>
          <w:rFonts w:ascii="Times New Roman"/>
          <w:b w:val="false"/>
          <w:i w:val="false"/>
          <w:color w:val="000000"/>
          <w:sz w:val="28"/>
        </w:rPr>
        <w:t>
      шығындар – 29 920 мың теңге;</w:t>
      </w:r>
    </w:p>
    <w:bookmarkEnd w:id="9"/>
    <w:bookmarkStart w:name="z18" w:id="10"/>
    <w:p>
      <w:pPr>
        <w:spacing w:after="0"/>
        <w:ind w:left="0"/>
        <w:jc w:val="both"/>
      </w:pPr>
      <w:r>
        <w:rPr>
          <w:rFonts w:ascii="Times New Roman"/>
          <w:b w:val="false"/>
          <w:i w:val="false"/>
          <w:color w:val="000000"/>
          <w:sz w:val="28"/>
        </w:rPr>
        <w:t>
      таза бюджеттік кредиттеу – 0 мың теңге, оның ішінде: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4" w:id="16"/>
    <w:p>
      <w:pPr>
        <w:spacing w:after="0"/>
        <w:ind w:left="0"/>
        <w:jc w:val="both"/>
      </w:pPr>
      <w:r>
        <w:rPr>
          <w:rFonts w:ascii="Times New Roman"/>
          <w:b w:val="false"/>
          <w:i w:val="false"/>
          <w:color w:val="000000"/>
          <w:sz w:val="28"/>
        </w:rPr>
        <w:t>
      бюджет тапшылығы (профициті) – -5 518 мың теңге;</w:t>
      </w:r>
    </w:p>
    <w:bookmarkEnd w:id="16"/>
    <w:bookmarkStart w:name="z25" w:id="17"/>
    <w:p>
      <w:pPr>
        <w:spacing w:after="0"/>
        <w:ind w:left="0"/>
        <w:jc w:val="both"/>
      </w:pPr>
      <w:r>
        <w:rPr>
          <w:rFonts w:ascii="Times New Roman"/>
          <w:b w:val="false"/>
          <w:i w:val="false"/>
          <w:color w:val="000000"/>
          <w:sz w:val="28"/>
        </w:rPr>
        <w:t>
      бюджет тапшылығын қаржыландыру (профицитін пайдалану) – 5 518 мың теңге, оның ішінде: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–5 518 мың теңге;</w:t>
      </w:r>
    </w:p>
    <w:bookmarkEnd w:id="20"/>
    <w:bookmarkStart w:name="z29" w:id="21"/>
    <w:p>
      <w:pPr>
        <w:spacing w:after="0"/>
        <w:ind w:left="0"/>
        <w:jc w:val="both"/>
      </w:pPr>
      <w:r>
        <w:rPr>
          <w:rFonts w:ascii="Times New Roman"/>
          <w:b w:val="false"/>
          <w:i w:val="false"/>
          <w:color w:val="000000"/>
          <w:sz w:val="28"/>
        </w:rPr>
        <w:t>
      2) Ауқатты ауылдық округі бойынша:</w:t>
      </w:r>
    </w:p>
    <w:bookmarkEnd w:id="21"/>
    <w:bookmarkStart w:name="z30" w:id="22"/>
    <w:p>
      <w:pPr>
        <w:spacing w:after="0"/>
        <w:ind w:left="0"/>
        <w:jc w:val="both"/>
      </w:pPr>
      <w:r>
        <w:rPr>
          <w:rFonts w:ascii="Times New Roman"/>
          <w:b w:val="false"/>
          <w:i w:val="false"/>
          <w:color w:val="000000"/>
          <w:sz w:val="28"/>
        </w:rPr>
        <w:t>
      кірістер – 34 581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20 328 мың теңге;</w:t>
      </w:r>
    </w:p>
    <w:bookmarkEnd w:id="23"/>
    <w:bookmarkStart w:name="z32" w:id="24"/>
    <w:p>
      <w:pPr>
        <w:spacing w:after="0"/>
        <w:ind w:left="0"/>
        <w:jc w:val="both"/>
      </w:pPr>
      <w:r>
        <w:rPr>
          <w:rFonts w:ascii="Times New Roman"/>
          <w:b w:val="false"/>
          <w:i w:val="false"/>
          <w:color w:val="000000"/>
          <w:sz w:val="28"/>
        </w:rPr>
        <w:t>
      салықтық емес түсімдер –88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4" w:id="26"/>
    <w:p>
      <w:pPr>
        <w:spacing w:after="0"/>
        <w:ind w:left="0"/>
        <w:jc w:val="both"/>
      </w:pPr>
      <w:r>
        <w:rPr>
          <w:rFonts w:ascii="Times New Roman"/>
          <w:b w:val="false"/>
          <w:i w:val="false"/>
          <w:color w:val="000000"/>
          <w:sz w:val="28"/>
        </w:rPr>
        <w:t>
      трансферттердің түсімі – 14 165 мың теңге;</w:t>
      </w:r>
    </w:p>
    <w:bookmarkEnd w:id="26"/>
    <w:bookmarkStart w:name="z35" w:id="27"/>
    <w:p>
      <w:pPr>
        <w:spacing w:after="0"/>
        <w:ind w:left="0"/>
        <w:jc w:val="both"/>
      </w:pPr>
      <w:r>
        <w:rPr>
          <w:rFonts w:ascii="Times New Roman"/>
          <w:b w:val="false"/>
          <w:i w:val="false"/>
          <w:color w:val="000000"/>
          <w:sz w:val="28"/>
        </w:rPr>
        <w:t>
      шығындар – 45 223 мың теңге;</w:t>
      </w:r>
    </w:p>
    <w:bookmarkEnd w:id="27"/>
    <w:bookmarkStart w:name="z36" w:id="28"/>
    <w:p>
      <w:pPr>
        <w:spacing w:after="0"/>
        <w:ind w:left="0"/>
        <w:jc w:val="both"/>
      </w:pPr>
      <w:r>
        <w:rPr>
          <w:rFonts w:ascii="Times New Roman"/>
          <w:b w:val="false"/>
          <w:i w:val="false"/>
          <w:color w:val="000000"/>
          <w:sz w:val="28"/>
        </w:rPr>
        <w:t>
      таза бюджеттік кредиттеу – 0 мың теңге, оның ішінде: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42" w:id="34"/>
    <w:p>
      <w:pPr>
        <w:spacing w:after="0"/>
        <w:ind w:left="0"/>
        <w:jc w:val="both"/>
      </w:pPr>
      <w:r>
        <w:rPr>
          <w:rFonts w:ascii="Times New Roman"/>
          <w:b w:val="false"/>
          <w:i w:val="false"/>
          <w:color w:val="000000"/>
          <w:sz w:val="28"/>
        </w:rPr>
        <w:t>
      бюджет тапшылығы (профициті) – -10 642 мың теңге;</w:t>
      </w:r>
    </w:p>
    <w:bookmarkEnd w:id="34"/>
    <w:bookmarkStart w:name="z43" w:id="35"/>
    <w:p>
      <w:pPr>
        <w:spacing w:after="0"/>
        <w:ind w:left="0"/>
        <w:jc w:val="both"/>
      </w:pPr>
      <w:r>
        <w:rPr>
          <w:rFonts w:ascii="Times New Roman"/>
          <w:b w:val="false"/>
          <w:i w:val="false"/>
          <w:color w:val="000000"/>
          <w:sz w:val="28"/>
        </w:rPr>
        <w:t>
      бюджет тапшылығын қаржыландыру (профицитін пайдалану) – 10 642 мың теңге, оның ішінде: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–10 642 мың теңге;</w:t>
      </w:r>
    </w:p>
    <w:bookmarkEnd w:id="38"/>
    <w:bookmarkStart w:name="z47" w:id="39"/>
    <w:p>
      <w:pPr>
        <w:spacing w:after="0"/>
        <w:ind w:left="0"/>
        <w:jc w:val="both"/>
      </w:pPr>
      <w:r>
        <w:rPr>
          <w:rFonts w:ascii="Times New Roman"/>
          <w:b w:val="false"/>
          <w:i w:val="false"/>
          <w:color w:val="000000"/>
          <w:sz w:val="28"/>
        </w:rPr>
        <w:t>
      3) Бетқайнар ауылдық округі бойынша:</w:t>
      </w:r>
    </w:p>
    <w:bookmarkEnd w:id="39"/>
    <w:bookmarkStart w:name="z48" w:id="40"/>
    <w:p>
      <w:pPr>
        <w:spacing w:after="0"/>
        <w:ind w:left="0"/>
        <w:jc w:val="both"/>
      </w:pPr>
      <w:r>
        <w:rPr>
          <w:rFonts w:ascii="Times New Roman"/>
          <w:b w:val="false"/>
          <w:i w:val="false"/>
          <w:color w:val="000000"/>
          <w:sz w:val="28"/>
        </w:rPr>
        <w:t>
      кірістер – 29 928 мың теңге, оның ішінде:</w:t>
      </w:r>
    </w:p>
    <w:bookmarkEnd w:id="40"/>
    <w:bookmarkStart w:name="z49" w:id="41"/>
    <w:p>
      <w:pPr>
        <w:spacing w:after="0"/>
        <w:ind w:left="0"/>
        <w:jc w:val="both"/>
      </w:pPr>
      <w:r>
        <w:rPr>
          <w:rFonts w:ascii="Times New Roman"/>
          <w:b w:val="false"/>
          <w:i w:val="false"/>
          <w:color w:val="000000"/>
          <w:sz w:val="28"/>
        </w:rPr>
        <w:t xml:space="preserve">
      салықтық түсімдер – 12 266 мың теңге; </w:t>
      </w:r>
    </w:p>
    <w:bookmarkEnd w:id="41"/>
    <w:bookmarkStart w:name="z50"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51" w:id="43"/>
    <w:p>
      <w:pPr>
        <w:spacing w:after="0"/>
        <w:ind w:left="0"/>
        <w:jc w:val="both"/>
      </w:pPr>
      <w:r>
        <w:rPr>
          <w:rFonts w:ascii="Times New Roman"/>
          <w:b w:val="false"/>
          <w:i w:val="false"/>
          <w:color w:val="000000"/>
          <w:sz w:val="28"/>
        </w:rPr>
        <w:t>
      трансферттердің түсімі – 17 662 мың теңге;</w:t>
      </w:r>
    </w:p>
    <w:bookmarkEnd w:id="43"/>
    <w:bookmarkStart w:name="z52" w:id="44"/>
    <w:p>
      <w:pPr>
        <w:spacing w:after="0"/>
        <w:ind w:left="0"/>
        <w:jc w:val="both"/>
      </w:pPr>
      <w:r>
        <w:rPr>
          <w:rFonts w:ascii="Times New Roman"/>
          <w:b w:val="false"/>
          <w:i w:val="false"/>
          <w:color w:val="000000"/>
          <w:sz w:val="28"/>
        </w:rPr>
        <w:t>
      шығындар – 32 719 мың теңге;</w:t>
      </w:r>
    </w:p>
    <w:bookmarkEnd w:id="44"/>
    <w:bookmarkStart w:name="z53" w:id="45"/>
    <w:p>
      <w:pPr>
        <w:spacing w:after="0"/>
        <w:ind w:left="0"/>
        <w:jc w:val="both"/>
      </w:pPr>
      <w:r>
        <w:rPr>
          <w:rFonts w:ascii="Times New Roman"/>
          <w:b w:val="false"/>
          <w:i w:val="false"/>
          <w:color w:val="000000"/>
          <w:sz w:val="28"/>
        </w:rPr>
        <w:t>
      таза бюджеттік кредиттеу – 0 мың теңге, оның ішінде:</w:t>
      </w:r>
    </w:p>
    <w:bookmarkEnd w:id="45"/>
    <w:bookmarkStart w:name="z54" w:id="46"/>
    <w:p>
      <w:pPr>
        <w:spacing w:after="0"/>
        <w:ind w:left="0"/>
        <w:jc w:val="both"/>
      </w:pPr>
      <w:r>
        <w:rPr>
          <w:rFonts w:ascii="Times New Roman"/>
          <w:b w:val="false"/>
          <w:i w:val="false"/>
          <w:color w:val="000000"/>
          <w:sz w:val="28"/>
        </w:rPr>
        <w:t>
      бюджеттік кредиттер – 0 мың теңге;</w:t>
      </w:r>
    </w:p>
    <w:bookmarkEnd w:id="46"/>
    <w:bookmarkStart w:name="z55"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6" w:id="4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48"/>
    <w:bookmarkStart w:name="z57"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8" w:id="5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0"/>
    <w:bookmarkStart w:name="z59" w:id="51"/>
    <w:p>
      <w:pPr>
        <w:spacing w:after="0"/>
        <w:ind w:left="0"/>
        <w:jc w:val="both"/>
      </w:pPr>
      <w:r>
        <w:rPr>
          <w:rFonts w:ascii="Times New Roman"/>
          <w:b w:val="false"/>
          <w:i w:val="false"/>
          <w:color w:val="000000"/>
          <w:sz w:val="28"/>
        </w:rPr>
        <w:t>
      бюджет тапшылығы (профициті) – -2 791 мың теңге;</w:t>
      </w:r>
    </w:p>
    <w:bookmarkEnd w:id="51"/>
    <w:bookmarkStart w:name="z60" w:id="52"/>
    <w:p>
      <w:pPr>
        <w:spacing w:after="0"/>
        <w:ind w:left="0"/>
        <w:jc w:val="both"/>
      </w:pPr>
      <w:r>
        <w:rPr>
          <w:rFonts w:ascii="Times New Roman"/>
          <w:b w:val="false"/>
          <w:i w:val="false"/>
          <w:color w:val="000000"/>
          <w:sz w:val="28"/>
        </w:rPr>
        <w:t>
      бюджет тапшылығын қаржыландыру (профицитін пайдалану) – 2 791 мың теңге, оның ішінде:</w:t>
      </w:r>
    </w:p>
    <w:bookmarkEnd w:id="52"/>
    <w:bookmarkStart w:name="z61" w:id="53"/>
    <w:p>
      <w:pPr>
        <w:spacing w:after="0"/>
        <w:ind w:left="0"/>
        <w:jc w:val="both"/>
      </w:pPr>
      <w:r>
        <w:rPr>
          <w:rFonts w:ascii="Times New Roman"/>
          <w:b w:val="false"/>
          <w:i w:val="false"/>
          <w:color w:val="000000"/>
          <w:sz w:val="28"/>
        </w:rPr>
        <w:t>
      қарыздар түсімі – 0 мың теңге;</w:t>
      </w:r>
    </w:p>
    <w:bookmarkEnd w:id="53"/>
    <w:bookmarkStart w:name="z62" w:id="54"/>
    <w:p>
      <w:pPr>
        <w:spacing w:after="0"/>
        <w:ind w:left="0"/>
        <w:jc w:val="both"/>
      </w:pPr>
      <w:r>
        <w:rPr>
          <w:rFonts w:ascii="Times New Roman"/>
          <w:b w:val="false"/>
          <w:i w:val="false"/>
          <w:color w:val="000000"/>
          <w:sz w:val="28"/>
        </w:rPr>
        <w:t>
      қарыздарды өтеу – 0 мың теңге;</w:t>
      </w:r>
    </w:p>
    <w:bookmarkEnd w:id="54"/>
    <w:bookmarkStart w:name="z63" w:id="55"/>
    <w:p>
      <w:pPr>
        <w:spacing w:after="0"/>
        <w:ind w:left="0"/>
        <w:jc w:val="both"/>
      </w:pPr>
      <w:r>
        <w:rPr>
          <w:rFonts w:ascii="Times New Roman"/>
          <w:b w:val="false"/>
          <w:i w:val="false"/>
          <w:color w:val="000000"/>
          <w:sz w:val="28"/>
        </w:rPr>
        <w:t>
      бюджет қаражатының пайдаланылатын қалдықтары –2 791 мың теңге;</w:t>
      </w:r>
    </w:p>
    <w:bookmarkEnd w:id="55"/>
    <w:bookmarkStart w:name="z64" w:id="56"/>
    <w:p>
      <w:pPr>
        <w:spacing w:after="0"/>
        <w:ind w:left="0"/>
        <w:jc w:val="both"/>
      </w:pPr>
      <w:r>
        <w:rPr>
          <w:rFonts w:ascii="Times New Roman"/>
          <w:b w:val="false"/>
          <w:i w:val="false"/>
          <w:color w:val="000000"/>
          <w:sz w:val="28"/>
        </w:rPr>
        <w:t>
      4) Жамбыл ауылдық округі бойынша:</w:t>
      </w:r>
    </w:p>
    <w:bookmarkEnd w:id="56"/>
    <w:bookmarkStart w:name="z65" w:id="57"/>
    <w:p>
      <w:pPr>
        <w:spacing w:after="0"/>
        <w:ind w:left="0"/>
        <w:jc w:val="both"/>
      </w:pPr>
      <w:r>
        <w:rPr>
          <w:rFonts w:ascii="Times New Roman"/>
          <w:b w:val="false"/>
          <w:i w:val="false"/>
          <w:color w:val="000000"/>
          <w:sz w:val="28"/>
        </w:rPr>
        <w:t>
      кірістер – 49 864 мың теңге, оның ішінде:</w:t>
      </w:r>
    </w:p>
    <w:bookmarkEnd w:id="57"/>
    <w:bookmarkStart w:name="z66" w:id="58"/>
    <w:p>
      <w:pPr>
        <w:spacing w:after="0"/>
        <w:ind w:left="0"/>
        <w:jc w:val="both"/>
      </w:pPr>
      <w:r>
        <w:rPr>
          <w:rFonts w:ascii="Times New Roman"/>
          <w:b w:val="false"/>
          <w:i w:val="false"/>
          <w:color w:val="000000"/>
          <w:sz w:val="28"/>
        </w:rPr>
        <w:t xml:space="preserve">
      салықтық түсімдер – 15 520 мың теңге; </w:t>
      </w:r>
    </w:p>
    <w:bookmarkEnd w:id="58"/>
    <w:bookmarkStart w:name="z67" w:id="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9"/>
    <w:bookmarkStart w:name="z68" w:id="60"/>
    <w:p>
      <w:pPr>
        <w:spacing w:after="0"/>
        <w:ind w:left="0"/>
        <w:jc w:val="both"/>
      </w:pPr>
      <w:r>
        <w:rPr>
          <w:rFonts w:ascii="Times New Roman"/>
          <w:b w:val="false"/>
          <w:i w:val="false"/>
          <w:color w:val="000000"/>
          <w:sz w:val="28"/>
        </w:rPr>
        <w:t>
      трансферттердің түсімі – 34 344 мың теңге;</w:t>
      </w:r>
    </w:p>
    <w:bookmarkEnd w:id="60"/>
    <w:bookmarkStart w:name="z69" w:id="61"/>
    <w:p>
      <w:pPr>
        <w:spacing w:after="0"/>
        <w:ind w:left="0"/>
        <w:jc w:val="both"/>
      </w:pPr>
      <w:r>
        <w:rPr>
          <w:rFonts w:ascii="Times New Roman"/>
          <w:b w:val="false"/>
          <w:i w:val="false"/>
          <w:color w:val="000000"/>
          <w:sz w:val="28"/>
        </w:rPr>
        <w:t>
      шығындар – 50 884 мың теңге;</w:t>
      </w:r>
    </w:p>
    <w:bookmarkEnd w:id="61"/>
    <w:bookmarkStart w:name="z70" w:id="62"/>
    <w:p>
      <w:pPr>
        <w:spacing w:after="0"/>
        <w:ind w:left="0"/>
        <w:jc w:val="both"/>
      </w:pPr>
      <w:r>
        <w:rPr>
          <w:rFonts w:ascii="Times New Roman"/>
          <w:b w:val="false"/>
          <w:i w:val="false"/>
          <w:color w:val="000000"/>
          <w:sz w:val="28"/>
        </w:rPr>
        <w:t>
      таза бюджеттік кредиттеу – 0 мың теңге, оның ішінде:</w:t>
      </w:r>
    </w:p>
    <w:bookmarkEnd w:id="62"/>
    <w:bookmarkStart w:name="z71" w:id="63"/>
    <w:p>
      <w:pPr>
        <w:spacing w:after="0"/>
        <w:ind w:left="0"/>
        <w:jc w:val="both"/>
      </w:pPr>
      <w:r>
        <w:rPr>
          <w:rFonts w:ascii="Times New Roman"/>
          <w:b w:val="false"/>
          <w:i w:val="false"/>
          <w:color w:val="000000"/>
          <w:sz w:val="28"/>
        </w:rPr>
        <w:t>
      бюджеттік кредиттер – 0 мың теңге;</w:t>
      </w:r>
    </w:p>
    <w:bookmarkEnd w:id="63"/>
    <w:bookmarkStart w:name="z72" w:id="64"/>
    <w:p>
      <w:pPr>
        <w:spacing w:after="0"/>
        <w:ind w:left="0"/>
        <w:jc w:val="both"/>
      </w:pPr>
      <w:r>
        <w:rPr>
          <w:rFonts w:ascii="Times New Roman"/>
          <w:b w:val="false"/>
          <w:i w:val="false"/>
          <w:color w:val="000000"/>
          <w:sz w:val="28"/>
        </w:rPr>
        <w:t>
      бюджеттік кредиттерді өтеу – 0 мың теңге;</w:t>
      </w:r>
    </w:p>
    <w:bookmarkEnd w:id="64"/>
    <w:bookmarkStart w:name="z73" w:id="65"/>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65"/>
    <w:bookmarkStart w:name="z74" w:id="66"/>
    <w:p>
      <w:pPr>
        <w:spacing w:after="0"/>
        <w:ind w:left="0"/>
        <w:jc w:val="both"/>
      </w:pPr>
      <w:r>
        <w:rPr>
          <w:rFonts w:ascii="Times New Roman"/>
          <w:b w:val="false"/>
          <w:i w:val="false"/>
          <w:color w:val="000000"/>
          <w:sz w:val="28"/>
        </w:rPr>
        <w:t>
      қаржы активтерін сатып алу – 0 мың теңге;</w:t>
      </w:r>
    </w:p>
    <w:bookmarkEnd w:id="66"/>
    <w:bookmarkStart w:name="z75" w:id="6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7"/>
    <w:bookmarkStart w:name="z76" w:id="68"/>
    <w:p>
      <w:pPr>
        <w:spacing w:after="0"/>
        <w:ind w:left="0"/>
        <w:jc w:val="both"/>
      </w:pPr>
      <w:r>
        <w:rPr>
          <w:rFonts w:ascii="Times New Roman"/>
          <w:b w:val="false"/>
          <w:i w:val="false"/>
          <w:color w:val="000000"/>
          <w:sz w:val="28"/>
        </w:rPr>
        <w:t>
      бюджет тапшылығы (профициті) – -1 020 мың теңге;</w:t>
      </w:r>
    </w:p>
    <w:bookmarkEnd w:id="68"/>
    <w:bookmarkStart w:name="z77" w:id="69"/>
    <w:p>
      <w:pPr>
        <w:spacing w:after="0"/>
        <w:ind w:left="0"/>
        <w:jc w:val="both"/>
      </w:pPr>
      <w:r>
        <w:rPr>
          <w:rFonts w:ascii="Times New Roman"/>
          <w:b w:val="false"/>
          <w:i w:val="false"/>
          <w:color w:val="000000"/>
          <w:sz w:val="28"/>
        </w:rPr>
        <w:t>
      бюджет тапшылығын қаржыландыру (профицитін пайдалану) – 1 020 мың теңге, оның ішінде:</w:t>
      </w:r>
    </w:p>
    <w:bookmarkEnd w:id="69"/>
    <w:bookmarkStart w:name="z78" w:id="70"/>
    <w:p>
      <w:pPr>
        <w:spacing w:after="0"/>
        <w:ind w:left="0"/>
        <w:jc w:val="both"/>
      </w:pPr>
      <w:r>
        <w:rPr>
          <w:rFonts w:ascii="Times New Roman"/>
          <w:b w:val="false"/>
          <w:i w:val="false"/>
          <w:color w:val="000000"/>
          <w:sz w:val="28"/>
        </w:rPr>
        <w:t>
      қарыздар түсімі – 0 мың теңге;</w:t>
      </w:r>
    </w:p>
    <w:bookmarkEnd w:id="70"/>
    <w:bookmarkStart w:name="z79" w:id="71"/>
    <w:p>
      <w:pPr>
        <w:spacing w:after="0"/>
        <w:ind w:left="0"/>
        <w:jc w:val="both"/>
      </w:pPr>
      <w:r>
        <w:rPr>
          <w:rFonts w:ascii="Times New Roman"/>
          <w:b w:val="false"/>
          <w:i w:val="false"/>
          <w:color w:val="000000"/>
          <w:sz w:val="28"/>
        </w:rPr>
        <w:t>
      қарыздарды өтеу – 0 мың теңге;</w:t>
      </w:r>
    </w:p>
    <w:bookmarkEnd w:id="71"/>
    <w:bookmarkStart w:name="z80" w:id="72"/>
    <w:p>
      <w:pPr>
        <w:spacing w:after="0"/>
        <w:ind w:left="0"/>
        <w:jc w:val="both"/>
      </w:pPr>
      <w:r>
        <w:rPr>
          <w:rFonts w:ascii="Times New Roman"/>
          <w:b w:val="false"/>
          <w:i w:val="false"/>
          <w:color w:val="000000"/>
          <w:sz w:val="28"/>
        </w:rPr>
        <w:t>
      бюджет қаражатының пайдаланылатын қалдықтары –1 020 мың теңге;</w:t>
      </w:r>
    </w:p>
    <w:bookmarkEnd w:id="72"/>
    <w:bookmarkStart w:name="z81" w:id="73"/>
    <w:p>
      <w:pPr>
        <w:spacing w:after="0"/>
        <w:ind w:left="0"/>
        <w:jc w:val="both"/>
      </w:pPr>
      <w:r>
        <w:rPr>
          <w:rFonts w:ascii="Times New Roman"/>
          <w:b w:val="false"/>
          <w:i w:val="false"/>
          <w:color w:val="000000"/>
          <w:sz w:val="28"/>
        </w:rPr>
        <w:t>
      5) Қақпатас ауылдық округі бойынша:</w:t>
      </w:r>
    </w:p>
    <w:bookmarkEnd w:id="73"/>
    <w:bookmarkStart w:name="z82" w:id="74"/>
    <w:p>
      <w:pPr>
        <w:spacing w:after="0"/>
        <w:ind w:left="0"/>
        <w:jc w:val="both"/>
      </w:pPr>
      <w:r>
        <w:rPr>
          <w:rFonts w:ascii="Times New Roman"/>
          <w:b w:val="false"/>
          <w:i w:val="false"/>
          <w:color w:val="000000"/>
          <w:sz w:val="28"/>
        </w:rPr>
        <w:t>
      кірістер – 33 763 мың теңге, оның ішінде:</w:t>
      </w:r>
    </w:p>
    <w:bookmarkEnd w:id="74"/>
    <w:bookmarkStart w:name="z83" w:id="75"/>
    <w:p>
      <w:pPr>
        <w:spacing w:after="0"/>
        <w:ind w:left="0"/>
        <w:jc w:val="both"/>
      </w:pPr>
      <w:r>
        <w:rPr>
          <w:rFonts w:ascii="Times New Roman"/>
          <w:b w:val="false"/>
          <w:i w:val="false"/>
          <w:color w:val="000000"/>
          <w:sz w:val="28"/>
        </w:rPr>
        <w:t>
      салықтық түсімдер – 6 184 мың теңге;</w:t>
      </w:r>
    </w:p>
    <w:bookmarkEnd w:id="75"/>
    <w:bookmarkStart w:name="z84" w:id="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6"/>
    <w:bookmarkStart w:name="z85" w:id="77"/>
    <w:p>
      <w:pPr>
        <w:spacing w:after="0"/>
        <w:ind w:left="0"/>
        <w:jc w:val="both"/>
      </w:pPr>
      <w:r>
        <w:rPr>
          <w:rFonts w:ascii="Times New Roman"/>
          <w:b w:val="false"/>
          <w:i w:val="false"/>
          <w:color w:val="000000"/>
          <w:sz w:val="28"/>
        </w:rPr>
        <w:t>
      трансферттердің түсімі – 27 529 мың теңге;</w:t>
      </w:r>
    </w:p>
    <w:bookmarkEnd w:id="77"/>
    <w:bookmarkStart w:name="z86" w:id="78"/>
    <w:p>
      <w:pPr>
        <w:spacing w:after="0"/>
        <w:ind w:left="0"/>
        <w:jc w:val="both"/>
      </w:pPr>
      <w:r>
        <w:rPr>
          <w:rFonts w:ascii="Times New Roman"/>
          <w:b w:val="false"/>
          <w:i w:val="false"/>
          <w:color w:val="000000"/>
          <w:sz w:val="28"/>
        </w:rPr>
        <w:t>
      шығындар – 35 848 мың теңге;</w:t>
      </w:r>
    </w:p>
    <w:bookmarkEnd w:id="78"/>
    <w:bookmarkStart w:name="z87" w:id="79"/>
    <w:p>
      <w:pPr>
        <w:spacing w:after="0"/>
        <w:ind w:left="0"/>
        <w:jc w:val="both"/>
      </w:pPr>
      <w:r>
        <w:rPr>
          <w:rFonts w:ascii="Times New Roman"/>
          <w:b w:val="false"/>
          <w:i w:val="false"/>
          <w:color w:val="000000"/>
          <w:sz w:val="28"/>
        </w:rPr>
        <w:t>
      таза бюджеттік кредиттеу – 0 мың теңге, оның ішінде:</w:t>
      </w:r>
    </w:p>
    <w:bookmarkEnd w:id="79"/>
    <w:bookmarkStart w:name="z88" w:id="80"/>
    <w:p>
      <w:pPr>
        <w:spacing w:after="0"/>
        <w:ind w:left="0"/>
        <w:jc w:val="both"/>
      </w:pPr>
      <w:r>
        <w:rPr>
          <w:rFonts w:ascii="Times New Roman"/>
          <w:b w:val="false"/>
          <w:i w:val="false"/>
          <w:color w:val="000000"/>
          <w:sz w:val="28"/>
        </w:rPr>
        <w:t>
      бюджеттік кредиттер – 0 мың теңге;</w:t>
      </w:r>
    </w:p>
    <w:bookmarkEnd w:id="80"/>
    <w:bookmarkStart w:name="z89" w:id="81"/>
    <w:p>
      <w:pPr>
        <w:spacing w:after="0"/>
        <w:ind w:left="0"/>
        <w:jc w:val="both"/>
      </w:pPr>
      <w:r>
        <w:rPr>
          <w:rFonts w:ascii="Times New Roman"/>
          <w:b w:val="false"/>
          <w:i w:val="false"/>
          <w:color w:val="000000"/>
          <w:sz w:val="28"/>
        </w:rPr>
        <w:t>
      бюджеттік кредиттерді өтеу – 0 мың теңге;</w:t>
      </w:r>
    </w:p>
    <w:bookmarkEnd w:id="81"/>
    <w:bookmarkStart w:name="z90" w:id="82"/>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82"/>
    <w:bookmarkStart w:name="z91" w:id="83"/>
    <w:p>
      <w:pPr>
        <w:spacing w:after="0"/>
        <w:ind w:left="0"/>
        <w:jc w:val="both"/>
      </w:pPr>
      <w:r>
        <w:rPr>
          <w:rFonts w:ascii="Times New Roman"/>
          <w:b w:val="false"/>
          <w:i w:val="false"/>
          <w:color w:val="000000"/>
          <w:sz w:val="28"/>
        </w:rPr>
        <w:t>
      қаржы активтерін сатып алу – 0 мың теңге;</w:t>
      </w:r>
    </w:p>
    <w:bookmarkEnd w:id="83"/>
    <w:bookmarkStart w:name="z92" w:id="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4"/>
    <w:bookmarkStart w:name="z93" w:id="85"/>
    <w:p>
      <w:pPr>
        <w:spacing w:after="0"/>
        <w:ind w:left="0"/>
        <w:jc w:val="both"/>
      </w:pPr>
      <w:r>
        <w:rPr>
          <w:rFonts w:ascii="Times New Roman"/>
          <w:b w:val="false"/>
          <w:i w:val="false"/>
          <w:color w:val="000000"/>
          <w:sz w:val="28"/>
        </w:rPr>
        <w:t>
      бюджет тапшылығы (профициті) – -2 085 мың теңге;</w:t>
      </w:r>
    </w:p>
    <w:bookmarkEnd w:id="85"/>
    <w:bookmarkStart w:name="z94" w:id="86"/>
    <w:p>
      <w:pPr>
        <w:spacing w:after="0"/>
        <w:ind w:left="0"/>
        <w:jc w:val="both"/>
      </w:pPr>
      <w:r>
        <w:rPr>
          <w:rFonts w:ascii="Times New Roman"/>
          <w:b w:val="false"/>
          <w:i w:val="false"/>
          <w:color w:val="000000"/>
          <w:sz w:val="28"/>
        </w:rPr>
        <w:t>
      бюджет тапшылығын қаржыландыру (профицитін пайдалану) – 2 085 мың теңге, оның ішінде:</w:t>
      </w:r>
    </w:p>
    <w:bookmarkEnd w:id="86"/>
    <w:bookmarkStart w:name="z95" w:id="87"/>
    <w:p>
      <w:pPr>
        <w:spacing w:after="0"/>
        <w:ind w:left="0"/>
        <w:jc w:val="both"/>
      </w:pPr>
      <w:r>
        <w:rPr>
          <w:rFonts w:ascii="Times New Roman"/>
          <w:b w:val="false"/>
          <w:i w:val="false"/>
          <w:color w:val="000000"/>
          <w:sz w:val="28"/>
        </w:rPr>
        <w:t>
      қарыздар түсімі – 0 мың теңге;</w:t>
      </w:r>
    </w:p>
    <w:bookmarkEnd w:id="87"/>
    <w:bookmarkStart w:name="z96" w:id="88"/>
    <w:p>
      <w:pPr>
        <w:spacing w:after="0"/>
        <w:ind w:left="0"/>
        <w:jc w:val="both"/>
      </w:pPr>
      <w:r>
        <w:rPr>
          <w:rFonts w:ascii="Times New Roman"/>
          <w:b w:val="false"/>
          <w:i w:val="false"/>
          <w:color w:val="000000"/>
          <w:sz w:val="28"/>
        </w:rPr>
        <w:t>
      қарыздарды өтеу – 0 мың теңге;</w:t>
      </w:r>
    </w:p>
    <w:bookmarkEnd w:id="88"/>
    <w:bookmarkStart w:name="z97" w:id="89"/>
    <w:p>
      <w:pPr>
        <w:spacing w:after="0"/>
        <w:ind w:left="0"/>
        <w:jc w:val="both"/>
      </w:pPr>
      <w:r>
        <w:rPr>
          <w:rFonts w:ascii="Times New Roman"/>
          <w:b w:val="false"/>
          <w:i w:val="false"/>
          <w:color w:val="000000"/>
          <w:sz w:val="28"/>
        </w:rPr>
        <w:t>
      бюджет қаражатының пайдаланылатын қалдықтары –2 085 мың теңге;</w:t>
      </w:r>
    </w:p>
    <w:bookmarkEnd w:id="89"/>
    <w:bookmarkStart w:name="z98" w:id="90"/>
    <w:p>
      <w:pPr>
        <w:spacing w:after="0"/>
        <w:ind w:left="0"/>
        <w:jc w:val="both"/>
      </w:pPr>
      <w:r>
        <w:rPr>
          <w:rFonts w:ascii="Times New Roman"/>
          <w:b w:val="false"/>
          <w:i w:val="false"/>
          <w:color w:val="000000"/>
          <w:sz w:val="28"/>
        </w:rPr>
        <w:t>
      6) Қаракемер ауылдық округі бойынша:</w:t>
      </w:r>
    </w:p>
    <w:bookmarkEnd w:id="90"/>
    <w:bookmarkStart w:name="z99" w:id="91"/>
    <w:p>
      <w:pPr>
        <w:spacing w:after="0"/>
        <w:ind w:left="0"/>
        <w:jc w:val="both"/>
      </w:pPr>
      <w:r>
        <w:rPr>
          <w:rFonts w:ascii="Times New Roman"/>
          <w:b w:val="false"/>
          <w:i w:val="false"/>
          <w:color w:val="000000"/>
          <w:sz w:val="28"/>
        </w:rPr>
        <w:t>
      кірістер – 99 709 мың теңге, оның ішінде:</w:t>
      </w:r>
    </w:p>
    <w:bookmarkEnd w:id="91"/>
    <w:bookmarkStart w:name="z100" w:id="92"/>
    <w:p>
      <w:pPr>
        <w:spacing w:after="0"/>
        <w:ind w:left="0"/>
        <w:jc w:val="both"/>
      </w:pPr>
      <w:r>
        <w:rPr>
          <w:rFonts w:ascii="Times New Roman"/>
          <w:b w:val="false"/>
          <w:i w:val="false"/>
          <w:color w:val="000000"/>
          <w:sz w:val="28"/>
        </w:rPr>
        <w:t>
      салықтық түсімдер – 11 382 мың теңге;</w:t>
      </w:r>
    </w:p>
    <w:bookmarkEnd w:id="92"/>
    <w:bookmarkStart w:name="z101" w:id="93"/>
    <w:p>
      <w:pPr>
        <w:spacing w:after="0"/>
        <w:ind w:left="0"/>
        <w:jc w:val="both"/>
      </w:pPr>
      <w:r>
        <w:rPr>
          <w:rFonts w:ascii="Times New Roman"/>
          <w:b w:val="false"/>
          <w:i w:val="false"/>
          <w:color w:val="000000"/>
          <w:sz w:val="28"/>
        </w:rPr>
        <w:t>
      салықтық емес түсімдер –0 мың теңге;</w:t>
      </w:r>
    </w:p>
    <w:bookmarkEnd w:id="93"/>
    <w:bookmarkStart w:name="z102" w:id="9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4"/>
    <w:bookmarkStart w:name="z103" w:id="95"/>
    <w:p>
      <w:pPr>
        <w:spacing w:after="0"/>
        <w:ind w:left="0"/>
        <w:jc w:val="both"/>
      </w:pPr>
      <w:r>
        <w:rPr>
          <w:rFonts w:ascii="Times New Roman"/>
          <w:b w:val="false"/>
          <w:i w:val="false"/>
          <w:color w:val="000000"/>
          <w:sz w:val="28"/>
        </w:rPr>
        <w:t>
      трансферттердің түсімі – 88 327 мың теңге;</w:t>
      </w:r>
    </w:p>
    <w:bookmarkEnd w:id="95"/>
    <w:bookmarkStart w:name="z104" w:id="96"/>
    <w:p>
      <w:pPr>
        <w:spacing w:after="0"/>
        <w:ind w:left="0"/>
        <w:jc w:val="both"/>
      </w:pPr>
      <w:r>
        <w:rPr>
          <w:rFonts w:ascii="Times New Roman"/>
          <w:b w:val="false"/>
          <w:i w:val="false"/>
          <w:color w:val="000000"/>
          <w:sz w:val="28"/>
        </w:rPr>
        <w:t>
      шығындар – 101 552 мың теңге;</w:t>
      </w:r>
    </w:p>
    <w:bookmarkEnd w:id="96"/>
    <w:bookmarkStart w:name="z105" w:id="97"/>
    <w:p>
      <w:pPr>
        <w:spacing w:after="0"/>
        <w:ind w:left="0"/>
        <w:jc w:val="both"/>
      </w:pPr>
      <w:r>
        <w:rPr>
          <w:rFonts w:ascii="Times New Roman"/>
          <w:b w:val="false"/>
          <w:i w:val="false"/>
          <w:color w:val="000000"/>
          <w:sz w:val="28"/>
        </w:rPr>
        <w:t>
      таза бюджеттік кредиттеу – 0 мың теңге, оның ішінде:</w:t>
      </w:r>
    </w:p>
    <w:bookmarkEnd w:id="97"/>
    <w:bookmarkStart w:name="z106" w:id="98"/>
    <w:p>
      <w:pPr>
        <w:spacing w:after="0"/>
        <w:ind w:left="0"/>
        <w:jc w:val="both"/>
      </w:pPr>
      <w:r>
        <w:rPr>
          <w:rFonts w:ascii="Times New Roman"/>
          <w:b w:val="false"/>
          <w:i w:val="false"/>
          <w:color w:val="000000"/>
          <w:sz w:val="28"/>
        </w:rPr>
        <w:t>
      бюджеттік кредиттер – 0 мың теңге;</w:t>
      </w:r>
    </w:p>
    <w:bookmarkEnd w:id="98"/>
    <w:bookmarkStart w:name="z107" w:id="99"/>
    <w:p>
      <w:pPr>
        <w:spacing w:after="0"/>
        <w:ind w:left="0"/>
        <w:jc w:val="both"/>
      </w:pPr>
      <w:r>
        <w:rPr>
          <w:rFonts w:ascii="Times New Roman"/>
          <w:b w:val="false"/>
          <w:i w:val="false"/>
          <w:color w:val="000000"/>
          <w:sz w:val="28"/>
        </w:rPr>
        <w:t>
      бюджеттік кредиттерді өтеу – 0 мың теңге;</w:t>
      </w:r>
    </w:p>
    <w:bookmarkEnd w:id="99"/>
    <w:bookmarkStart w:name="z108" w:id="100"/>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00"/>
    <w:bookmarkStart w:name="z109" w:id="101"/>
    <w:p>
      <w:pPr>
        <w:spacing w:after="0"/>
        <w:ind w:left="0"/>
        <w:jc w:val="both"/>
      </w:pPr>
      <w:r>
        <w:rPr>
          <w:rFonts w:ascii="Times New Roman"/>
          <w:b w:val="false"/>
          <w:i w:val="false"/>
          <w:color w:val="000000"/>
          <w:sz w:val="28"/>
        </w:rPr>
        <w:t>
      қаржы активтерін сатып алу – 0 мың теңге;</w:t>
      </w:r>
    </w:p>
    <w:bookmarkEnd w:id="101"/>
    <w:bookmarkStart w:name="z110" w:id="10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2"/>
    <w:bookmarkStart w:name="z111" w:id="103"/>
    <w:p>
      <w:pPr>
        <w:spacing w:after="0"/>
        <w:ind w:left="0"/>
        <w:jc w:val="both"/>
      </w:pPr>
      <w:r>
        <w:rPr>
          <w:rFonts w:ascii="Times New Roman"/>
          <w:b w:val="false"/>
          <w:i w:val="false"/>
          <w:color w:val="000000"/>
          <w:sz w:val="28"/>
        </w:rPr>
        <w:t>
      бюджет тапшылығы (профициті) – -1 843 мың теңге;</w:t>
      </w:r>
    </w:p>
    <w:bookmarkEnd w:id="103"/>
    <w:bookmarkStart w:name="z112" w:id="104"/>
    <w:p>
      <w:pPr>
        <w:spacing w:after="0"/>
        <w:ind w:left="0"/>
        <w:jc w:val="both"/>
      </w:pPr>
      <w:r>
        <w:rPr>
          <w:rFonts w:ascii="Times New Roman"/>
          <w:b w:val="false"/>
          <w:i w:val="false"/>
          <w:color w:val="000000"/>
          <w:sz w:val="28"/>
        </w:rPr>
        <w:t>
      бюджет тапшылығын қаржыландыру (профицитін пайдалану) – 1 843 мың теңге, оның ішінде:</w:t>
      </w:r>
    </w:p>
    <w:bookmarkEnd w:id="104"/>
    <w:bookmarkStart w:name="z113" w:id="105"/>
    <w:p>
      <w:pPr>
        <w:spacing w:after="0"/>
        <w:ind w:left="0"/>
        <w:jc w:val="both"/>
      </w:pPr>
      <w:r>
        <w:rPr>
          <w:rFonts w:ascii="Times New Roman"/>
          <w:b w:val="false"/>
          <w:i w:val="false"/>
          <w:color w:val="000000"/>
          <w:sz w:val="28"/>
        </w:rPr>
        <w:t>
      қарыздар түсімі – 0 мың теңге;</w:t>
      </w:r>
    </w:p>
    <w:bookmarkEnd w:id="105"/>
    <w:bookmarkStart w:name="z114" w:id="106"/>
    <w:p>
      <w:pPr>
        <w:spacing w:after="0"/>
        <w:ind w:left="0"/>
        <w:jc w:val="both"/>
      </w:pPr>
      <w:r>
        <w:rPr>
          <w:rFonts w:ascii="Times New Roman"/>
          <w:b w:val="false"/>
          <w:i w:val="false"/>
          <w:color w:val="000000"/>
          <w:sz w:val="28"/>
        </w:rPr>
        <w:t>
      қарыздарды өтеу – 0 мың теңге;</w:t>
      </w:r>
    </w:p>
    <w:bookmarkEnd w:id="106"/>
    <w:bookmarkStart w:name="z115" w:id="107"/>
    <w:p>
      <w:pPr>
        <w:spacing w:after="0"/>
        <w:ind w:left="0"/>
        <w:jc w:val="both"/>
      </w:pPr>
      <w:r>
        <w:rPr>
          <w:rFonts w:ascii="Times New Roman"/>
          <w:b w:val="false"/>
          <w:i w:val="false"/>
          <w:color w:val="000000"/>
          <w:sz w:val="28"/>
        </w:rPr>
        <w:t>
      бюджет қаражатының пайдаланылатын қалдықтары –1 843 мың теңге;</w:t>
      </w:r>
    </w:p>
    <w:bookmarkEnd w:id="107"/>
    <w:bookmarkStart w:name="z116" w:id="108"/>
    <w:p>
      <w:pPr>
        <w:spacing w:after="0"/>
        <w:ind w:left="0"/>
        <w:jc w:val="both"/>
      </w:pPr>
      <w:r>
        <w:rPr>
          <w:rFonts w:ascii="Times New Roman"/>
          <w:b w:val="false"/>
          <w:i w:val="false"/>
          <w:color w:val="000000"/>
          <w:sz w:val="28"/>
        </w:rPr>
        <w:t>
      7) Қарасай ауылдық округі бойынша:</w:t>
      </w:r>
    </w:p>
    <w:bookmarkEnd w:id="108"/>
    <w:bookmarkStart w:name="z117" w:id="109"/>
    <w:p>
      <w:pPr>
        <w:spacing w:after="0"/>
        <w:ind w:left="0"/>
        <w:jc w:val="both"/>
      </w:pPr>
      <w:r>
        <w:rPr>
          <w:rFonts w:ascii="Times New Roman"/>
          <w:b w:val="false"/>
          <w:i w:val="false"/>
          <w:color w:val="000000"/>
          <w:sz w:val="28"/>
        </w:rPr>
        <w:t>
      кірістер – 35 384 мың теңге, оның ішінде:</w:t>
      </w:r>
    </w:p>
    <w:bookmarkEnd w:id="109"/>
    <w:bookmarkStart w:name="z118" w:id="110"/>
    <w:p>
      <w:pPr>
        <w:spacing w:after="0"/>
        <w:ind w:left="0"/>
        <w:jc w:val="both"/>
      </w:pPr>
      <w:r>
        <w:rPr>
          <w:rFonts w:ascii="Times New Roman"/>
          <w:b w:val="false"/>
          <w:i w:val="false"/>
          <w:color w:val="000000"/>
          <w:sz w:val="28"/>
        </w:rPr>
        <w:t>
      салықтық түсімдер – 5 657 мың теңге;</w:t>
      </w:r>
    </w:p>
    <w:bookmarkEnd w:id="110"/>
    <w:bookmarkStart w:name="z119" w:id="111"/>
    <w:p>
      <w:pPr>
        <w:spacing w:after="0"/>
        <w:ind w:left="0"/>
        <w:jc w:val="both"/>
      </w:pPr>
      <w:r>
        <w:rPr>
          <w:rFonts w:ascii="Times New Roman"/>
          <w:b w:val="false"/>
          <w:i w:val="false"/>
          <w:color w:val="000000"/>
          <w:sz w:val="28"/>
        </w:rPr>
        <w:t>
      салықтық емес түсімдер –117 мың теңге;</w:t>
      </w:r>
    </w:p>
    <w:bookmarkEnd w:id="111"/>
    <w:bookmarkStart w:name="z120" w:id="11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2"/>
    <w:bookmarkStart w:name="z121" w:id="113"/>
    <w:p>
      <w:pPr>
        <w:spacing w:after="0"/>
        <w:ind w:left="0"/>
        <w:jc w:val="both"/>
      </w:pPr>
      <w:r>
        <w:rPr>
          <w:rFonts w:ascii="Times New Roman"/>
          <w:b w:val="false"/>
          <w:i w:val="false"/>
          <w:color w:val="000000"/>
          <w:sz w:val="28"/>
        </w:rPr>
        <w:t>
      трансферттердің түсімі – 29 610 мың теңге;</w:t>
      </w:r>
    </w:p>
    <w:bookmarkEnd w:id="113"/>
    <w:bookmarkStart w:name="z122" w:id="114"/>
    <w:p>
      <w:pPr>
        <w:spacing w:after="0"/>
        <w:ind w:left="0"/>
        <w:jc w:val="both"/>
      </w:pPr>
      <w:r>
        <w:rPr>
          <w:rFonts w:ascii="Times New Roman"/>
          <w:b w:val="false"/>
          <w:i w:val="false"/>
          <w:color w:val="000000"/>
          <w:sz w:val="28"/>
        </w:rPr>
        <w:t>
      шығындар – 36 545 мың теңге;</w:t>
      </w:r>
    </w:p>
    <w:bookmarkEnd w:id="114"/>
    <w:bookmarkStart w:name="z123" w:id="115"/>
    <w:p>
      <w:pPr>
        <w:spacing w:after="0"/>
        <w:ind w:left="0"/>
        <w:jc w:val="both"/>
      </w:pPr>
      <w:r>
        <w:rPr>
          <w:rFonts w:ascii="Times New Roman"/>
          <w:b w:val="false"/>
          <w:i w:val="false"/>
          <w:color w:val="000000"/>
          <w:sz w:val="28"/>
        </w:rPr>
        <w:t>
      таза бюджеттік кредиттеу – 0 мың теңге, оның ішінде:</w:t>
      </w:r>
    </w:p>
    <w:bookmarkEnd w:id="115"/>
    <w:bookmarkStart w:name="z124" w:id="116"/>
    <w:p>
      <w:pPr>
        <w:spacing w:after="0"/>
        <w:ind w:left="0"/>
        <w:jc w:val="both"/>
      </w:pPr>
      <w:r>
        <w:rPr>
          <w:rFonts w:ascii="Times New Roman"/>
          <w:b w:val="false"/>
          <w:i w:val="false"/>
          <w:color w:val="000000"/>
          <w:sz w:val="28"/>
        </w:rPr>
        <w:t>
      бюджеттік кредиттер – 0 мың теңге;</w:t>
      </w:r>
    </w:p>
    <w:bookmarkEnd w:id="116"/>
    <w:bookmarkStart w:name="z125" w:id="117"/>
    <w:p>
      <w:pPr>
        <w:spacing w:after="0"/>
        <w:ind w:left="0"/>
        <w:jc w:val="both"/>
      </w:pPr>
      <w:r>
        <w:rPr>
          <w:rFonts w:ascii="Times New Roman"/>
          <w:b w:val="false"/>
          <w:i w:val="false"/>
          <w:color w:val="000000"/>
          <w:sz w:val="28"/>
        </w:rPr>
        <w:t>
      бюджеттік кредиттерді өтеу – 0 мың теңге;</w:t>
      </w:r>
    </w:p>
    <w:bookmarkEnd w:id="117"/>
    <w:bookmarkStart w:name="z126" w:id="11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18"/>
    <w:bookmarkStart w:name="z127" w:id="119"/>
    <w:p>
      <w:pPr>
        <w:spacing w:after="0"/>
        <w:ind w:left="0"/>
        <w:jc w:val="both"/>
      </w:pPr>
      <w:r>
        <w:rPr>
          <w:rFonts w:ascii="Times New Roman"/>
          <w:b w:val="false"/>
          <w:i w:val="false"/>
          <w:color w:val="000000"/>
          <w:sz w:val="28"/>
        </w:rPr>
        <w:t>
      қаржы активтерін сатып алу – 0 мың теңге;</w:t>
      </w:r>
    </w:p>
    <w:bookmarkEnd w:id="119"/>
    <w:bookmarkStart w:name="z128" w:id="12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0"/>
    <w:bookmarkStart w:name="z129" w:id="121"/>
    <w:p>
      <w:pPr>
        <w:spacing w:after="0"/>
        <w:ind w:left="0"/>
        <w:jc w:val="both"/>
      </w:pPr>
      <w:r>
        <w:rPr>
          <w:rFonts w:ascii="Times New Roman"/>
          <w:b w:val="false"/>
          <w:i w:val="false"/>
          <w:color w:val="000000"/>
          <w:sz w:val="28"/>
        </w:rPr>
        <w:t>
      бюджет тапшылығы (профициті) – -1 161 мың теңге;</w:t>
      </w:r>
    </w:p>
    <w:bookmarkEnd w:id="121"/>
    <w:bookmarkStart w:name="z130" w:id="122"/>
    <w:p>
      <w:pPr>
        <w:spacing w:after="0"/>
        <w:ind w:left="0"/>
        <w:jc w:val="both"/>
      </w:pPr>
      <w:r>
        <w:rPr>
          <w:rFonts w:ascii="Times New Roman"/>
          <w:b w:val="false"/>
          <w:i w:val="false"/>
          <w:color w:val="000000"/>
          <w:sz w:val="28"/>
        </w:rPr>
        <w:t>
      бюджет тапшылығын қаржыландыру (профицитін пайдалану) – 1 161 мың теңге, оның ішінде:</w:t>
      </w:r>
    </w:p>
    <w:bookmarkEnd w:id="122"/>
    <w:bookmarkStart w:name="z131" w:id="123"/>
    <w:p>
      <w:pPr>
        <w:spacing w:after="0"/>
        <w:ind w:left="0"/>
        <w:jc w:val="both"/>
      </w:pPr>
      <w:r>
        <w:rPr>
          <w:rFonts w:ascii="Times New Roman"/>
          <w:b w:val="false"/>
          <w:i w:val="false"/>
          <w:color w:val="000000"/>
          <w:sz w:val="28"/>
        </w:rPr>
        <w:t>
      қарыздар түсімі – 0 мың теңге;</w:t>
      </w:r>
    </w:p>
    <w:bookmarkEnd w:id="123"/>
    <w:bookmarkStart w:name="z132" w:id="124"/>
    <w:p>
      <w:pPr>
        <w:spacing w:after="0"/>
        <w:ind w:left="0"/>
        <w:jc w:val="both"/>
      </w:pPr>
      <w:r>
        <w:rPr>
          <w:rFonts w:ascii="Times New Roman"/>
          <w:b w:val="false"/>
          <w:i w:val="false"/>
          <w:color w:val="000000"/>
          <w:sz w:val="28"/>
        </w:rPr>
        <w:t>
      қарыздарды өтеу – 0 мың теңге;</w:t>
      </w:r>
    </w:p>
    <w:bookmarkEnd w:id="124"/>
    <w:bookmarkStart w:name="z133" w:id="125"/>
    <w:p>
      <w:pPr>
        <w:spacing w:after="0"/>
        <w:ind w:left="0"/>
        <w:jc w:val="both"/>
      </w:pPr>
      <w:r>
        <w:rPr>
          <w:rFonts w:ascii="Times New Roman"/>
          <w:b w:val="false"/>
          <w:i w:val="false"/>
          <w:color w:val="000000"/>
          <w:sz w:val="28"/>
        </w:rPr>
        <w:t>
      бюджет қаражатының пайдаланылатын қалдықтары –1 161 мың теңге;</w:t>
      </w:r>
    </w:p>
    <w:bookmarkEnd w:id="125"/>
    <w:bookmarkStart w:name="z134" w:id="126"/>
    <w:p>
      <w:pPr>
        <w:spacing w:after="0"/>
        <w:ind w:left="0"/>
        <w:jc w:val="both"/>
      </w:pPr>
      <w:r>
        <w:rPr>
          <w:rFonts w:ascii="Times New Roman"/>
          <w:b w:val="false"/>
          <w:i w:val="false"/>
          <w:color w:val="000000"/>
          <w:sz w:val="28"/>
        </w:rPr>
        <w:t>
      8) Қарасу ауылдық округі бойынша:</w:t>
      </w:r>
    </w:p>
    <w:bookmarkEnd w:id="126"/>
    <w:bookmarkStart w:name="z135" w:id="127"/>
    <w:p>
      <w:pPr>
        <w:spacing w:after="0"/>
        <w:ind w:left="0"/>
        <w:jc w:val="both"/>
      </w:pPr>
      <w:r>
        <w:rPr>
          <w:rFonts w:ascii="Times New Roman"/>
          <w:b w:val="false"/>
          <w:i w:val="false"/>
          <w:color w:val="000000"/>
          <w:sz w:val="28"/>
        </w:rPr>
        <w:t>
      кірістер – 38 237 мың теңге, оның ішінде:</w:t>
      </w:r>
    </w:p>
    <w:bookmarkEnd w:id="127"/>
    <w:bookmarkStart w:name="z136" w:id="128"/>
    <w:p>
      <w:pPr>
        <w:spacing w:after="0"/>
        <w:ind w:left="0"/>
        <w:jc w:val="both"/>
      </w:pPr>
      <w:r>
        <w:rPr>
          <w:rFonts w:ascii="Times New Roman"/>
          <w:b w:val="false"/>
          <w:i w:val="false"/>
          <w:color w:val="000000"/>
          <w:sz w:val="28"/>
        </w:rPr>
        <w:t>
      салықтық түсімдер – 8 546 мың теңге;</w:t>
      </w:r>
    </w:p>
    <w:bookmarkEnd w:id="128"/>
    <w:bookmarkStart w:name="z137" w:id="129"/>
    <w:p>
      <w:pPr>
        <w:spacing w:after="0"/>
        <w:ind w:left="0"/>
        <w:jc w:val="both"/>
      </w:pPr>
      <w:r>
        <w:rPr>
          <w:rFonts w:ascii="Times New Roman"/>
          <w:b w:val="false"/>
          <w:i w:val="false"/>
          <w:color w:val="000000"/>
          <w:sz w:val="28"/>
        </w:rPr>
        <w:t>
      салықтық емес түсімдер –895 мың теңге;</w:t>
      </w:r>
    </w:p>
    <w:bookmarkEnd w:id="129"/>
    <w:bookmarkStart w:name="z138" w:id="13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0"/>
    <w:bookmarkStart w:name="z139" w:id="131"/>
    <w:p>
      <w:pPr>
        <w:spacing w:after="0"/>
        <w:ind w:left="0"/>
        <w:jc w:val="both"/>
      </w:pPr>
      <w:r>
        <w:rPr>
          <w:rFonts w:ascii="Times New Roman"/>
          <w:b w:val="false"/>
          <w:i w:val="false"/>
          <w:color w:val="000000"/>
          <w:sz w:val="28"/>
        </w:rPr>
        <w:t>
      трансферттердің түсімі – 28 796 мың теңге;</w:t>
      </w:r>
    </w:p>
    <w:bookmarkEnd w:id="131"/>
    <w:bookmarkStart w:name="z140" w:id="132"/>
    <w:p>
      <w:pPr>
        <w:spacing w:after="0"/>
        <w:ind w:left="0"/>
        <w:jc w:val="both"/>
      </w:pPr>
      <w:r>
        <w:rPr>
          <w:rFonts w:ascii="Times New Roman"/>
          <w:b w:val="false"/>
          <w:i w:val="false"/>
          <w:color w:val="000000"/>
          <w:sz w:val="28"/>
        </w:rPr>
        <w:t>
      шығындар – 42 361 мың теңге;</w:t>
      </w:r>
    </w:p>
    <w:bookmarkEnd w:id="132"/>
    <w:bookmarkStart w:name="z141" w:id="133"/>
    <w:p>
      <w:pPr>
        <w:spacing w:after="0"/>
        <w:ind w:left="0"/>
        <w:jc w:val="both"/>
      </w:pPr>
      <w:r>
        <w:rPr>
          <w:rFonts w:ascii="Times New Roman"/>
          <w:b w:val="false"/>
          <w:i w:val="false"/>
          <w:color w:val="000000"/>
          <w:sz w:val="28"/>
        </w:rPr>
        <w:t>
      таза бюджеттік кредиттеу – 0 мың теңге, оның ішінде:</w:t>
      </w:r>
    </w:p>
    <w:bookmarkEnd w:id="133"/>
    <w:bookmarkStart w:name="z142" w:id="134"/>
    <w:p>
      <w:pPr>
        <w:spacing w:after="0"/>
        <w:ind w:left="0"/>
        <w:jc w:val="both"/>
      </w:pPr>
      <w:r>
        <w:rPr>
          <w:rFonts w:ascii="Times New Roman"/>
          <w:b w:val="false"/>
          <w:i w:val="false"/>
          <w:color w:val="000000"/>
          <w:sz w:val="28"/>
        </w:rPr>
        <w:t>
      бюджеттік кредиттер – 0 мың теңге;</w:t>
      </w:r>
    </w:p>
    <w:bookmarkEnd w:id="134"/>
    <w:bookmarkStart w:name="z143" w:id="135"/>
    <w:p>
      <w:pPr>
        <w:spacing w:after="0"/>
        <w:ind w:left="0"/>
        <w:jc w:val="both"/>
      </w:pPr>
      <w:r>
        <w:rPr>
          <w:rFonts w:ascii="Times New Roman"/>
          <w:b w:val="false"/>
          <w:i w:val="false"/>
          <w:color w:val="000000"/>
          <w:sz w:val="28"/>
        </w:rPr>
        <w:t>
      бюджеттік кредиттерді өтеу – 0 мың теңге;</w:t>
      </w:r>
    </w:p>
    <w:bookmarkEnd w:id="135"/>
    <w:bookmarkStart w:name="z144" w:id="136"/>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6"/>
    <w:bookmarkStart w:name="z145" w:id="137"/>
    <w:p>
      <w:pPr>
        <w:spacing w:after="0"/>
        <w:ind w:left="0"/>
        <w:jc w:val="both"/>
      </w:pPr>
      <w:r>
        <w:rPr>
          <w:rFonts w:ascii="Times New Roman"/>
          <w:b w:val="false"/>
          <w:i w:val="false"/>
          <w:color w:val="000000"/>
          <w:sz w:val="28"/>
        </w:rPr>
        <w:t>
      қаржы активтерін сатып алу – 0 мың теңге;</w:t>
      </w:r>
    </w:p>
    <w:bookmarkEnd w:id="137"/>
    <w:bookmarkStart w:name="z146" w:id="13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8"/>
    <w:bookmarkStart w:name="z147" w:id="139"/>
    <w:p>
      <w:pPr>
        <w:spacing w:after="0"/>
        <w:ind w:left="0"/>
        <w:jc w:val="both"/>
      </w:pPr>
      <w:r>
        <w:rPr>
          <w:rFonts w:ascii="Times New Roman"/>
          <w:b w:val="false"/>
          <w:i w:val="false"/>
          <w:color w:val="000000"/>
          <w:sz w:val="28"/>
        </w:rPr>
        <w:t>
      бюджет тапшылығы (профициті) – -4 124 мың теңге;</w:t>
      </w:r>
    </w:p>
    <w:bookmarkEnd w:id="139"/>
    <w:bookmarkStart w:name="z148" w:id="140"/>
    <w:p>
      <w:pPr>
        <w:spacing w:after="0"/>
        <w:ind w:left="0"/>
        <w:jc w:val="both"/>
      </w:pPr>
      <w:r>
        <w:rPr>
          <w:rFonts w:ascii="Times New Roman"/>
          <w:b w:val="false"/>
          <w:i w:val="false"/>
          <w:color w:val="000000"/>
          <w:sz w:val="28"/>
        </w:rPr>
        <w:t>
      бюджет тапшылығын қаржыландыру (профицитін пайдалану) – 4 124 мың теңге, оның ішінде:</w:t>
      </w:r>
    </w:p>
    <w:bookmarkEnd w:id="140"/>
    <w:bookmarkStart w:name="z149" w:id="141"/>
    <w:p>
      <w:pPr>
        <w:spacing w:after="0"/>
        <w:ind w:left="0"/>
        <w:jc w:val="both"/>
      </w:pPr>
      <w:r>
        <w:rPr>
          <w:rFonts w:ascii="Times New Roman"/>
          <w:b w:val="false"/>
          <w:i w:val="false"/>
          <w:color w:val="000000"/>
          <w:sz w:val="28"/>
        </w:rPr>
        <w:t>
      қарыздар түсімі – 0 мың теңге;</w:t>
      </w:r>
    </w:p>
    <w:bookmarkEnd w:id="141"/>
    <w:bookmarkStart w:name="z150" w:id="142"/>
    <w:p>
      <w:pPr>
        <w:spacing w:after="0"/>
        <w:ind w:left="0"/>
        <w:jc w:val="both"/>
      </w:pPr>
      <w:r>
        <w:rPr>
          <w:rFonts w:ascii="Times New Roman"/>
          <w:b w:val="false"/>
          <w:i w:val="false"/>
          <w:color w:val="000000"/>
          <w:sz w:val="28"/>
        </w:rPr>
        <w:t>
      қарыздарды өтеу – 0 мың теңге;</w:t>
      </w:r>
    </w:p>
    <w:bookmarkEnd w:id="142"/>
    <w:bookmarkStart w:name="z151" w:id="143"/>
    <w:p>
      <w:pPr>
        <w:spacing w:after="0"/>
        <w:ind w:left="0"/>
        <w:jc w:val="both"/>
      </w:pPr>
      <w:r>
        <w:rPr>
          <w:rFonts w:ascii="Times New Roman"/>
          <w:b w:val="false"/>
          <w:i w:val="false"/>
          <w:color w:val="000000"/>
          <w:sz w:val="28"/>
        </w:rPr>
        <w:t>
      бюджет қаражатының пайдаланылатын қалдықтары –4 124 мың теңге;</w:t>
      </w:r>
    </w:p>
    <w:bookmarkEnd w:id="143"/>
    <w:bookmarkStart w:name="z152" w:id="144"/>
    <w:p>
      <w:pPr>
        <w:spacing w:after="0"/>
        <w:ind w:left="0"/>
        <w:jc w:val="both"/>
      </w:pPr>
      <w:r>
        <w:rPr>
          <w:rFonts w:ascii="Times New Roman"/>
          <w:b w:val="false"/>
          <w:i w:val="false"/>
          <w:color w:val="000000"/>
          <w:sz w:val="28"/>
        </w:rPr>
        <w:t>
      9) Қасық ауылдық округі бойынша:</w:t>
      </w:r>
    </w:p>
    <w:bookmarkEnd w:id="144"/>
    <w:bookmarkStart w:name="z153" w:id="145"/>
    <w:p>
      <w:pPr>
        <w:spacing w:after="0"/>
        <w:ind w:left="0"/>
        <w:jc w:val="both"/>
      </w:pPr>
      <w:r>
        <w:rPr>
          <w:rFonts w:ascii="Times New Roman"/>
          <w:b w:val="false"/>
          <w:i w:val="false"/>
          <w:color w:val="000000"/>
          <w:sz w:val="28"/>
        </w:rPr>
        <w:t>
      кірістер – 36 514 мың теңге, оның ішінде:</w:t>
      </w:r>
    </w:p>
    <w:bookmarkEnd w:id="145"/>
    <w:bookmarkStart w:name="z154" w:id="146"/>
    <w:p>
      <w:pPr>
        <w:spacing w:after="0"/>
        <w:ind w:left="0"/>
        <w:jc w:val="both"/>
      </w:pPr>
      <w:r>
        <w:rPr>
          <w:rFonts w:ascii="Times New Roman"/>
          <w:b w:val="false"/>
          <w:i w:val="false"/>
          <w:color w:val="000000"/>
          <w:sz w:val="28"/>
        </w:rPr>
        <w:t>
      салықтық түсімдер – 11 609 мың теңге;</w:t>
      </w:r>
    </w:p>
    <w:bookmarkEnd w:id="146"/>
    <w:bookmarkStart w:name="z155" w:id="147"/>
    <w:p>
      <w:pPr>
        <w:spacing w:after="0"/>
        <w:ind w:left="0"/>
        <w:jc w:val="both"/>
      </w:pPr>
      <w:r>
        <w:rPr>
          <w:rFonts w:ascii="Times New Roman"/>
          <w:b w:val="false"/>
          <w:i w:val="false"/>
          <w:color w:val="000000"/>
          <w:sz w:val="28"/>
        </w:rPr>
        <w:t>
      салықтық емес түсімдер –117 мың теңге;</w:t>
      </w:r>
    </w:p>
    <w:bookmarkEnd w:id="147"/>
    <w:bookmarkStart w:name="z156" w:id="14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8"/>
    <w:bookmarkStart w:name="z157" w:id="149"/>
    <w:p>
      <w:pPr>
        <w:spacing w:after="0"/>
        <w:ind w:left="0"/>
        <w:jc w:val="both"/>
      </w:pPr>
      <w:r>
        <w:rPr>
          <w:rFonts w:ascii="Times New Roman"/>
          <w:b w:val="false"/>
          <w:i w:val="false"/>
          <w:color w:val="000000"/>
          <w:sz w:val="28"/>
        </w:rPr>
        <w:t>
      трансферттердің түсімі – 24 788 мың теңге;</w:t>
      </w:r>
    </w:p>
    <w:bookmarkEnd w:id="149"/>
    <w:bookmarkStart w:name="z158" w:id="150"/>
    <w:p>
      <w:pPr>
        <w:spacing w:after="0"/>
        <w:ind w:left="0"/>
        <w:jc w:val="both"/>
      </w:pPr>
      <w:r>
        <w:rPr>
          <w:rFonts w:ascii="Times New Roman"/>
          <w:b w:val="false"/>
          <w:i w:val="false"/>
          <w:color w:val="000000"/>
          <w:sz w:val="28"/>
        </w:rPr>
        <w:t>
      шығындар – 39 934 мың теңге;</w:t>
      </w:r>
    </w:p>
    <w:bookmarkEnd w:id="150"/>
    <w:bookmarkStart w:name="z159" w:id="151"/>
    <w:p>
      <w:pPr>
        <w:spacing w:after="0"/>
        <w:ind w:left="0"/>
        <w:jc w:val="both"/>
      </w:pPr>
      <w:r>
        <w:rPr>
          <w:rFonts w:ascii="Times New Roman"/>
          <w:b w:val="false"/>
          <w:i w:val="false"/>
          <w:color w:val="000000"/>
          <w:sz w:val="28"/>
        </w:rPr>
        <w:t>
      таза бюджеттік кредиттеу – 0 мың теңге, оның ішінде:</w:t>
      </w:r>
    </w:p>
    <w:bookmarkEnd w:id="151"/>
    <w:bookmarkStart w:name="z160" w:id="152"/>
    <w:p>
      <w:pPr>
        <w:spacing w:after="0"/>
        <w:ind w:left="0"/>
        <w:jc w:val="both"/>
      </w:pPr>
      <w:r>
        <w:rPr>
          <w:rFonts w:ascii="Times New Roman"/>
          <w:b w:val="false"/>
          <w:i w:val="false"/>
          <w:color w:val="000000"/>
          <w:sz w:val="28"/>
        </w:rPr>
        <w:t>
      бюджеттік кредиттер – 0 мың теңге;</w:t>
      </w:r>
    </w:p>
    <w:bookmarkEnd w:id="152"/>
    <w:bookmarkStart w:name="z161" w:id="153"/>
    <w:p>
      <w:pPr>
        <w:spacing w:after="0"/>
        <w:ind w:left="0"/>
        <w:jc w:val="both"/>
      </w:pPr>
      <w:r>
        <w:rPr>
          <w:rFonts w:ascii="Times New Roman"/>
          <w:b w:val="false"/>
          <w:i w:val="false"/>
          <w:color w:val="000000"/>
          <w:sz w:val="28"/>
        </w:rPr>
        <w:t>
      бюджеттік кредиттерді өтеу – 0 мың теңге;</w:t>
      </w:r>
    </w:p>
    <w:bookmarkEnd w:id="153"/>
    <w:bookmarkStart w:name="z162" w:id="154"/>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54"/>
    <w:bookmarkStart w:name="z163" w:id="155"/>
    <w:p>
      <w:pPr>
        <w:spacing w:after="0"/>
        <w:ind w:left="0"/>
        <w:jc w:val="both"/>
      </w:pPr>
      <w:r>
        <w:rPr>
          <w:rFonts w:ascii="Times New Roman"/>
          <w:b w:val="false"/>
          <w:i w:val="false"/>
          <w:color w:val="000000"/>
          <w:sz w:val="28"/>
        </w:rPr>
        <w:t>
      қаржы активтерін сатып алу – 0 мың теңге;</w:t>
      </w:r>
    </w:p>
    <w:bookmarkEnd w:id="155"/>
    <w:bookmarkStart w:name="z164" w:id="15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6"/>
    <w:bookmarkStart w:name="z165" w:id="157"/>
    <w:p>
      <w:pPr>
        <w:spacing w:after="0"/>
        <w:ind w:left="0"/>
        <w:jc w:val="both"/>
      </w:pPr>
      <w:r>
        <w:rPr>
          <w:rFonts w:ascii="Times New Roman"/>
          <w:b w:val="false"/>
          <w:i w:val="false"/>
          <w:color w:val="000000"/>
          <w:sz w:val="28"/>
        </w:rPr>
        <w:t>
      бюджет тапшылығы (профициті) – -3 420 мың теңге;</w:t>
      </w:r>
    </w:p>
    <w:bookmarkEnd w:id="157"/>
    <w:bookmarkStart w:name="z166" w:id="158"/>
    <w:p>
      <w:pPr>
        <w:spacing w:after="0"/>
        <w:ind w:left="0"/>
        <w:jc w:val="both"/>
      </w:pPr>
      <w:r>
        <w:rPr>
          <w:rFonts w:ascii="Times New Roman"/>
          <w:b w:val="false"/>
          <w:i w:val="false"/>
          <w:color w:val="000000"/>
          <w:sz w:val="28"/>
        </w:rPr>
        <w:t>
      бюджет тапшылығын қаржыландыру (профицитін пайдалану) – 3 420 мың теңге, оның ішінде:</w:t>
      </w:r>
    </w:p>
    <w:bookmarkEnd w:id="158"/>
    <w:bookmarkStart w:name="z167" w:id="159"/>
    <w:p>
      <w:pPr>
        <w:spacing w:after="0"/>
        <w:ind w:left="0"/>
        <w:jc w:val="both"/>
      </w:pPr>
      <w:r>
        <w:rPr>
          <w:rFonts w:ascii="Times New Roman"/>
          <w:b w:val="false"/>
          <w:i w:val="false"/>
          <w:color w:val="000000"/>
          <w:sz w:val="28"/>
        </w:rPr>
        <w:t>
      қарыздар түсімі – 0 мың теңге;</w:t>
      </w:r>
    </w:p>
    <w:bookmarkEnd w:id="159"/>
    <w:bookmarkStart w:name="z168" w:id="160"/>
    <w:p>
      <w:pPr>
        <w:spacing w:after="0"/>
        <w:ind w:left="0"/>
        <w:jc w:val="both"/>
      </w:pPr>
      <w:r>
        <w:rPr>
          <w:rFonts w:ascii="Times New Roman"/>
          <w:b w:val="false"/>
          <w:i w:val="false"/>
          <w:color w:val="000000"/>
          <w:sz w:val="28"/>
        </w:rPr>
        <w:t>
      қарыздарды өтеу – 0 мың теңге;</w:t>
      </w:r>
    </w:p>
    <w:bookmarkEnd w:id="160"/>
    <w:bookmarkStart w:name="z169" w:id="161"/>
    <w:p>
      <w:pPr>
        <w:spacing w:after="0"/>
        <w:ind w:left="0"/>
        <w:jc w:val="both"/>
      </w:pPr>
      <w:r>
        <w:rPr>
          <w:rFonts w:ascii="Times New Roman"/>
          <w:b w:val="false"/>
          <w:i w:val="false"/>
          <w:color w:val="000000"/>
          <w:sz w:val="28"/>
        </w:rPr>
        <w:t>
      бюджет қаражатының пайдаланылатын қалдықтары –3 420 мың теңге;</w:t>
      </w:r>
    </w:p>
    <w:bookmarkEnd w:id="161"/>
    <w:bookmarkStart w:name="z170" w:id="162"/>
    <w:p>
      <w:pPr>
        <w:spacing w:after="0"/>
        <w:ind w:left="0"/>
        <w:jc w:val="both"/>
      </w:pPr>
      <w:r>
        <w:rPr>
          <w:rFonts w:ascii="Times New Roman"/>
          <w:b w:val="false"/>
          <w:i w:val="false"/>
          <w:color w:val="000000"/>
          <w:sz w:val="28"/>
        </w:rPr>
        <w:t>
      10) Кенен ауылдық округі бойынша:</w:t>
      </w:r>
    </w:p>
    <w:bookmarkEnd w:id="162"/>
    <w:bookmarkStart w:name="z171" w:id="163"/>
    <w:p>
      <w:pPr>
        <w:spacing w:after="0"/>
        <w:ind w:left="0"/>
        <w:jc w:val="both"/>
      </w:pPr>
      <w:r>
        <w:rPr>
          <w:rFonts w:ascii="Times New Roman"/>
          <w:b w:val="false"/>
          <w:i w:val="false"/>
          <w:color w:val="000000"/>
          <w:sz w:val="28"/>
        </w:rPr>
        <w:t>
      кірістер – 286 288 мың теңге, оның ішінде:</w:t>
      </w:r>
    </w:p>
    <w:bookmarkEnd w:id="163"/>
    <w:bookmarkStart w:name="z172" w:id="164"/>
    <w:p>
      <w:pPr>
        <w:spacing w:after="0"/>
        <w:ind w:left="0"/>
        <w:jc w:val="both"/>
      </w:pPr>
      <w:r>
        <w:rPr>
          <w:rFonts w:ascii="Times New Roman"/>
          <w:b w:val="false"/>
          <w:i w:val="false"/>
          <w:color w:val="000000"/>
          <w:sz w:val="28"/>
        </w:rPr>
        <w:t>
      салықтық түсімдер – 5 593 мың теңге;</w:t>
      </w:r>
    </w:p>
    <w:bookmarkEnd w:id="164"/>
    <w:bookmarkStart w:name="z173" w:id="165"/>
    <w:p>
      <w:pPr>
        <w:spacing w:after="0"/>
        <w:ind w:left="0"/>
        <w:jc w:val="both"/>
      </w:pPr>
      <w:r>
        <w:rPr>
          <w:rFonts w:ascii="Times New Roman"/>
          <w:b w:val="false"/>
          <w:i w:val="false"/>
          <w:color w:val="000000"/>
          <w:sz w:val="28"/>
        </w:rPr>
        <w:t>
      салықтық емес түсімдер –30 мың теңге;</w:t>
      </w:r>
    </w:p>
    <w:bookmarkEnd w:id="165"/>
    <w:bookmarkStart w:name="z174" w:id="16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6"/>
    <w:bookmarkStart w:name="z175" w:id="167"/>
    <w:p>
      <w:pPr>
        <w:spacing w:after="0"/>
        <w:ind w:left="0"/>
        <w:jc w:val="both"/>
      </w:pPr>
      <w:r>
        <w:rPr>
          <w:rFonts w:ascii="Times New Roman"/>
          <w:b w:val="false"/>
          <w:i w:val="false"/>
          <w:color w:val="000000"/>
          <w:sz w:val="28"/>
        </w:rPr>
        <w:t>
      трансферттердің түсімі – 280 665 мың теңге;</w:t>
      </w:r>
    </w:p>
    <w:bookmarkEnd w:id="167"/>
    <w:bookmarkStart w:name="z176" w:id="168"/>
    <w:p>
      <w:pPr>
        <w:spacing w:after="0"/>
        <w:ind w:left="0"/>
        <w:jc w:val="both"/>
      </w:pPr>
      <w:r>
        <w:rPr>
          <w:rFonts w:ascii="Times New Roman"/>
          <w:b w:val="false"/>
          <w:i w:val="false"/>
          <w:color w:val="000000"/>
          <w:sz w:val="28"/>
        </w:rPr>
        <w:t>
      шығындар – 286 851 мың теңге;</w:t>
      </w:r>
    </w:p>
    <w:bookmarkEnd w:id="168"/>
    <w:bookmarkStart w:name="z177" w:id="169"/>
    <w:p>
      <w:pPr>
        <w:spacing w:after="0"/>
        <w:ind w:left="0"/>
        <w:jc w:val="both"/>
      </w:pPr>
      <w:r>
        <w:rPr>
          <w:rFonts w:ascii="Times New Roman"/>
          <w:b w:val="false"/>
          <w:i w:val="false"/>
          <w:color w:val="000000"/>
          <w:sz w:val="28"/>
        </w:rPr>
        <w:t>
      таза бюджеттік кредиттеу – 0 мың теңге, оның ішінде:</w:t>
      </w:r>
    </w:p>
    <w:bookmarkEnd w:id="169"/>
    <w:bookmarkStart w:name="z178" w:id="170"/>
    <w:p>
      <w:pPr>
        <w:spacing w:after="0"/>
        <w:ind w:left="0"/>
        <w:jc w:val="both"/>
      </w:pPr>
      <w:r>
        <w:rPr>
          <w:rFonts w:ascii="Times New Roman"/>
          <w:b w:val="false"/>
          <w:i w:val="false"/>
          <w:color w:val="000000"/>
          <w:sz w:val="28"/>
        </w:rPr>
        <w:t>
      бюджеттік кредиттер – 0 мың теңге;</w:t>
      </w:r>
    </w:p>
    <w:bookmarkEnd w:id="170"/>
    <w:bookmarkStart w:name="z179" w:id="171"/>
    <w:p>
      <w:pPr>
        <w:spacing w:after="0"/>
        <w:ind w:left="0"/>
        <w:jc w:val="both"/>
      </w:pPr>
      <w:r>
        <w:rPr>
          <w:rFonts w:ascii="Times New Roman"/>
          <w:b w:val="false"/>
          <w:i w:val="false"/>
          <w:color w:val="000000"/>
          <w:sz w:val="28"/>
        </w:rPr>
        <w:t>
      бюджеттік кредиттерді өтеу – 0 мың теңге;</w:t>
      </w:r>
    </w:p>
    <w:bookmarkEnd w:id="171"/>
    <w:bookmarkStart w:name="z180" w:id="172"/>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72"/>
    <w:bookmarkStart w:name="z181" w:id="173"/>
    <w:p>
      <w:pPr>
        <w:spacing w:after="0"/>
        <w:ind w:left="0"/>
        <w:jc w:val="both"/>
      </w:pPr>
      <w:r>
        <w:rPr>
          <w:rFonts w:ascii="Times New Roman"/>
          <w:b w:val="false"/>
          <w:i w:val="false"/>
          <w:color w:val="000000"/>
          <w:sz w:val="28"/>
        </w:rPr>
        <w:t>
      қаржы активтерін сатып алу – 0 мың теңге;</w:t>
      </w:r>
    </w:p>
    <w:bookmarkEnd w:id="173"/>
    <w:bookmarkStart w:name="z182" w:id="17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4"/>
    <w:bookmarkStart w:name="z183" w:id="175"/>
    <w:p>
      <w:pPr>
        <w:spacing w:after="0"/>
        <w:ind w:left="0"/>
        <w:jc w:val="both"/>
      </w:pPr>
      <w:r>
        <w:rPr>
          <w:rFonts w:ascii="Times New Roman"/>
          <w:b w:val="false"/>
          <w:i w:val="false"/>
          <w:color w:val="000000"/>
          <w:sz w:val="28"/>
        </w:rPr>
        <w:t>
      бюджет тапшылығы (профициті) – -563 мың теңге;</w:t>
      </w:r>
    </w:p>
    <w:bookmarkEnd w:id="175"/>
    <w:bookmarkStart w:name="z184" w:id="176"/>
    <w:p>
      <w:pPr>
        <w:spacing w:after="0"/>
        <w:ind w:left="0"/>
        <w:jc w:val="both"/>
      </w:pPr>
      <w:r>
        <w:rPr>
          <w:rFonts w:ascii="Times New Roman"/>
          <w:b w:val="false"/>
          <w:i w:val="false"/>
          <w:color w:val="000000"/>
          <w:sz w:val="28"/>
        </w:rPr>
        <w:t>
      бюджет тапшылығын қаржыландыру (профицитін пайдалану) – 563 мың теңге, оның ішінде:</w:t>
      </w:r>
    </w:p>
    <w:bookmarkEnd w:id="176"/>
    <w:bookmarkStart w:name="z185" w:id="177"/>
    <w:p>
      <w:pPr>
        <w:spacing w:after="0"/>
        <w:ind w:left="0"/>
        <w:jc w:val="both"/>
      </w:pPr>
      <w:r>
        <w:rPr>
          <w:rFonts w:ascii="Times New Roman"/>
          <w:b w:val="false"/>
          <w:i w:val="false"/>
          <w:color w:val="000000"/>
          <w:sz w:val="28"/>
        </w:rPr>
        <w:t>
      қарыздар түсімі – 0 мың теңге;</w:t>
      </w:r>
    </w:p>
    <w:bookmarkEnd w:id="177"/>
    <w:bookmarkStart w:name="z186" w:id="178"/>
    <w:p>
      <w:pPr>
        <w:spacing w:after="0"/>
        <w:ind w:left="0"/>
        <w:jc w:val="both"/>
      </w:pPr>
      <w:r>
        <w:rPr>
          <w:rFonts w:ascii="Times New Roman"/>
          <w:b w:val="false"/>
          <w:i w:val="false"/>
          <w:color w:val="000000"/>
          <w:sz w:val="28"/>
        </w:rPr>
        <w:t>
      қарыздарды өтеу – 0 мың теңге;</w:t>
      </w:r>
    </w:p>
    <w:bookmarkEnd w:id="178"/>
    <w:bookmarkStart w:name="z187" w:id="179"/>
    <w:p>
      <w:pPr>
        <w:spacing w:after="0"/>
        <w:ind w:left="0"/>
        <w:jc w:val="both"/>
      </w:pPr>
      <w:r>
        <w:rPr>
          <w:rFonts w:ascii="Times New Roman"/>
          <w:b w:val="false"/>
          <w:i w:val="false"/>
          <w:color w:val="000000"/>
          <w:sz w:val="28"/>
        </w:rPr>
        <w:t>
      бюджет қаражатының пайдаланылатын қалдықтары –563 мың теңге;</w:t>
      </w:r>
    </w:p>
    <w:bookmarkEnd w:id="179"/>
    <w:bookmarkStart w:name="z188" w:id="180"/>
    <w:p>
      <w:pPr>
        <w:spacing w:after="0"/>
        <w:ind w:left="0"/>
        <w:jc w:val="both"/>
      </w:pPr>
      <w:r>
        <w:rPr>
          <w:rFonts w:ascii="Times New Roman"/>
          <w:b w:val="false"/>
          <w:i w:val="false"/>
          <w:color w:val="000000"/>
          <w:sz w:val="28"/>
        </w:rPr>
        <w:t>
      11) Қордай ауылдық округі бойынша:</w:t>
      </w:r>
    </w:p>
    <w:bookmarkEnd w:id="180"/>
    <w:bookmarkStart w:name="z189" w:id="181"/>
    <w:p>
      <w:pPr>
        <w:spacing w:after="0"/>
        <w:ind w:left="0"/>
        <w:jc w:val="both"/>
      </w:pPr>
      <w:r>
        <w:rPr>
          <w:rFonts w:ascii="Times New Roman"/>
          <w:b w:val="false"/>
          <w:i w:val="false"/>
          <w:color w:val="000000"/>
          <w:sz w:val="28"/>
        </w:rPr>
        <w:t>
      кірістер – 259 411 мың теңге, оның ішінде:</w:t>
      </w:r>
    </w:p>
    <w:bookmarkEnd w:id="181"/>
    <w:bookmarkStart w:name="z190" w:id="182"/>
    <w:p>
      <w:pPr>
        <w:spacing w:after="0"/>
        <w:ind w:left="0"/>
        <w:jc w:val="both"/>
      </w:pPr>
      <w:r>
        <w:rPr>
          <w:rFonts w:ascii="Times New Roman"/>
          <w:b w:val="false"/>
          <w:i w:val="false"/>
          <w:color w:val="000000"/>
          <w:sz w:val="28"/>
        </w:rPr>
        <w:t>
      салықтық түсімдер – 140 250 мың теңге;</w:t>
      </w:r>
    </w:p>
    <w:bookmarkEnd w:id="182"/>
    <w:bookmarkStart w:name="z191" w:id="183"/>
    <w:p>
      <w:pPr>
        <w:spacing w:after="0"/>
        <w:ind w:left="0"/>
        <w:jc w:val="both"/>
      </w:pPr>
      <w:r>
        <w:rPr>
          <w:rFonts w:ascii="Times New Roman"/>
          <w:b w:val="false"/>
          <w:i w:val="false"/>
          <w:color w:val="000000"/>
          <w:sz w:val="28"/>
        </w:rPr>
        <w:t>
      салықтық емес түсімдер –250 мың теңге;</w:t>
      </w:r>
    </w:p>
    <w:bookmarkEnd w:id="183"/>
    <w:bookmarkStart w:name="z192" w:id="18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4"/>
    <w:bookmarkStart w:name="z193" w:id="185"/>
    <w:p>
      <w:pPr>
        <w:spacing w:after="0"/>
        <w:ind w:left="0"/>
        <w:jc w:val="both"/>
      </w:pPr>
      <w:r>
        <w:rPr>
          <w:rFonts w:ascii="Times New Roman"/>
          <w:b w:val="false"/>
          <w:i w:val="false"/>
          <w:color w:val="000000"/>
          <w:sz w:val="28"/>
        </w:rPr>
        <w:t>
      трансферттердің түсімі – 118 911 мың теңге;</w:t>
      </w:r>
    </w:p>
    <w:bookmarkEnd w:id="185"/>
    <w:bookmarkStart w:name="z194" w:id="186"/>
    <w:p>
      <w:pPr>
        <w:spacing w:after="0"/>
        <w:ind w:left="0"/>
        <w:jc w:val="both"/>
      </w:pPr>
      <w:r>
        <w:rPr>
          <w:rFonts w:ascii="Times New Roman"/>
          <w:b w:val="false"/>
          <w:i w:val="false"/>
          <w:color w:val="000000"/>
          <w:sz w:val="28"/>
        </w:rPr>
        <w:t>
      шығындар – 276 088 мың теңге;</w:t>
      </w:r>
    </w:p>
    <w:bookmarkEnd w:id="186"/>
    <w:bookmarkStart w:name="z195" w:id="187"/>
    <w:p>
      <w:pPr>
        <w:spacing w:after="0"/>
        <w:ind w:left="0"/>
        <w:jc w:val="both"/>
      </w:pPr>
      <w:r>
        <w:rPr>
          <w:rFonts w:ascii="Times New Roman"/>
          <w:b w:val="false"/>
          <w:i w:val="false"/>
          <w:color w:val="000000"/>
          <w:sz w:val="28"/>
        </w:rPr>
        <w:t>
      таза бюджеттік кредиттеу – 0 мың теңге, оның ішінде:</w:t>
      </w:r>
    </w:p>
    <w:bookmarkEnd w:id="187"/>
    <w:bookmarkStart w:name="z196" w:id="188"/>
    <w:p>
      <w:pPr>
        <w:spacing w:after="0"/>
        <w:ind w:left="0"/>
        <w:jc w:val="both"/>
      </w:pPr>
      <w:r>
        <w:rPr>
          <w:rFonts w:ascii="Times New Roman"/>
          <w:b w:val="false"/>
          <w:i w:val="false"/>
          <w:color w:val="000000"/>
          <w:sz w:val="28"/>
        </w:rPr>
        <w:t>
      бюджеттік кредиттер – 0 мың теңге;</w:t>
      </w:r>
    </w:p>
    <w:bookmarkEnd w:id="188"/>
    <w:bookmarkStart w:name="z197" w:id="189"/>
    <w:p>
      <w:pPr>
        <w:spacing w:after="0"/>
        <w:ind w:left="0"/>
        <w:jc w:val="both"/>
      </w:pPr>
      <w:r>
        <w:rPr>
          <w:rFonts w:ascii="Times New Roman"/>
          <w:b w:val="false"/>
          <w:i w:val="false"/>
          <w:color w:val="000000"/>
          <w:sz w:val="28"/>
        </w:rPr>
        <w:t>
      бюджеттік кредиттерді өтеу – 0 мың теңге;</w:t>
      </w:r>
    </w:p>
    <w:bookmarkEnd w:id="189"/>
    <w:bookmarkStart w:name="z198" w:id="190"/>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90"/>
    <w:bookmarkStart w:name="z199" w:id="191"/>
    <w:p>
      <w:pPr>
        <w:spacing w:after="0"/>
        <w:ind w:left="0"/>
        <w:jc w:val="both"/>
      </w:pPr>
      <w:r>
        <w:rPr>
          <w:rFonts w:ascii="Times New Roman"/>
          <w:b w:val="false"/>
          <w:i w:val="false"/>
          <w:color w:val="000000"/>
          <w:sz w:val="28"/>
        </w:rPr>
        <w:t>
      қаржы активтерін сатып алу – 0 мың теңге;</w:t>
      </w:r>
    </w:p>
    <w:bookmarkEnd w:id="191"/>
    <w:bookmarkStart w:name="z200" w:id="19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2"/>
    <w:bookmarkStart w:name="z201" w:id="193"/>
    <w:p>
      <w:pPr>
        <w:spacing w:after="0"/>
        <w:ind w:left="0"/>
        <w:jc w:val="both"/>
      </w:pPr>
      <w:r>
        <w:rPr>
          <w:rFonts w:ascii="Times New Roman"/>
          <w:b w:val="false"/>
          <w:i w:val="false"/>
          <w:color w:val="000000"/>
          <w:sz w:val="28"/>
        </w:rPr>
        <w:t>
      бюджет тапшылығы (профициті) – -16 677 мың теңге;</w:t>
      </w:r>
    </w:p>
    <w:bookmarkEnd w:id="193"/>
    <w:bookmarkStart w:name="z202" w:id="194"/>
    <w:p>
      <w:pPr>
        <w:spacing w:after="0"/>
        <w:ind w:left="0"/>
        <w:jc w:val="both"/>
      </w:pPr>
      <w:r>
        <w:rPr>
          <w:rFonts w:ascii="Times New Roman"/>
          <w:b w:val="false"/>
          <w:i w:val="false"/>
          <w:color w:val="000000"/>
          <w:sz w:val="28"/>
        </w:rPr>
        <w:t>
      бюджет тапшылығын қаржыландыру (профицитін пайдалану) – 16 677 мың теңге, оның ішінде:</w:t>
      </w:r>
    </w:p>
    <w:bookmarkEnd w:id="194"/>
    <w:bookmarkStart w:name="z203" w:id="195"/>
    <w:p>
      <w:pPr>
        <w:spacing w:after="0"/>
        <w:ind w:left="0"/>
        <w:jc w:val="both"/>
      </w:pPr>
      <w:r>
        <w:rPr>
          <w:rFonts w:ascii="Times New Roman"/>
          <w:b w:val="false"/>
          <w:i w:val="false"/>
          <w:color w:val="000000"/>
          <w:sz w:val="28"/>
        </w:rPr>
        <w:t>
      қарыздар түсімі – 0 мың теңге;</w:t>
      </w:r>
    </w:p>
    <w:bookmarkEnd w:id="195"/>
    <w:bookmarkStart w:name="z204" w:id="196"/>
    <w:p>
      <w:pPr>
        <w:spacing w:after="0"/>
        <w:ind w:left="0"/>
        <w:jc w:val="both"/>
      </w:pPr>
      <w:r>
        <w:rPr>
          <w:rFonts w:ascii="Times New Roman"/>
          <w:b w:val="false"/>
          <w:i w:val="false"/>
          <w:color w:val="000000"/>
          <w:sz w:val="28"/>
        </w:rPr>
        <w:t>
      қарыздарды өтеу – 0 мың теңге;</w:t>
      </w:r>
    </w:p>
    <w:bookmarkEnd w:id="196"/>
    <w:bookmarkStart w:name="z205" w:id="197"/>
    <w:p>
      <w:pPr>
        <w:spacing w:after="0"/>
        <w:ind w:left="0"/>
        <w:jc w:val="both"/>
      </w:pPr>
      <w:r>
        <w:rPr>
          <w:rFonts w:ascii="Times New Roman"/>
          <w:b w:val="false"/>
          <w:i w:val="false"/>
          <w:color w:val="000000"/>
          <w:sz w:val="28"/>
        </w:rPr>
        <w:t>
      бюджет қаражатының пайдаланылатын қалдықтары –16 677 мың теңге;</w:t>
      </w:r>
    </w:p>
    <w:bookmarkEnd w:id="197"/>
    <w:bookmarkStart w:name="z206" w:id="198"/>
    <w:p>
      <w:pPr>
        <w:spacing w:after="0"/>
        <w:ind w:left="0"/>
        <w:jc w:val="both"/>
      </w:pPr>
      <w:r>
        <w:rPr>
          <w:rFonts w:ascii="Times New Roman"/>
          <w:b w:val="false"/>
          <w:i w:val="false"/>
          <w:color w:val="000000"/>
          <w:sz w:val="28"/>
        </w:rPr>
        <w:t>
      12) Масаншы ауылдық округі бойынша:</w:t>
      </w:r>
    </w:p>
    <w:bookmarkEnd w:id="198"/>
    <w:bookmarkStart w:name="z207" w:id="199"/>
    <w:p>
      <w:pPr>
        <w:spacing w:after="0"/>
        <w:ind w:left="0"/>
        <w:jc w:val="both"/>
      </w:pPr>
      <w:r>
        <w:rPr>
          <w:rFonts w:ascii="Times New Roman"/>
          <w:b w:val="false"/>
          <w:i w:val="false"/>
          <w:color w:val="000000"/>
          <w:sz w:val="28"/>
        </w:rPr>
        <w:t>
      кірістер – 71 404 мың теңге, оның ішінде:</w:t>
      </w:r>
    </w:p>
    <w:bookmarkEnd w:id="199"/>
    <w:bookmarkStart w:name="z208" w:id="200"/>
    <w:p>
      <w:pPr>
        <w:spacing w:after="0"/>
        <w:ind w:left="0"/>
        <w:jc w:val="both"/>
      </w:pPr>
      <w:r>
        <w:rPr>
          <w:rFonts w:ascii="Times New Roman"/>
          <w:b w:val="false"/>
          <w:i w:val="false"/>
          <w:color w:val="000000"/>
          <w:sz w:val="28"/>
        </w:rPr>
        <w:t>
      салықтық түсімдер – 41 356 мың теңге;</w:t>
      </w:r>
    </w:p>
    <w:bookmarkEnd w:id="200"/>
    <w:bookmarkStart w:name="z209" w:id="201"/>
    <w:p>
      <w:pPr>
        <w:spacing w:after="0"/>
        <w:ind w:left="0"/>
        <w:jc w:val="both"/>
      </w:pPr>
      <w:r>
        <w:rPr>
          <w:rFonts w:ascii="Times New Roman"/>
          <w:b w:val="false"/>
          <w:i w:val="false"/>
          <w:color w:val="000000"/>
          <w:sz w:val="28"/>
        </w:rPr>
        <w:t>
      салықтық емес түсімдер –5 мың теңге;</w:t>
      </w:r>
    </w:p>
    <w:bookmarkEnd w:id="201"/>
    <w:bookmarkStart w:name="z210" w:id="20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2"/>
    <w:bookmarkStart w:name="z211" w:id="203"/>
    <w:p>
      <w:pPr>
        <w:spacing w:after="0"/>
        <w:ind w:left="0"/>
        <w:jc w:val="both"/>
      </w:pPr>
      <w:r>
        <w:rPr>
          <w:rFonts w:ascii="Times New Roman"/>
          <w:b w:val="false"/>
          <w:i w:val="false"/>
          <w:color w:val="000000"/>
          <w:sz w:val="28"/>
        </w:rPr>
        <w:t>
      трансферттердің түсімі – 30 043 мың теңге;</w:t>
      </w:r>
    </w:p>
    <w:bookmarkEnd w:id="203"/>
    <w:bookmarkStart w:name="z212" w:id="204"/>
    <w:p>
      <w:pPr>
        <w:spacing w:after="0"/>
        <w:ind w:left="0"/>
        <w:jc w:val="both"/>
      </w:pPr>
      <w:r>
        <w:rPr>
          <w:rFonts w:ascii="Times New Roman"/>
          <w:b w:val="false"/>
          <w:i w:val="false"/>
          <w:color w:val="000000"/>
          <w:sz w:val="28"/>
        </w:rPr>
        <w:t>
      шығындар – 86 793 мың теңге;</w:t>
      </w:r>
    </w:p>
    <w:bookmarkEnd w:id="204"/>
    <w:bookmarkStart w:name="z213" w:id="205"/>
    <w:p>
      <w:pPr>
        <w:spacing w:after="0"/>
        <w:ind w:left="0"/>
        <w:jc w:val="both"/>
      </w:pPr>
      <w:r>
        <w:rPr>
          <w:rFonts w:ascii="Times New Roman"/>
          <w:b w:val="false"/>
          <w:i w:val="false"/>
          <w:color w:val="000000"/>
          <w:sz w:val="28"/>
        </w:rPr>
        <w:t>
      таза бюджеттік кредиттеу – 0 мың теңге, оның ішінде:</w:t>
      </w:r>
    </w:p>
    <w:bookmarkEnd w:id="205"/>
    <w:bookmarkStart w:name="z214" w:id="206"/>
    <w:p>
      <w:pPr>
        <w:spacing w:after="0"/>
        <w:ind w:left="0"/>
        <w:jc w:val="both"/>
      </w:pPr>
      <w:r>
        <w:rPr>
          <w:rFonts w:ascii="Times New Roman"/>
          <w:b w:val="false"/>
          <w:i w:val="false"/>
          <w:color w:val="000000"/>
          <w:sz w:val="28"/>
        </w:rPr>
        <w:t>
      бюджеттік кредиттер – 0 мың теңге;</w:t>
      </w:r>
    </w:p>
    <w:bookmarkEnd w:id="206"/>
    <w:bookmarkStart w:name="z215" w:id="207"/>
    <w:p>
      <w:pPr>
        <w:spacing w:after="0"/>
        <w:ind w:left="0"/>
        <w:jc w:val="both"/>
      </w:pPr>
      <w:r>
        <w:rPr>
          <w:rFonts w:ascii="Times New Roman"/>
          <w:b w:val="false"/>
          <w:i w:val="false"/>
          <w:color w:val="000000"/>
          <w:sz w:val="28"/>
        </w:rPr>
        <w:t>
      бюджеттік кредиттерді өтеу – 0 мың теңге;</w:t>
      </w:r>
    </w:p>
    <w:bookmarkEnd w:id="207"/>
    <w:bookmarkStart w:name="z216" w:id="20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08"/>
    <w:bookmarkStart w:name="z217" w:id="209"/>
    <w:p>
      <w:pPr>
        <w:spacing w:after="0"/>
        <w:ind w:left="0"/>
        <w:jc w:val="both"/>
      </w:pPr>
      <w:r>
        <w:rPr>
          <w:rFonts w:ascii="Times New Roman"/>
          <w:b w:val="false"/>
          <w:i w:val="false"/>
          <w:color w:val="000000"/>
          <w:sz w:val="28"/>
        </w:rPr>
        <w:t>
      қаржы активтерін сатып алу – 0 мың теңге;</w:t>
      </w:r>
    </w:p>
    <w:bookmarkEnd w:id="209"/>
    <w:bookmarkStart w:name="z218" w:id="21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0"/>
    <w:bookmarkStart w:name="z219" w:id="211"/>
    <w:p>
      <w:pPr>
        <w:spacing w:after="0"/>
        <w:ind w:left="0"/>
        <w:jc w:val="both"/>
      </w:pPr>
      <w:r>
        <w:rPr>
          <w:rFonts w:ascii="Times New Roman"/>
          <w:b w:val="false"/>
          <w:i w:val="false"/>
          <w:color w:val="000000"/>
          <w:sz w:val="28"/>
        </w:rPr>
        <w:t>
      бюджет тапшылығы (профициті) – -15 389 мың теңге;</w:t>
      </w:r>
    </w:p>
    <w:bookmarkEnd w:id="211"/>
    <w:bookmarkStart w:name="z220" w:id="212"/>
    <w:p>
      <w:pPr>
        <w:spacing w:after="0"/>
        <w:ind w:left="0"/>
        <w:jc w:val="both"/>
      </w:pPr>
      <w:r>
        <w:rPr>
          <w:rFonts w:ascii="Times New Roman"/>
          <w:b w:val="false"/>
          <w:i w:val="false"/>
          <w:color w:val="000000"/>
          <w:sz w:val="28"/>
        </w:rPr>
        <w:t>
      бюджет тапшылығын қаржыландыру (профицитін пайдалану) – 15 389 мың теңге, оның ішінде:</w:t>
      </w:r>
    </w:p>
    <w:bookmarkEnd w:id="212"/>
    <w:bookmarkStart w:name="z221" w:id="213"/>
    <w:p>
      <w:pPr>
        <w:spacing w:after="0"/>
        <w:ind w:left="0"/>
        <w:jc w:val="both"/>
      </w:pPr>
      <w:r>
        <w:rPr>
          <w:rFonts w:ascii="Times New Roman"/>
          <w:b w:val="false"/>
          <w:i w:val="false"/>
          <w:color w:val="000000"/>
          <w:sz w:val="28"/>
        </w:rPr>
        <w:t>
      қарыздар түсімі – 0 мың теңге;</w:t>
      </w:r>
    </w:p>
    <w:bookmarkEnd w:id="213"/>
    <w:bookmarkStart w:name="z222" w:id="214"/>
    <w:p>
      <w:pPr>
        <w:spacing w:after="0"/>
        <w:ind w:left="0"/>
        <w:jc w:val="both"/>
      </w:pPr>
      <w:r>
        <w:rPr>
          <w:rFonts w:ascii="Times New Roman"/>
          <w:b w:val="false"/>
          <w:i w:val="false"/>
          <w:color w:val="000000"/>
          <w:sz w:val="28"/>
        </w:rPr>
        <w:t>
      қарыздарды өтеу – 0 мың теңге;</w:t>
      </w:r>
    </w:p>
    <w:bookmarkEnd w:id="214"/>
    <w:bookmarkStart w:name="z223" w:id="215"/>
    <w:p>
      <w:pPr>
        <w:spacing w:after="0"/>
        <w:ind w:left="0"/>
        <w:jc w:val="both"/>
      </w:pPr>
      <w:r>
        <w:rPr>
          <w:rFonts w:ascii="Times New Roman"/>
          <w:b w:val="false"/>
          <w:i w:val="false"/>
          <w:color w:val="000000"/>
          <w:sz w:val="28"/>
        </w:rPr>
        <w:t>
      бюджет қаражатының пайдаланылатын қалдықтары –15 389 мың теңге;</w:t>
      </w:r>
    </w:p>
    <w:bookmarkEnd w:id="215"/>
    <w:bookmarkStart w:name="z224" w:id="216"/>
    <w:p>
      <w:pPr>
        <w:spacing w:after="0"/>
        <w:ind w:left="0"/>
        <w:jc w:val="both"/>
      </w:pPr>
      <w:r>
        <w:rPr>
          <w:rFonts w:ascii="Times New Roman"/>
          <w:b w:val="false"/>
          <w:i w:val="false"/>
          <w:color w:val="000000"/>
          <w:sz w:val="28"/>
        </w:rPr>
        <w:t>
      13) Ноғайбай ауылдық округі бойынша:</w:t>
      </w:r>
    </w:p>
    <w:bookmarkEnd w:id="216"/>
    <w:bookmarkStart w:name="z225" w:id="217"/>
    <w:p>
      <w:pPr>
        <w:spacing w:after="0"/>
        <w:ind w:left="0"/>
        <w:jc w:val="both"/>
      </w:pPr>
      <w:r>
        <w:rPr>
          <w:rFonts w:ascii="Times New Roman"/>
          <w:b w:val="false"/>
          <w:i w:val="false"/>
          <w:color w:val="000000"/>
          <w:sz w:val="28"/>
        </w:rPr>
        <w:t>
      кірістер – 27 318 мың теңге, оның ішінде:</w:t>
      </w:r>
    </w:p>
    <w:bookmarkEnd w:id="217"/>
    <w:bookmarkStart w:name="z226" w:id="218"/>
    <w:p>
      <w:pPr>
        <w:spacing w:after="0"/>
        <w:ind w:left="0"/>
        <w:jc w:val="both"/>
      </w:pPr>
      <w:r>
        <w:rPr>
          <w:rFonts w:ascii="Times New Roman"/>
          <w:b w:val="false"/>
          <w:i w:val="false"/>
          <w:color w:val="000000"/>
          <w:sz w:val="28"/>
        </w:rPr>
        <w:t xml:space="preserve">
      салықтық түсімдер – 5 969 мың теңге; </w:t>
      </w:r>
    </w:p>
    <w:bookmarkEnd w:id="218"/>
    <w:bookmarkStart w:name="z227" w:id="21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9"/>
    <w:bookmarkStart w:name="z228" w:id="220"/>
    <w:p>
      <w:pPr>
        <w:spacing w:after="0"/>
        <w:ind w:left="0"/>
        <w:jc w:val="both"/>
      </w:pPr>
      <w:r>
        <w:rPr>
          <w:rFonts w:ascii="Times New Roman"/>
          <w:b w:val="false"/>
          <w:i w:val="false"/>
          <w:color w:val="000000"/>
          <w:sz w:val="28"/>
        </w:rPr>
        <w:t>
      трансферттердің түсімі – 21 349 мың теңге;</w:t>
      </w:r>
    </w:p>
    <w:bookmarkEnd w:id="220"/>
    <w:bookmarkStart w:name="z229" w:id="221"/>
    <w:p>
      <w:pPr>
        <w:spacing w:after="0"/>
        <w:ind w:left="0"/>
        <w:jc w:val="both"/>
      </w:pPr>
      <w:r>
        <w:rPr>
          <w:rFonts w:ascii="Times New Roman"/>
          <w:b w:val="false"/>
          <w:i w:val="false"/>
          <w:color w:val="000000"/>
          <w:sz w:val="28"/>
        </w:rPr>
        <w:t>
      шығындар – 28 726 мың теңге;</w:t>
      </w:r>
    </w:p>
    <w:bookmarkEnd w:id="221"/>
    <w:bookmarkStart w:name="z230" w:id="222"/>
    <w:p>
      <w:pPr>
        <w:spacing w:after="0"/>
        <w:ind w:left="0"/>
        <w:jc w:val="both"/>
      </w:pPr>
      <w:r>
        <w:rPr>
          <w:rFonts w:ascii="Times New Roman"/>
          <w:b w:val="false"/>
          <w:i w:val="false"/>
          <w:color w:val="000000"/>
          <w:sz w:val="28"/>
        </w:rPr>
        <w:t>
      таза бюджеттік кредиттеу – 0 мың теңге, оның ішінде:</w:t>
      </w:r>
    </w:p>
    <w:bookmarkEnd w:id="222"/>
    <w:bookmarkStart w:name="z231" w:id="223"/>
    <w:p>
      <w:pPr>
        <w:spacing w:after="0"/>
        <w:ind w:left="0"/>
        <w:jc w:val="both"/>
      </w:pPr>
      <w:r>
        <w:rPr>
          <w:rFonts w:ascii="Times New Roman"/>
          <w:b w:val="false"/>
          <w:i w:val="false"/>
          <w:color w:val="000000"/>
          <w:sz w:val="28"/>
        </w:rPr>
        <w:t>
      бюджеттік кредиттер – 0 мың теңге;</w:t>
      </w:r>
    </w:p>
    <w:bookmarkEnd w:id="223"/>
    <w:bookmarkStart w:name="z232" w:id="224"/>
    <w:p>
      <w:pPr>
        <w:spacing w:after="0"/>
        <w:ind w:left="0"/>
        <w:jc w:val="both"/>
      </w:pPr>
      <w:r>
        <w:rPr>
          <w:rFonts w:ascii="Times New Roman"/>
          <w:b w:val="false"/>
          <w:i w:val="false"/>
          <w:color w:val="000000"/>
          <w:sz w:val="28"/>
        </w:rPr>
        <w:t>
      бюджеттік кредиттерді өтеу – 0 мың теңге;</w:t>
      </w:r>
    </w:p>
    <w:bookmarkEnd w:id="224"/>
    <w:bookmarkStart w:name="z233" w:id="225"/>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25"/>
    <w:bookmarkStart w:name="z234" w:id="226"/>
    <w:p>
      <w:pPr>
        <w:spacing w:after="0"/>
        <w:ind w:left="0"/>
        <w:jc w:val="both"/>
      </w:pPr>
      <w:r>
        <w:rPr>
          <w:rFonts w:ascii="Times New Roman"/>
          <w:b w:val="false"/>
          <w:i w:val="false"/>
          <w:color w:val="000000"/>
          <w:sz w:val="28"/>
        </w:rPr>
        <w:t>
      қаржы активтерін сатып алу – 0 мың теңге;</w:t>
      </w:r>
    </w:p>
    <w:bookmarkEnd w:id="226"/>
    <w:bookmarkStart w:name="z235" w:id="22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27"/>
    <w:bookmarkStart w:name="z236" w:id="228"/>
    <w:p>
      <w:pPr>
        <w:spacing w:after="0"/>
        <w:ind w:left="0"/>
        <w:jc w:val="both"/>
      </w:pPr>
      <w:r>
        <w:rPr>
          <w:rFonts w:ascii="Times New Roman"/>
          <w:b w:val="false"/>
          <w:i w:val="false"/>
          <w:color w:val="000000"/>
          <w:sz w:val="28"/>
        </w:rPr>
        <w:t>
      бюджет тапшылығы (профициті) – -1 408 мың теңге;</w:t>
      </w:r>
    </w:p>
    <w:bookmarkEnd w:id="228"/>
    <w:bookmarkStart w:name="z237" w:id="229"/>
    <w:p>
      <w:pPr>
        <w:spacing w:after="0"/>
        <w:ind w:left="0"/>
        <w:jc w:val="both"/>
      </w:pPr>
      <w:r>
        <w:rPr>
          <w:rFonts w:ascii="Times New Roman"/>
          <w:b w:val="false"/>
          <w:i w:val="false"/>
          <w:color w:val="000000"/>
          <w:sz w:val="28"/>
        </w:rPr>
        <w:t>
      бюджет тапшылығын қаржыландыру (профицитін пайдалану) – 1 408 мың теңге, оның ішінде:</w:t>
      </w:r>
    </w:p>
    <w:bookmarkEnd w:id="229"/>
    <w:bookmarkStart w:name="z238" w:id="230"/>
    <w:p>
      <w:pPr>
        <w:spacing w:after="0"/>
        <w:ind w:left="0"/>
        <w:jc w:val="both"/>
      </w:pPr>
      <w:r>
        <w:rPr>
          <w:rFonts w:ascii="Times New Roman"/>
          <w:b w:val="false"/>
          <w:i w:val="false"/>
          <w:color w:val="000000"/>
          <w:sz w:val="28"/>
        </w:rPr>
        <w:t>
      қарыздар түсімі – 0 мың теңге;</w:t>
      </w:r>
    </w:p>
    <w:bookmarkEnd w:id="230"/>
    <w:bookmarkStart w:name="z239" w:id="231"/>
    <w:p>
      <w:pPr>
        <w:spacing w:after="0"/>
        <w:ind w:left="0"/>
        <w:jc w:val="both"/>
      </w:pPr>
      <w:r>
        <w:rPr>
          <w:rFonts w:ascii="Times New Roman"/>
          <w:b w:val="false"/>
          <w:i w:val="false"/>
          <w:color w:val="000000"/>
          <w:sz w:val="28"/>
        </w:rPr>
        <w:t>
      қарыздарды өтеу – 0 мың теңге;</w:t>
      </w:r>
    </w:p>
    <w:bookmarkEnd w:id="231"/>
    <w:bookmarkStart w:name="z240" w:id="232"/>
    <w:p>
      <w:pPr>
        <w:spacing w:after="0"/>
        <w:ind w:left="0"/>
        <w:jc w:val="both"/>
      </w:pPr>
      <w:r>
        <w:rPr>
          <w:rFonts w:ascii="Times New Roman"/>
          <w:b w:val="false"/>
          <w:i w:val="false"/>
          <w:color w:val="000000"/>
          <w:sz w:val="28"/>
        </w:rPr>
        <w:t>
      бюджет қаражатының пайдаланылатын қалдықтары –1 408 мың теңге;</w:t>
      </w:r>
    </w:p>
    <w:bookmarkEnd w:id="232"/>
    <w:bookmarkStart w:name="z241" w:id="233"/>
    <w:p>
      <w:pPr>
        <w:spacing w:after="0"/>
        <w:ind w:left="0"/>
        <w:jc w:val="both"/>
      </w:pPr>
      <w:r>
        <w:rPr>
          <w:rFonts w:ascii="Times New Roman"/>
          <w:b w:val="false"/>
          <w:i w:val="false"/>
          <w:color w:val="000000"/>
          <w:sz w:val="28"/>
        </w:rPr>
        <w:t>
      14) Отар ауылдық округі бойынша:</w:t>
      </w:r>
    </w:p>
    <w:bookmarkEnd w:id="233"/>
    <w:bookmarkStart w:name="z242" w:id="234"/>
    <w:p>
      <w:pPr>
        <w:spacing w:after="0"/>
        <w:ind w:left="0"/>
        <w:jc w:val="both"/>
      </w:pPr>
      <w:r>
        <w:rPr>
          <w:rFonts w:ascii="Times New Roman"/>
          <w:b w:val="false"/>
          <w:i w:val="false"/>
          <w:color w:val="000000"/>
          <w:sz w:val="28"/>
        </w:rPr>
        <w:t>
      кірістер – 103 496 мың теңге, оның ішінде:</w:t>
      </w:r>
    </w:p>
    <w:bookmarkEnd w:id="234"/>
    <w:bookmarkStart w:name="z243" w:id="235"/>
    <w:p>
      <w:pPr>
        <w:spacing w:after="0"/>
        <w:ind w:left="0"/>
        <w:jc w:val="both"/>
      </w:pPr>
      <w:r>
        <w:rPr>
          <w:rFonts w:ascii="Times New Roman"/>
          <w:b w:val="false"/>
          <w:i w:val="false"/>
          <w:color w:val="000000"/>
          <w:sz w:val="28"/>
        </w:rPr>
        <w:t xml:space="preserve">
      салықтық түсімдер – 21 345 мың теңге; </w:t>
      </w:r>
    </w:p>
    <w:bookmarkEnd w:id="235"/>
    <w:bookmarkStart w:name="z244" w:id="23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6"/>
    <w:bookmarkStart w:name="z245" w:id="237"/>
    <w:p>
      <w:pPr>
        <w:spacing w:after="0"/>
        <w:ind w:left="0"/>
        <w:jc w:val="both"/>
      </w:pPr>
      <w:r>
        <w:rPr>
          <w:rFonts w:ascii="Times New Roman"/>
          <w:b w:val="false"/>
          <w:i w:val="false"/>
          <w:color w:val="000000"/>
          <w:sz w:val="28"/>
        </w:rPr>
        <w:t>
      трансферттердің түсімі – 82 151 мың теңге;</w:t>
      </w:r>
    </w:p>
    <w:bookmarkEnd w:id="237"/>
    <w:bookmarkStart w:name="z246" w:id="238"/>
    <w:p>
      <w:pPr>
        <w:spacing w:after="0"/>
        <w:ind w:left="0"/>
        <w:jc w:val="both"/>
      </w:pPr>
      <w:r>
        <w:rPr>
          <w:rFonts w:ascii="Times New Roman"/>
          <w:b w:val="false"/>
          <w:i w:val="false"/>
          <w:color w:val="000000"/>
          <w:sz w:val="28"/>
        </w:rPr>
        <w:t>
      шығындар – 109 695 мың теңге;</w:t>
      </w:r>
    </w:p>
    <w:bookmarkEnd w:id="238"/>
    <w:bookmarkStart w:name="z247" w:id="239"/>
    <w:p>
      <w:pPr>
        <w:spacing w:after="0"/>
        <w:ind w:left="0"/>
        <w:jc w:val="both"/>
      </w:pPr>
      <w:r>
        <w:rPr>
          <w:rFonts w:ascii="Times New Roman"/>
          <w:b w:val="false"/>
          <w:i w:val="false"/>
          <w:color w:val="000000"/>
          <w:sz w:val="28"/>
        </w:rPr>
        <w:t>
      таза бюджеттік кредиттеу – 0 мың теңге, оның ішінде:</w:t>
      </w:r>
    </w:p>
    <w:bookmarkEnd w:id="239"/>
    <w:bookmarkStart w:name="z248" w:id="240"/>
    <w:p>
      <w:pPr>
        <w:spacing w:after="0"/>
        <w:ind w:left="0"/>
        <w:jc w:val="both"/>
      </w:pPr>
      <w:r>
        <w:rPr>
          <w:rFonts w:ascii="Times New Roman"/>
          <w:b w:val="false"/>
          <w:i w:val="false"/>
          <w:color w:val="000000"/>
          <w:sz w:val="28"/>
        </w:rPr>
        <w:t>
      бюджеттік кредиттер – 0 мың теңге;</w:t>
      </w:r>
    </w:p>
    <w:bookmarkEnd w:id="240"/>
    <w:bookmarkStart w:name="z249" w:id="241"/>
    <w:p>
      <w:pPr>
        <w:spacing w:after="0"/>
        <w:ind w:left="0"/>
        <w:jc w:val="both"/>
      </w:pPr>
      <w:r>
        <w:rPr>
          <w:rFonts w:ascii="Times New Roman"/>
          <w:b w:val="false"/>
          <w:i w:val="false"/>
          <w:color w:val="000000"/>
          <w:sz w:val="28"/>
        </w:rPr>
        <w:t>
      бюджеттік кредиттерді өтеу – 0 мың теңге;</w:t>
      </w:r>
    </w:p>
    <w:bookmarkEnd w:id="241"/>
    <w:bookmarkStart w:name="z250" w:id="242"/>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42"/>
    <w:bookmarkStart w:name="z251" w:id="243"/>
    <w:p>
      <w:pPr>
        <w:spacing w:after="0"/>
        <w:ind w:left="0"/>
        <w:jc w:val="both"/>
      </w:pPr>
      <w:r>
        <w:rPr>
          <w:rFonts w:ascii="Times New Roman"/>
          <w:b w:val="false"/>
          <w:i w:val="false"/>
          <w:color w:val="000000"/>
          <w:sz w:val="28"/>
        </w:rPr>
        <w:t>
      қаржы активтерін сатып алу – 0 мың теңге;</w:t>
      </w:r>
    </w:p>
    <w:bookmarkEnd w:id="243"/>
    <w:bookmarkStart w:name="z252" w:id="24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4"/>
    <w:bookmarkStart w:name="z253" w:id="245"/>
    <w:p>
      <w:pPr>
        <w:spacing w:after="0"/>
        <w:ind w:left="0"/>
        <w:jc w:val="both"/>
      </w:pPr>
      <w:r>
        <w:rPr>
          <w:rFonts w:ascii="Times New Roman"/>
          <w:b w:val="false"/>
          <w:i w:val="false"/>
          <w:color w:val="000000"/>
          <w:sz w:val="28"/>
        </w:rPr>
        <w:t>
      бюджет тапшылығы (профициті) – -6 199 мың теңге;</w:t>
      </w:r>
    </w:p>
    <w:bookmarkEnd w:id="245"/>
    <w:bookmarkStart w:name="z254" w:id="246"/>
    <w:p>
      <w:pPr>
        <w:spacing w:after="0"/>
        <w:ind w:left="0"/>
        <w:jc w:val="both"/>
      </w:pPr>
      <w:r>
        <w:rPr>
          <w:rFonts w:ascii="Times New Roman"/>
          <w:b w:val="false"/>
          <w:i w:val="false"/>
          <w:color w:val="000000"/>
          <w:sz w:val="28"/>
        </w:rPr>
        <w:t>
      бюджет тапшылығын қаржыландыру (профицитін пайдалану) – 6 199 мың теңге, оның ішінде:</w:t>
      </w:r>
    </w:p>
    <w:bookmarkEnd w:id="246"/>
    <w:bookmarkStart w:name="z255" w:id="247"/>
    <w:p>
      <w:pPr>
        <w:spacing w:after="0"/>
        <w:ind w:left="0"/>
        <w:jc w:val="both"/>
      </w:pPr>
      <w:r>
        <w:rPr>
          <w:rFonts w:ascii="Times New Roman"/>
          <w:b w:val="false"/>
          <w:i w:val="false"/>
          <w:color w:val="000000"/>
          <w:sz w:val="28"/>
        </w:rPr>
        <w:t>
      қарыздар түсімі – 0 мың теңге;</w:t>
      </w:r>
    </w:p>
    <w:bookmarkEnd w:id="247"/>
    <w:bookmarkStart w:name="z256" w:id="248"/>
    <w:p>
      <w:pPr>
        <w:spacing w:after="0"/>
        <w:ind w:left="0"/>
        <w:jc w:val="both"/>
      </w:pPr>
      <w:r>
        <w:rPr>
          <w:rFonts w:ascii="Times New Roman"/>
          <w:b w:val="false"/>
          <w:i w:val="false"/>
          <w:color w:val="000000"/>
          <w:sz w:val="28"/>
        </w:rPr>
        <w:t>
      қарыздарды өтеу – 0 мың теңге;</w:t>
      </w:r>
    </w:p>
    <w:bookmarkEnd w:id="248"/>
    <w:bookmarkStart w:name="z257" w:id="249"/>
    <w:p>
      <w:pPr>
        <w:spacing w:after="0"/>
        <w:ind w:left="0"/>
        <w:jc w:val="both"/>
      </w:pPr>
      <w:r>
        <w:rPr>
          <w:rFonts w:ascii="Times New Roman"/>
          <w:b w:val="false"/>
          <w:i w:val="false"/>
          <w:color w:val="000000"/>
          <w:sz w:val="28"/>
        </w:rPr>
        <w:t>
      бюджет қаражатының пайдаланылатын қалдықтары –6 199 мың теңге;</w:t>
      </w:r>
    </w:p>
    <w:bookmarkEnd w:id="249"/>
    <w:bookmarkStart w:name="z258" w:id="250"/>
    <w:p>
      <w:pPr>
        <w:spacing w:after="0"/>
        <w:ind w:left="0"/>
        <w:jc w:val="both"/>
      </w:pPr>
      <w:r>
        <w:rPr>
          <w:rFonts w:ascii="Times New Roman"/>
          <w:b w:val="false"/>
          <w:i w:val="false"/>
          <w:color w:val="000000"/>
          <w:sz w:val="28"/>
        </w:rPr>
        <w:t>
      15) Сарыбұлақ ауылдық округі бойынша:</w:t>
      </w:r>
    </w:p>
    <w:bookmarkEnd w:id="250"/>
    <w:bookmarkStart w:name="z259" w:id="251"/>
    <w:p>
      <w:pPr>
        <w:spacing w:after="0"/>
        <w:ind w:left="0"/>
        <w:jc w:val="both"/>
      </w:pPr>
      <w:r>
        <w:rPr>
          <w:rFonts w:ascii="Times New Roman"/>
          <w:b w:val="false"/>
          <w:i w:val="false"/>
          <w:color w:val="000000"/>
          <w:sz w:val="28"/>
        </w:rPr>
        <w:t>
      кірістер – 48 585 мың теңге, оның ішінде:</w:t>
      </w:r>
    </w:p>
    <w:bookmarkEnd w:id="251"/>
    <w:bookmarkStart w:name="z260" w:id="252"/>
    <w:p>
      <w:pPr>
        <w:spacing w:after="0"/>
        <w:ind w:left="0"/>
        <w:jc w:val="both"/>
      </w:pPr>
      <w:r>
        <w:rPr>
          <w:rFonts w:ascii="Times New Roman"/>
          <w:b w:val="false"/>
          <w:i w:val="false"/>
          <w:color w:val="000000"/>
          <w:sz w:val="28"/>
        </w:rPr>
        <w:t>
      салықтық түсімдер – 14 206 мың теңге;</w:t>
      </w:r>
    </w:p>
    <w:bookmarkEnd w:id="252"/>
    <w:bookmarkStart w:name="z261" w:id="253"/>
    <w:p>
      <w:pPr>
        <w:spacing w:after="0"/>
        <w:ind w:left="0"/>
        <w:jc w:val="both"/>
      </w:pPr>
      <w:r>
        <w:rPr>
          <w:rFonts w:ascii="Times New Roman"/>
          <w:b w:val="false"/>
          <w:i w:val="false"/>
          <w:color w:val="000000"/>
          <w:sz w:val="28"/>
        </w:rPr>
        <w:t>
      салықтық емес түсімдер –16 мың теңге;</w:t>
      </w:r>
    </w:p>
    <w:bookmarkEnd w:id="253"/>
    <w:bookmarkStart w:name="z262" w:id="25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4"/>
    <w:bookmarkStart w:name="z263" w:id="255"/>
    <w:p>
      <w:pPr>
        <w:spacing w:after="0"/>
        <w:ind w:left="0"/>
        <w:jc w:val="both"/>
      </w:pPr>
      <w:r>
        <w:rPr>
          <w:rFonts w:ascii="Times New Roman"/>
          <w:b w:val="false"/>
          <w:i w:val="false"/>
          <w:color w:val="000000"/>
          <w:sz w:val="28"/>
        </w:rPr>
        <w:t>
      трансферттердің түсімі – 34 363 мың теңге;</w:t>
      </w:r>
    </w:p>
    <w:bookmarkEnd w:id="255"/>
    <w:bookmarkStart w:name="z264" w:id="256"/>
    <w:p>
      <w:pPr>
        <w:spacing w:after="0"/>
        <w:ind w:left="0"/>
        <w:jc w:val="both"/>
      </w:pPr>
      <w:r>
        <w:rPr>
          <w:rFonts w:ascii="Times New Roman"/>
          <w:b w:val="false"/>
          <w:i w:val="false"/>
          <w:color w:val="000000"/>
          <w:sz w:val="28"/>
        </w:rPr>
        <w:t>
      шығындар – 53 014 мың теңге;</w:t>
      </w:r>
    </w:p>
    <w:bookmarkEnd w:id="256"/>
    <w:bookmarkStart w:name="z265" w:id="257"/>
    <w:p>
      <w:pPr>
        <w:spacing w:after="0"/>
        <w:ind w:left="0"/>
        <w:jc w:val="both"/>
      </w:pPr>
      <w:r>
        <w:rPr>
          <w:rFonts w:ascii="Times New Roman"/>
          <w:b w:val="false"/>
          <w:i w:val="false"/>
          <w:color w:val="000000"/>
          <w:sz w:val="28"/>
        </w:rPr>
        <w:t>
      таза бюджеттік кредиттеу – 0 мың теңге, оның ішінде:</w:t>
      </w:r>
    </w:p>
    <w:bookmarkEnd w:id="257"/>
    <w:bookmarkStart w:name="z266" w:id="258"/>
    <w:p>
      <w:pPr>
        <w:spacing w:after="0"/>
        <w:ind w:left="0"/>
        <w:jc w:val="both"/>
      </w:pPr>
      <w:r>
        <w:rPr>
          <w:rFonts w:ascii="Times New Roman"/>
          <w:b w:val="false"/>
          <w:i w:val="false"/>
          <w:color w:val="000000"/>
          <w:sz w:val="28"/>
        </w:rPr>
        <w:t>
      бюджеттік кредиттер – 0 мың теңге;</w:t>
      </w:r>
    </w:p>
    <w:bookmarkEnd w:id="258"/>
    <w:bookmarkStart w:name="z267" w:id="259"/>
    <w:p>
      <w:pPr>
        <w:spacing w:after="0"/>
        <w:ind w:left="0"/>
        <w:jc w:val="both"/>
      </w:pPr>
      <w:r>
        <w:rPr>
          <w:rFonts w:ascii="Times New Roman"/>
          <w:b w:val="false"/>
          <w:i w:val="false"/>
          <w:color w:val="000000"/>
          <w:sz w:val="28"/>
        </w:rPr>
        <w:t>
      бюджеттік кредиттерді өтеу – 0 мың теңге;</w:t>
      </w:r>
    </w:p>
    <w:bookmarkEnd w:id="259"/>
    <w:bookmarkStart w:name="z268" w:id="260"/>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60"/>
    <w:bookmarkStart w:name="z269" w:id="261"/>
    <w:p>
      <w:pPr>
        <w:spacing w:after="0"/>
        <w:ind w:left="0"/>
        <w:jc w:val="both"/>
      </w:pPr>
      <w:r>
        <w:rPr>
          <w:rFonts w:ascii="Times New Roman"/>
          <w:b w:val="false"/>
          <w:i w:val="false"/>
          <w:color w:val="000000"/>
          <w:sz w:val="28"/>
        </w:rPr>
        <w:t>
      қаржы активтерін сатып алу – 0 мың теңге;</w:t>
      </w:r>
    </w:p>
    <w:bookmarkEnd w:id="261"/>
    <w:bookmarkStart w:name="z270" w:id="26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2"/>
    <w:bookmarkStart w:name="z271" w:id="263"/>
    <w:p>
      <w:pPr>
        <w:spacing w:after="0"/>
        <w:ind w:left="0"/>
        <w:jc w:val="both"/>
      </w:pPr>
      <w:r>
        <w:rPr>
          <w:rFonts w:ascii="Times New Roman"/>
          <w:b w:val="false"/>
          <w:i w:val="false"/>
          <w:color w:val="000000"/>
          <w:sz w:val="28"/>
        </w:rPr>
        <w:t>
      бюджет тапшылығы (профициті) – -4 429 мың теңге;</w:t>
      </w:r>
    </w:p>
    <w:bookmarkEnd w:id="263"/>
    <w:bookmarkStart w:name="z272" w:id="264"/>
    <w:p>
      <w:pPr>
        <w:spacing w:after="0"/>
        <w:ind w:left="0"/>
        <w:jc w:val="both"/>
      </w:pPr>
      <w:r>
        <w:rPr>
          <w:rFonts w:ascii="Times New Roman"/>
          <w:b w:val="false"/>
          <w:i w:val="false"/>
          <w:color w:val="000000"/>
          <w:sz w:val="28"/>
        </w:rPr>
        <w:t>
      бюджет тапшылығын қаржыландыру (профицитін пайдалану) – 4 429 мың теңге, оның ішінде:</w:t>
      </w:r>
    </w:p>
    <w:bookmarkEnd w:id="264"/>
    <w:bookmarkStart w:name="z273" w:id="265"/>
    <w:p>
      <w:pPr>
        <w:spacing w:after="0"/>
        <w:ind w:left="0"/>
        <w:jc w:val="both"/>
      </w:pPr>
      <w:r>
        <w:rPr>
          <w:rFonts w:ascii="Times New Roman"/>
          <w:b w:val="false"/>
          <w:i w:val="false"/>
          <w:color w:val="000000"/>
          <w:sz w:val="28"/>
        </w:rPr>
        <w:t>
      қарыздар түсімі – 0 мың теңге;</w:t>
      </w:r>
    </w:p>
    <w:bookmarkEnd w:id="265"/>
    <w:bookmarkStart w:name="z274" w:id="266"/>
    <w:p>
      <w:pPr>
        <w:spacing w:after="0"/>
        <w:ind w:left="0"/>
        <w:jc w:val="both"/>
      </w:pPr>
      <w:r>
        <w:rPr>
          <w:rFonts w:ascii="Times New Roman"/>
          <w:b w:val="false"/>
          <w:i w:val="false"/>
          <w:color w:val="000000"/>
          <w:sz w:val="28"/>
        </w:rPr>
        <w:t>
      қарыздарды өтеу – 0 мың теңге;</w:t>
      </w:r>
    </w:p>
    <w:bookmarkEnd w:id="266"/>
    <w:bookmarkStart w:name="z275" w:id="267"/>
    <w:p>
      <w:pPr>
        <w:spacing w:after="0"/>
        <w:ind w:left="0"/>
        <w:jc w:val="both"/>
      </w:pPr>
      <w:r>
        <w:rPr>
          <w:rFonts w:ascii="Times New Roman"/>
          <w:b w:val="false"/>
          <w:i w:val="false"/>
          <w:color w:val="000000"/>
          <w:sz w:val="28"/>
        </w:rPr>
        <w:t>
      бюджет қаражатының пайдаланылатын қалдықтары –4 429 мың теңге;</w:t>
      </w:r>
    </w:p>
    <w:bookmarkEnd w:id="267"/>
    <w:bookmarkStart w:name="z276" w:id="268"/>
    <w:p>
      <w:pPr>
        <w:spacing w:after="0"/>
        <w:ind w:left="0"/>
        <w:jc w:val="both"/>
      </w:pPr>
      <w:r>
        <w:rPr>
          <w:rFonts w:ascii="Times New Roman"/>
          <w:b w:val="false"/>
          <w:i w:val="false"/>
          <w:color w:val="000000"/>
          <w:sz w:val="28"/>
        </w:rPr>
        <w:t>
      16) Сортөбе ауылдық округі бойынша:</w:t>
      </w:r>
    </w:p>
    <w:bookmarkEnd w:id="268"/>
    <w:bookmarkStart w:name="z277" w:id="269"/>
    <w:p>
      <w:pPr>
        <w:spacing w:after="0"/>
        <w:ind w:left="0"/>
        <w:jc w:val="both"/>
      </w:pPr>
      <w:r>
        <w:rPr>
          <w:rFonts w:ascii="Times New Roman"/>
          <w:b w:val="false"/>
          <w:i w:val="false"/>
          <w:color w:val="000000"/>
          <w:sz w:val="28"/>
        </w:rPr>
        <w:t>
      кірістер – 64 850 мың теңге, оның ішінде:</w:t>
      </w:r>
    </w:p>
    <w:bookmarkEnd w:id="269"/>
    <w:bookmarkStart w:name="z278" w:id="270"/>
    <w:p>
      <w:pPr>
        <w:spacing w:after="0"/>
        <w:ind w:left="0"/>
        <w:jc w:val="both"/>
      </w:pPr>
      <w:r>
        <w:rPr>
          <w:rFonts w:ascii="Times New Roman"/>
          <w:b w:val="false"/>
          <w:i w:val="false"/>
          <w:color w:val="000000"/>
          <w:sz w:val="28"/>
        </w:rPr>
        <w:t>
      салықтық түсімдер – 49 188 мың теңге;</w:t>
      </w:r>
    </w:p>
    <w:bookmarkEnd w:id="270"/>
    <w:bookmarkStart w:name="z279" w:id="27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1"/>
    <w:bookmarkStart w:name="z280" w:id="272"/>
    <w:p>
      <w:pPr>
        <w:spacing w:after="0"/>
        <w:ind w:left="0"/>
        <w:jc w:val="both"/>
      </w:pPr>
      <w:r>
        <w:rPr>
          <w:rFonts w:ascii="Times New Roman"/>
          <w:b w:val="false"/>
          <w:i w:val="false"/>
          <w:color w:val="000000"/>
          <w:sz w:val="28"/>
        </w:rPr>
        <w:t>
      трансферттердің түсімі – 15 662 мың теңге;</w:t>
      </w:r>
    </w:p>
    <w:bookmarkEnd w:id="272"/>
    <w:bookmarkStart w:name="z281" w:id="273"/>
    <w:p>
      <w:pPr>
        <w:spacing w:after="0"/>
        <w:ind w:left="0"/>
        <w:jc w:val="both"/>
      </w:pPr>
      <w:r>
        <w:rPr>
          <w:rFonts w:ascii="Times New Roman"/>
          <w:b w:val="false"/>
          <w:i w:val="false"/>
          <w:color w:val="000000"/>
          <w:sz w:val="28"/>
        </w:rPr>
        <w:t>
      шығындар – 84 207 мың теңге;</w:t>
      </w:r>
    </w:p>
    <w:bookmarkEnd w:id="273"/>
    <w:bookmarkStart w:name="z282" w:id="274"/>
    <w:p>
      <w:pPr>
        <w:spacing w:after="0"/>
        <w:ind w:left="0"/>
        <w:jc w:val="both"/>
      </w:pPr>
      <w:r>
        <w:rPr>
          <w:rFonts w:ascii="Times New Roman"/>
          <w:b w:val="false"/>
          <w:i w:val="false"/>
          <w:color w:val="000000"/>
          <w:sz w:val="28"/>
        </w:rPr>
        <w:t>
      таза бюджеттік кредиттеу – 0 мың теңге, оның ішінде:</w:t>
      </w:r>
    </w:p>
    <w:bookmarkEnd w:id="274"/>
    <w:bookmarkStart w:name="z283" w:id="275"/>
    <w:p>
      <w:pPr>
        <w:spacing w:after="0"/>
        <w:ind w:left="0"/>
        <w:jc w:val="both"/>
      </w:pPr>
      <w:r>
        <w:rPr>
          <w:rFonts w:ascii="Times New Roman"/>
          <w:b w:val="false"/>
          <w:i w:val="false"/>
          <w:color w:val="000000"/>
          <w:sz w:val="28"/>
        </w:rPr>
        <w:t>
      бюджеттік кредиттер – 0 мың теңге;</w:t>
      </w:r>
    </w:p>
    <w:bookmarkEnd w:id="275"/>
    <w:bookmarkStart w:name="z284" w:id="276"/>
    <w:p>
      <w:pPr>
        <w:spacing w:after="0"/>
        <w:ind w:left="0"/>
        <w:jc w:val="both"/>
      </w:pPr>
      <w:r>
        <w:rPr>
          <w:rFonts w:ascii="Times New Roman"/>
          <w:b w:val="false"/>
          <w:i w:val="false"/>
          <w:color w:val="000000"/>
          <w:sz w:val="28"/>
        </w:rPr>
        <w:t>
      бюджеттік кредиттерді өтеу – 0 мың теңге;</w:t>
      </w:r>
    </w:p>
    <w:bookmarkEnd w:id="276"/>
    <w:bookmarkStart w:name="z285" w:id="277"/>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77"/>
    <w:bookmarkStart w:name="z286" w:id="278"/>
    <w:p>
      <w:pPr>
        <w:spacing w:after="0"/>
        <w:ind w:left="0"/>
        <w:jc w:val="both"/>
      </w:pPr>
      <w:r>
        <w:rPr>
          <w:rFonts w:ascii="Times New Roman"/>
          <w:b w:val="false"/>
          <w:i w:val="false"/>
          <w:color w:val="000000"/>
          <w:sz w:val="28"/>
        </w:rPr>
        <w:t>
      қаржы активтерін сатып алу – 0 мың теңге;</w:t>
      </w:r>
    </w:p>
    <w:bookmarkEnd w:id="278"/>
    <w:bookmarkStart w:name="z287" w:id="27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79"/>
    <w:bookmarkStart w:name="z288" w:id="280"/>
    <w:p>
      <w:pPr>
        <w:spacing w:after="0"/>
        <w:ind w:left="0"/>
        <w:jc w:val="both"/>
      </w:pPr>
      <w:r>
        <w:rPr>
          <w:rFonts w:ascii="Times New Roman"/>
          <w:b w:val="false"/>
          <w:i w:val="false"/>
          <w:color w:val="000000"/>
          <w:sz w:val="28"/>
        </w:rPr>
        <w:t>
      бюджет тапшылығы (профициті) – -19 357 мың теңге;</w:t>
      </w:r>
    </w:p>
    <w:bookmarkEnd w:id="280"/>
    <w:bookmarkStart w:name="z289" w:id="281"/>
    <w:p>
      <w:pPr>
        <w:spacing w:after="0"/>
        <w:ind w:left="0"/>
        <w:jc w:val="both"/>
      </w:pPr>
      <w:r>
        <w:rPr>
          <w:rFonts w:ascii="Times New Roman"/>
          <w:b w:val="false"/>
          <w:i w:val="false"/>
          <w:color w:val="000000"/>
          <w:sz w:val="28"/>
        </w:rPr>
        <w:t>
      бюджет тапшылығын қаржыландыру (профицитін пайдалану) – 19 357 мың теңге, оның ішінде:</w:t>
      </w:r>
    </w:p>
    <w:bookmarkEnd w:id="281"/>
    <w:bookmarkStart w:name="z290" w:id="282"/>
    <w:p>
      <w:pPr>
        <w:spacing w:after="0"/>
        <w:ind w:left="0"/>
        <w:jc w:val="both"/>
      </w:pPr>
      <w:r>
        <w:rPr>
          <w:rFonts w:ascii="Times New Roman"/>
          <w:b w:val="false"/>
          <w:i w:val="false"/>
          <w:color w:val="000000"/>
          <w:sz w:val="28"/>
        </w:rPr>
        <w:t>
      қарыздар түсімі – 0 мың теңге;</w:t>
      </w:r>
    </w:p>
    <w:bookmarkEnd w:id="282"/>
    <w:bookmarkStart w:name="z291" w:id="283"/>
    <w:p>
      <w:pPr>
        <w:spacing w:after="0"/>
        <w:ind w:left="0"/>
        <w:jc w:val="both"/>
      </w:pPr>
      <w:r>
        <w:rPr>
          <w:rFonts w:ascii="Times New Roman"/>
          <w:b w:val="false"/>
          <w:i w:val="false"/>
          <w:color w:val="000000"/>
          <w:sz w:val="28"/>
        </w:rPr>
        <w:t>
      қарыздарды өтеу – 0 мың теңге;</w:t>
      </w:r>
    </w:p>
    <w:bookmarkEnd w:id="283"/>
    <w:bookmarkStart w:name="z292" w:id="284"/>
    <w:p>
      <w:pPr>
        <w:spacing w:after="0"/>
        <w:ind w:left="0"/>
        <w:jc w:val="both"/>
      </w:pPr>
      <w:r>
        <w:rPr>
          <w:rFonts w:ascii="Times New Roman"/>
          <w:b w:val="false"/>
          <w:i w:val="false"/>
          <w:color w:val="000000"/>
          <w:sz w:val="28"/>
        </w:rPr>
        <w:t>
      бюджет қаражатының пайдаланылатын қалдықтары –19 357 мың теңге.</w:t>
      </w:r>
    </w:p>
    <w:bookmarkEnd w:id="284"/>
    <w:bookmarkStart w:name="z293" w:id="285"/>
    <w:p>
      <w:pPr>
        <w:spacing w:after="0"/>
        <w:ind w:left="0"/>
        <w:jc w:val="both"/>
      </w:pPr>
      <w:r>
        <w:rPr>
          <w:rFonts w:ascii="Times New Roman"/>
          <w:b w:val="false"/>
          <w:i w:val="false"/>
          <w:color w:val="000000"/>
          <w:sz w:val="28"/>
        </w:rPr>
        <w:t>
      17) Степное ауылдық округі бойынша:</w:t>
      </w:r>
    </w:p>
    <w:bookmarkEnd w:id="285"/>
    <w:bookmarkStart w:name="z294" w:id="286"/>
    <w:p>
      <w:pPr>
        <w:spacing w:after="0"/>
        <w:ind w:left="0"/>
        <w:jc w:val="both"/>
      </w:pPr>
      <w:r>
        <w:rPr>
          <w:rFonts w:ascii="Times New Roman"/>
          <w:b w:val="false"/>
          <w:i w:val="false"/>
          <w:color w:val="000000"/>
          <w:sz w:val="28"/>
        </w:rPr>
        <w:t>
      кірістер – 56 335 мың теңге, оның ішінде:</w:t>
      </w:r>
    </w:p>
    <w:bookmarkEnd w:id="286"/>
    <w:bookmarkStart w:name="z295" w:id="287"/>
    <w:p>
      <w:pPr>
        <w:spacing w:after="0"/>
        <w:ind w:left="0"/>
        <w:jc w:val="both"/>
      </w:pPr>
      <w:r>
        <w:rPr>
          <w:rFonts w:ascii="Times New Roman"/>
          <w:b w:val="false"/>
          <w:i w:val="false"/>
          <w:color w:val="000000"/>
          <w:sz w:val="28"/>
        </w:rPr>
        <w:t>
      салықтық түсімдер – 9 546 мың теңге;</w:t>
      </w:r>
    </w:p>
    <w:bookmarkEnd w:id="287"/>
    <w:bookmarkStart w:name="z296" w:id="288"/>
    <w:p>
      <w:pPr>
        <w:spacing w:after="0"/>
        <w:ind w:left="0"/>
        <w:jc w:val="both"/>
      </w:pPr>
      <w:r>
        <w:rPr>
          <w:rFonts w:ascii="Times New Roman"/>
          <w:b w:val="false"/>
          <w:i w:val="false"/>
          <w:color w:val="000000"/>
          <w:sz w:val="28"/>
        </w:rPr>
        <w:t>
      салықтық емес түсімдер –0 мың теңге;</w:t>
      </w:r>
    </w:p>
    <w:bookmarkEnd w:id="288"/>
    <w:bookmarkStart w:name="z297" w:id="28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89"/>
    <w:bookmarkStart w:name="z298" w:id="290"/>
    <w:p>
      <w:pPr>
        <w:spacing w:after="0"/>
        <w:ind w:left="0"/>
        <w:jc w:val="both"/>
      </w:pPr>
      <w:r>
        <w:rPr>
          <w:rFonts w:ascii="Times New Roman"/>
          <w:b w:val="false"/>
          <w:i w:val="false"/>
          <w:color w:val="000000"/>
          <w:sz w:val="28"/>
        </w:rPr>
        <w:t>
      трансферттердің түсімі – 46 789 мың теңге;</w:t>
      </w:r>
    </w:p>
    <w:bookmarkEnd w:id="290"/>
    <w:bookmarkStart w:name="z299" w:id="291"/>
    <w:p>
      <w:pPr>
        <w:spacing w:after="0"/>
        <w:ind w:left="0"/>
        <w:jc w:val="both"/>
      </w:pPr>
      <w:r>
        <w:rPr>
          <w:rFonts w:ascii="Times New Roman"/>
          <w:b w:val="false"/>
          <w:i w:val="false"/>
          <w:color w:val="000000"/>
          <w:sz w:val="28"/>
        </w:rPr>
        <w:t>
      шығындар – 59 265 мың теңге;</w:t>
      </w:r>
    </w:p>
    <w:bookmarkEnd w:id="291"/>
    <w:bookmarkStart w:name="z300" w:id="292"/>
    <w:p>
      <w:pPr>
        <w:spacing w:after="0"/>
        <w:ind w:left="0"/>
        <w:jc w:val="both"/>
      </w:pPr>
      <w:r>
        <w:rPr>
          <w:rFonts w:ascii="Times New Roman"/>
          <w:b w:val="false"/>
          <w:i w:val="false"/>
          <w:color w:val="000000"/>
          <w:sz w:val="28"/>
        </w:rPr>
        <w:t>
      таза бюджеттік кредиттеу – 0 мың теңге, оның ішінде:</w:t>
      </w:r>
    </w:p>
    <w:bookmarkEnd w:id="292"/>
    <w:bookmarkStart w:name="z301" w:id="293"/>
    <w:p>
      <w:pPr>
        <w:spacing w:after="0"/>
        <w:ind w:left="0"/>
        <w:jc w:val="both"/>
      </w:pPr>
      <w:r>
        <w:rPr>
          <w:rFonts w:ascii="Times New Roman"/>
          <w:b w:val="false"/>
          <w:i w:val="false"/>
          <w:color w:val="000000"/>
          <w:sz w:val="28"/>
        </w:rPr>
        <w:t>
      бюджеттік кредиттер – 0 мың теңге;</w:t>
      </w:r>
    </w:p>
    <w:bookmarkEnd w:id="293"/>
    <w:bookmarkStart w:name="z302" w:id="294"/>
    <w:p>
      <w:pPr>
        <w:spacing w:after="0"/>
        <w:ind w:left="0"/>
        <w:jc w:val="both"/>
      </w:pPr>
      <w:r>
        <w:rPr>
          <w:rFonts w:ascii="Times New Roman"/>
          <w:b w:val="false"/>
          <w:i w:val="false"/>
          <w:color w:val="000000"/>
          <w:sz w:val="28"/>
        </w:rPr>
        <w:t>
      бюджеттік кредиттерді өтеу – 0 мың теңге;</w:t>
      </w:r>
    </w:p>
    <w:bookmarkEnd w:id="294"/>
    <w:bookmarkStart w:name="z303" w:id="295"/>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95"/>
    <w:bookmarkStart w:name="z304" w:id="296"/>
    <w:p>
      <w:pPr>
        <w:spacing w:after="0"/>
        <w:ind w:left="0"/>
        <w:jc w:val="both"/>
      </w:pPr>
      <w:r>
        <w:rPr>
          <w:rFonts w:ascii="Times New Roman"/>
          <w:b w:val="false"/>
          <w:i w:val="false"/>
          <w:color w:val="000000"/>
          <w:sz w:val="28"/>
        </w:rPr>
        <w:t>
      қаржы активтерін сатып алу – 0 мың теңге;</w:t>
      </w:r>
    </w:p>
    <w:bookmarkEnd w:id="296"/>
    <w:bookmarkStart w:name="z305" w:id="29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97"/>
    <w:bookmarkStart w:name="z306" w:id="298"/>
    <w:p>
      <w:pPr>
        <w:spacing w:after="0"/>
        <w:ind w:left="0"/>
        <w:jc w:val="both"/>
      </w:pPr>
      <w:r>
        <w:rPr>
          <w:rFonts w:ascii="Times New Roman"/>
          <w:b w:val="false"/>
          <w:i w:val="false"/>
          <w:color w:val="000000"/>
          <w:sz w:val="28"/>
        </w:rPr>
        <w:t>
      бюджет тапшылығы (профициті) – -2 930 мың теңге;</w:t>
      </w:r>
    </w:p>
    <w:bookmarkEnd w:id="298"/>
    <w:bookmarkStart w:name="z307" w:id="299"/>
    <w:p>
      <w:pPr>
        <w:spacing w:after="0"/>
        <w:ind w:left="0"/>
        <w:jc w:val="both"/>
      </w:pPr>
      <w:r>
        <w:rPr>
          <w:rFonts w:ascii="Times New Roman"/>
          <w:b w:val="false"/>
          <w:i w:val="false"/>
          <w:color w:val="000000"/>
          <w:sz w:val="28"/>
        </w:rPr>
        <w:t>
      бюджет тапшылығын қаржыландыру (профицитін пайдалану) – 2 930 мың теңге, оның ішінде:</w:t>
      </w:r>
    </w:p>
    <w:bookmarkEnd w:id="299"/>
    <w:bookmarkStart w:name="z308" w:id="300"/>
    <w:p>
      <w:pPr>
        <w:spacing w:after="0"/>
        <w:ind w:left="0"/>
        <w:jc w:val="both"/>
      </w:pPr>
      <w:r>
        <w:rPr>
          <w:rFonts w:ascii="Times New Roman"/>
          <w:b w:val="false"/>
          <w:i w:val="false"/>
          <w:color w:val="000000"/>
          <w:sz w:val="28"/>
        </w:rPr>
        <w:t>
      қарыздар түсімі – 0 мың теңге;</w:t>
      </w:r>
    </w:p>
    <w:bookmarkEnd w:id="300"/>
    <w:bookmarkStart w:name="z309" w:id="301"/>
    <w:p>
      <w:pPr>
        <w:spacing w:after="0"/>
        <w:ind w:left="0"/>
        <w:jc w:val="both"/>
      </w:pPr>
      <w:r>
        <w:rPr>
          <w:rFonts w:ascii="Times New Roman"/>
          <w:b w:val="false"/>
          <w:i w:val="false"/>
          <w:color w:val="000000"/>
          <w:sz w:val="28"/>
        </w:rPr>
        <w:t>
      қарыздарды өтеу – 0 мың теңге;</w:t>
      </w:r>
    </w:p>
    <w:bookmarkEnd w:id="301"/>
    <w:bookmarkStart w:name="z310" w:id="302"/>
    <w:p>
      <w:pPr>
        <w:spacing w:after="0"/>
        <w:ind w:left="0"/>
        <w:jc w:val="both"/>
      </w:pPr>
      <w:r>
        <w:rPr>
          <w:rFonts w:ascii="Times New Roman"/>
          <w:b w:val="false"/>
          <w:i w:val="false"/>
          <w:color w:val="000000"/>
          <w:sz w:val="28"/>
        </w:rPr>
        <w:t>
      бюджет қаражатының пайдаланылатын қалдықтары –2 930 мың теңге;</w:t>
      </w:r>
    </w:p>
    <w:bookmarkEnd w:id="302"/>
    <w:bookmarkStart w:name="z311" w:id="303"/>
    <w:p>
      <w:pPr>
        <w:spacing w:after="0"/>
        <w:ind w:left="0"/>
        <w:jc w:val="both"/>
      </w:pPr>
      <w:r>
        <w:rPr>
          <w:rFonts w:ascii="Times New Roman"/>
          <w:b w:val="false"/>
          <w:i w:val="false"/>
          <w:color w:val="000000"/>
          <w:sz w:val="28"/>
        </w:rPr>
        <w:t>
      18) Сұлутөр ауылдық округі бойынша:</w:t>
      </w:r>
    </w:p>
    <w:bookmarkEnd w:id="303"/>
    <w:bookmarkStart w:name="z312" w:id="304"/>
    <w:p>
      <w:pPr>
        <w:spacing w:after="0"/>
        <w:ind w:left="0"/>
        <w:jc w:val="both"/>
      </w:pPr>
      <w:r>
        <w:rPr>
          <w:rFonts w:ascii="Times New Roman"/>
          <w:b w:val="false"/>
          <w:i w:val="false"/>
          <w:color w:val="000000"/>
          <w:sz w:val="28"/>
        </w:rPr>
        <w:t>
      кірістер – 22 001 мың теңге, оның ішінде:</w:t>
      </w:r>
    </w:p>
    <w:bookmarkEnd w:id="304"/>
    <w:bookmarkStart w:name="z313" w:id="305"/>
    <w:p>
      <w:pPr>
        <w:spacing w:after="0"/>
        <w:ind w:left="0"/>
        <w:jc w:val="both"/>
      </w:pPr>
      <w:r>
        <w:rPr>
          <w:rFonts w:ascii="Times New Roman"/>
          <w:b w:val="false"/>
          <w:i w:val="false"/>
          <w:color w:val="000000"/>
          <w:sz w:val="28"/>
        </w:rPr>
        <w:t xml:space="preserve">
      салықтық түсімдер – 2 396 мың теңге; </w:t>
      </w:r>
    </w:p>
    <w:bookmarkEnd w:id="305"/>
    <w:bookmarkStart w:name="z314" w:id="30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06"/>
    <w:bookmarkStart w:name="z315" w:id="307"/>
    <w:p>
      <w:pPr>
        <w:spacing w:after="0"/>
        <w:ind w:left="0"/>
        <w:jc w:val="both"/>
      </w:pPr>
      <w:r>
        <w:rPr>
          <w:rFonts w:ascii="Times New Roman"/>
          <w:b w:val="false"/>
          <w:i w:val="false"/>
          <w:color w:val="000000"/>
          <w:sz w:val="28"/>
        </w:rPr>
        <w:t>
      трансферттердің түсімі – 19 605 мың теңге;</w:t>
      </w:r>
    </w:p>
    <w:bookmarkEnd w:id="307"/>
    <w:bookmarkStart w:name="z316" w:id="308"/>
    <w:p>
      <w:pPr>
        <w:spacing w:after="0"/>
        <w:ind w:left="0"/>
        <w:jc w:val="both"/>
      </w:pPr>
      <w:r>
        <w:rPr>
          <w:rFonts w:ascii="Times New Roman"/>
          <w:b w:val="false"/>
          <w:i w:val="false"/>
          <w:color w:val="000000"/>
          <w:sz w:val="28"/>
        </w:rPr>
        <w:t>
      шығындар – 23 099 мың теңге;</w:t>
      </w:r>
    </w:p>
    <w:bookmarkEnd w:id="308"/>
    <w:bookmarkStart w:name="z317" w:id="309"/>
    <w:p>
      <w:pPr>
        <w:spacing w:after="0"/>
        <w:ind w:left="0"/>
        <w:jc w:val="both"/>
      </w:pPr>
      <w:r>
        <w:rPr>
          <w:rFonts w:ascii="Times New Roman"/>
          <w:b w:val="false"/>
          <w:i w:val="false"/>
          <w:color w:val="000000"/>
          <w:sz w:val="28"/>
        </w:rPr>
        <w:t>
      таза бюджеттік кредиттеу – 0 мың теңге, оның ішінде:</w:t>
      </w:r>
    </w:p>
    <w:bookmarkEnd w:id="309"/>
    <w:bookmarkStart w:name="z318" w:id="310"/>
    <w:p>
      <w:pPr>
        <w:spacing w:after="0"/>
        <w:ind w:left="0"/>
        <w:jc w:val="both"/>
      </w:pPr>
      <w:r>
        <w:rPr>
          <w:rFonts w:ascii="Times New Roman"/>
          <w:b w:val="false"/>
          <w:i w:val="false"/>
          <w:color w:val="000000"/>
          <w:sz w:val="28"/>
        </w:rPr>
        <w:t>
      бюджеттік кредиттер – 0 мың теңге;</w:t>
      </w:r>
    </w:p>
    <w:bookmarkEnd w:id="310"/>
    <w:bookmarkStart w:name="z319" w:id="311"/>
    <w:p>
      <w:pPr>
        <w:spacing w:after="0"/>
        <w:ind w:left="0"/>
        <w:jc w:val="both"/>
      </w:pPr>
      <w:r>
        <w:rPr>
          <w:rFonts w:ascii="Times New Roman"/>
          <w:b w:val="false"/>
          <w:i w:val="false"/>
          <w:color w:val="000000"/>
          <w:sz w:val="28"/>
        </w:rPr>
        <w:t>
      бюджеттік кредиттерді өтеу – 0 мың теңге;</w:t>
      </w:r>
    </w:p>
    <w:bookmarkEnd w:id="311"/>
    <w:bookmarkStart w:name="z320" w:id="312"/>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12"/>
    <w:bookmarkStart w:name="z321" w:id="313"/>
    <w:p>
      <w:pPr>
        <w:spacing w:after="0"/>
        <w:ind w:left="0"/>
        <w:jc w:val="both"/>
      </w:pPr>
      <w:r>
        <w:rPr>
          <w:rFonts w:ascii="Times New Roman"/>
          <w:b w:val="false"/>
          <w:i w:val="false"/>
          <w:color w:val="000000"/>
          <w:sz w:val="28"/>
        </w:rPr>
        <w:t>
      қаржы активтерін сатып алу – 0 мың теңге;</w:t>
      </w:r>
    </w:p>
    <w:bookmarkEnd w:id="313"/>
    <w:bookmarkStart w:name="z322" w:id="3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4"/>
    <w:bookmarkStart w:name="z323" w:id="315"/>
    <w:p>
      <w:pPr>
        <w:spacing w:after="0"/>
        <w:ind w:left="0"/>
        <w:jc w:val="both"/>
      </w:pPr>
      <w:r>
        <w:rPr>
          <w:rFonts w:ascii="Times New Roman"/>
          <w:b w:val="false"/>
          <w:i w:val="false"/>
          <w:color w:val="000000"/>
          <w:sz w:val="28"/>
        </w:rPr>
        <w:t>
      бюджет тапшылығы (профициті) – -1 098 мың теңге;</w:t>
      </w:r>
    </w:p>
    <w:bookmarkEnd w:id="315"/>
    <w:bookmarkStart w:name="z324" w:id="316"/>
    <w:p>
      <w:pPr>
        <w:spacing w:after="0"/>
        <w:ind w:left="0"/>
        <w:jc w:val="both"/>
      </w:pPr>
      <w:r>
        <w:rPr>
          <w:rFonts w:ascii="Times New Roman"/>
          <w:b w:val="false"/>
          <w:i w:val="false"/>
          <w:color w:val="000000"/>
          <w:sz w:val="28"/>
        </w:rPr>
        <w:t>
      бюджет тапшылығын қаржыландыру (профицитін пайдалану) – 1 098 мың теңге, оның ішінде:</w:t>
      </w:r>
    </w:p>
    <w:bookmarkEnd w:id="316"/>
    <w:bookmarkStart w:name="z325" w:id="317"/>
    <w:p>
      <w:pPr>
        <w:spacing w:after="0"/>
        <w:ind w:left="0"/>
        <w:jc w:val="both"/>
      </w:pPr>
      <w:r>
        <w:rPr>
          <w:rFonts w:ascii="Times New Roman"/>
          <w:b w:val="false"/>
          <w:i w:val="false"/>
          <w:color w:val="000000"/>
          <w:sz w:val="28"/>
        </w:rPr>
        <w:t>
      қарыздар түсімі – 0 мың теңге;</w:t>
      </w:r>
    </w:p>
    <w:bookmarkEnd w:id="317"/>
    <w:bookmarkStart w:name="z326" w:id="318"/>
    <w:p>
      <w:pPr>
        <w:spacing w:after="0"/>
        <w:ind w:left="0"/>
        <w:jc w:val="both"/>
      </w:pPr>
      <w:r>
        <w:rPr>
          <w:rFonts w:ascii="Times New Roman"/>
          <w:b w:val="false"/>
          <w:i w:val="false"/>
          <w:color w:val="000000"/>
          <w:sz w:val="28"/>
        </w:rPr>
        <w:t>
      қарыздарды өтеу – 0 мың теңге;</w:t>
      </w:r>
    </w:p>
    <w:bookmarkEnd w:id="318"/>
    <w:bookmarkStart w:name="z327" w:id="319"/>
    <w:p>
      <w:pPr>
        <w:spacing w:after="0"/>
        <w:ind w:left="0"/>
        <w:jc w:val="both"/>
      </w:pPr>
      <w:r>
        <w:rPr>
          <w:rFonts w:ascii="Times New Roman"/>
          <w:b w:val="false"/>
          <w:i w:val="false"/>
          <w:color w:val="000000"/>
          <w:sz w:val="28"/>
        </w:rPr>
        <w:t>
      бюджет қаражатының пайдаланылатын қалдықтары –1 098 мың теңге;</w:t>
      </w:r>
    </w:p>
    <w:bookmarkEnd w:id="319"/>
    <w:bookmarkStart w:name="z328" w:id="320"/>
    <w:p>
      <w:pPr>
        <w:spacing w:after="0"/>
        <w:ind w:left="0"/>
        <w:jc w:val="both"/>
      </w:pPr>
      <w:r>
        <w:rPr>
          <w:rFonts w:ascii="Times New Roman"/>
          <w:b w:val="false"/>
          <w:i w:val="false"/>
          <w:color w:val="000000"/>
          <w:sz w:val="28"/>
        </w:rPr>
        <w:t>
      19) Үлкен Сұлутөр ауылдық округі бойынша:</w:t>
      </w:r>
    </w:p>
    <w:bookmarkEnd w:id="320"/>
    <w:bookmarkStart w:name="z329" w:id="321"/>
    <w:p>
      <w:pPr>
        <w:spacing w:after="0"/>
        <w:ind w:left="0"/>
        <w:jc w:val="both"/>
      </w:pPr>
      <w:r>
        <w:rPr>
          <w:rFonts w:ascii="Times New Roman"/>
          <w:b w:val="false"/>
          <w:i w:val="false"/>
          <w:color w:val="000000"/>
          <w:sz w:val="28"/>
        </w:rPr>
        <w:t>
      кірістер – 30 384 мың теңге, оның ішінде:</w:t>
      </w:r>
    </w:p>
    <w:bookmarkEnd w:id="321"/>
    <w:bookmarkStart w:name="z330" w:id="322"/>
    <w:p>
      <w:pPr>
        <w:spacing w:after="0"/>
        <w:ind w:left="0"/>
        <w:jc w:val="both"/>
      </w:pPr>
      <w:r>
        <w:rPr>
          <w:rFonts w:ascii="Times New Roman"/>
          <w:b w:val="false"/>
          <w:i w:val="false"/>
          <w:color w:val="000000"/>
          <w:sz w:val="28"/>
        </w:rPr>
        <w:t xml:space="preserve">
      салықтық түсімдер – 3 140 мың теңге; </w:t>
      </w:r>
    </w:p>
    <w:bookmarkEnd w:id="322"/>
    <w:bookmarkStart w:name="z331" w:id="323"/>
    <w:p>
      <w:pPr>
        <w:spacing w:after="0"/>
        <w:ind w:left="0"/>
        <w:jc w:val="both"/>
      </w:pPr>
      <w:r>
        <w:rPr>
          <w:rFonts w:ascii="Times New Roman"/>
          <w:b w:val="false"/>
          <w:i w:val="false"/>
          <w:color w:val="000000"/>
          <w:sz w:val="28"/>
        </w:rPr>
        <w:t xml:space="preserve">
      негізгі капиталды сатудан түсетін түсімдер – 0 мың теңге; </w:t>
      </w:r>
    </w:p>
    <w:bookmarkEnd w:id="323"/>
    <w:bookmarkStart w:name="z332" w:id="324"/>
    <w:p>
      <w:pPr>
        <w:spacing w:after="0"/>
        <w:ind w:left="0"/>
        <w:jc w:val="both"/>
      </w:pPr>
      <w:r>
        <w:rPr>
          <w:rFonts w:ascii="Times New Roman"/>
          <w:b w:val="false"/>
          <w:i w:val="false"/>
          <w:color w:val="000000"/>
          <w:sz w:val="28"/>
        </w:rPr>
        <w:t>
      трансферттердің түсімі – 27 244 мың теңге;</w:t>
      </w:r>
    </w:p>
    <w:bookmarkEnd w:id="324"/>
    <w:bookmarkStart w:name="z333" w:id="325"/>
    <w:p>
      <w:pPr>
        <w:spacing w:after="0"/>
        <w:ind w:left="0"/>
        <w:jc w:val="both"/>
      </w:pPr>
      <w:r>
        <w:rPr>
          <w:rFonts w:ascii="Times New Roman"/>
          <w:b w:val="false"/>
          <w:i w:val="false"/>
          <w:color w:val="000000"/>
          <w:sz w:val="28"/>
        </w:rPr>
        <w:t>
      шығындар – 34 806 мың теңге;</w:t>
      </w:r>
    </w:p>
    <w:bookmarkEnd w:id="325"/>
    <w:bookmarkStart w:name="z334" w:id="326"/>
    <w:p>
      <w:pPr>
        <w:spacing w:after="0"/>
        <w:ind w:left="0"/>
        <w:jc w:val="both"/>
      </w:pPr>
      <w:r>
        <w:rPr>
          <w:rFonts w:ascii="Times New Roman"/>
          <w:b w:val="false"/>
          <w:i w:val="false"/>
          <w:color w:val="000000"/>
          <w:sz w:val="28"/>
        </w:rPr>
        <w:t>
      таза бюджеттік кредиттеу – 0 мың теңге, оның ішінде:</w:t>
      </w:r>
    </w:p>
    <w:bookmarkEnd w:id="326"/>
    <w:bookmarkStart w:name="z335" w:id="327"/>
    <w:p>
      <w:pPr>
        <w:spacing w:after="0"/>
        <w:ind w:left="0"/>
        <w:jc w:val="both"/>
      </w:pPr>
      <w:r>
        <w:rPr>
          <w:rFonts w:ascii="Times New Roman"/>
          <w:b w:val="false"/>
          <w:i w:val="false"/>
          <w:color w:val="000000"/>
          <w:sz w:val="28"/>
        </w:rPr>
        <w:t>
      бюджеттік кредиттер – 0 мың теңге;</w:t>
      </w:r>
    </w:p>
    <w:bookmarkEnd w:id="327"/>
    <w:bookmarkStart w:name="z336" w:id="328"/>
    <w:p>
      <w:pPr>
        <w:spacing w:after="0"/>
        <w:ind w:left="0"/>
        <w:jc w:val="both"/>
      </w:pPr>
      <w:r>
        <w:rPr>
          <w:rFonts w:ascii="Times New Roman"/>
          <w:b w:val="false"/>
          <w:i w:val="false"/>
          <w:color w:val="000000"/>
          <w:sz w:val="28"/>
        </w:rPr>
        <w:t>
      бюджеттік кредиттерді өтеу – 0 мың теңге;</w:t>
      </w:r>
    </w:p>
    <w:bookmarkEnd w:id="328"/>
    <w:bookmarkStart w:name="z337" w:id="329"/>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29"/>
    <w:bookmarkStart w:name="z338" w:id="330"/>
    <w:p>
      <w:pPr>
        <w:spacing w:after="0"/>
        <w:ind w:left="0"/>
        <w:jc w:val="both"/>
      </w:pPr>
      <w:r>
        <w:rPr>
          <w:rFonts w:ascii="Times New Roman"/>
          <w:b w:val="false"/>
          <w:i w:val="false"/>
          <w:color w:val="000000"/>
          <w:sz w:val="28"/>
        </w:rPr>
        <w:t>
      қаржы активтерін сатып алу – 0 мың теңге;</w:t>
      </w:r>
    </w:p>
    <w:bookmarkEnd w:id="330"/>
    <w:bookmarkStart w:name="z339" w:id="33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1"/>
    <w:bookmarkStart w:name="z340" w:id="332"/>
    <w:p>
      <w:pPr>
        <w:spacing w:after="0"/>
        <w:ind w:left="0"/>
        <w:jc w:val="both"/>
      </w:pPr>
      <w:r>
        <w:rPr>
          <w:rFonts w:ascii="Times New Roman"/>
          <w:b w:val="false"/>
          <w:i w:val="false"/>
          <w:color w:val="000000"/>
          <w:sz w:val="28"/>
        </w:rPr>
        <w:t>
      бюджет тапшылығы (профициті) – -4 422 мың теңге;</w:t>
      </w:r>
    </w:p>
    <w:bookmarkEnd w:id="332"/>
    <w:bookmarkStart w:name="z341" w:id="333"/>
    <w:p>
      <w:pPr>
        <w:spacing w:after="0"/>
        <w:ind w:left="0"/>
        <w:jc w:val="both"/>
      </w:pPr>
      <w:r>
        <w:rPr>
          <w:rFonts w:ascii="Times New Roman"/>
          <w:b w:val="false"/>
          <w:i w:val="false"/>
          <w:color w:val="000000"/>
          <w:sz w:val="28"/>
        </w:rPr>
        <w:t>
      бюджет тапшылығын қаржыландыру (профицитін пайдалану) – 4 422 мың теңге, оның ішінде:</w:t>
      </w:r>
    </w:p>
    <w:bookmarkEnd w:id="333"/>
    <w:bookmarkStart w:name="z342" w:id="334"/>
    <w:p>
      <w:pPr>
        <w:spacing w:after="0"/>
        <w:ind w:left="0"/>
        <w:jc w:val="both"/>
      </w:pPr>
      <w:r>
        <w:rPr>
          <w:rFonts w:ascii="Times New Roman"/>
          <w:b w:val="false"/>
          <w:i w:val="false"/>
          <w:color w:val="000000"/>
          <w:sz w:val="28"/>
        </w:rPr>
        <w:t>
      қарыздар түсімі – 0 мың теңге;</w:t>
      </w:r>
    </w:p>
    <w:bookmarkEnd w:id="334"/>
    <w:bookmarkStart w:name="z343" w:id="335"/>
    <w:p>
      <w:pPr>
        <w:spacing w:after="0"/>
        <w:ind w:left="0"/>
        <w:jc w:val="both"/>
      </w:pPr>
      <w:r>
        <w:rPr>
          <w:rFonts w:ascii="Times New Roman"/>
          <w:b w:val="false"/>
          <w:i w:val="false"/>
          <w:color w:val="000000"/>
          <w:sz w:val="28"/>
        </w:rPr>
        <w:t>
      қарыздарды өтеу – 0 мың теңге;</w:t>
      </w:r>
    </w:p>
    <w:bookmarkEnd w:id="335"/>
    <w:bookmarkStart w:name="z344" w:id="336"/>
    <w:p>
      <w:pPr>
        <w:spacing w:after="0"/>
        <w:ind w:left="0"/>
        <w:jc w:val="both"/>
      </w:pPr>
      <w:r>
        <w:rPr>
          <w:rFonts w:ascii="Times New Roman"/>
          <w:b w:val="false"/>
          <w:i w:val="false"/>
          <w:color w:val="000000"/>
          <w:sz w:val="28"/>
        </w:rPr>
        <w:t>
      бюджет қаражатының пайдаланылатын қалдықтары –4 422 мың теңге.";</w:t>
      </w:r>
    </w:p>
    <w:bookmarkEnd w:id="336"/>
    <w:bookmarkStart w:name="z345" w:id="33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2, 3, 4, 5, 6, 7, 8, 9, 10, 11, 12, 13, 14, 15, 16, 17, 18,19-қосымшалары</w:t>
      </w:r>
      <w:r>
        <w:rPr>
          <w:rFonts w:ascii="Times New Roman"/>
          <w:b w:val="false"/>
          <w:i w:val="false"/>
          <w:color w:val="000000"/>
          <w:sz w:val="28"/>
        </w:rPr>
        <w:t xml:space="preserve"> осы шешімнің </w:t>
      </w:r>
      <w:r>
        <w:rPr>
          <w:rFonts w:ascii="Times New Roman"/>
          <w:b w:val="false"/>
          <w:i w:val="false"/>
          <w:color w:val="000000"/>
          <w:sz w:val="28"/>
        </w:rPr>
        <w:t>1, 2, 3, 4, 5, 6, 7, 8, 9, 10, 11, 12, 13, 14, 15, 16, 17, 18, 19-қосымшаларына</w:t>
      </w:r>
      <w:r>
        <w:rPr>
          <w:rFonts w:ascii="Times New Roman"/>
          <w:b w:val="false"/>
          <w:i w:val="false"/>
          <w:color w:val="000000"/>
          <w:sz w:val="28"/>
        </w:rPr>
        <w:t xml:space="preserve"> сәйкес жаңа редакцияда мазмұндалсын.</w:t>
      </w:r>
    </w:p>
    <w:bookmarkEnd w:id="337"/>
    <w:bookmarkStart w:name="z346" w:id="338"/>
    <w:p>
      <w:pPr>
        <w:spacing w:after="0"/>
        <w:ind w:left="0"/>
        <w:jc w:val="both"/>
      </w:pPr>
      <w:r>
        <w:rPr>
          <w:rFonts w:ascii="Times New Roman"/>
          <w:b w:val="false"/>
          <w:i w:val="false"/>
          <w:color w:val="000000"/>
          <w:sz w:val="28"/>
        </w:rPr>
        <w:t>
      2. Осы шешім 2021 жылдың 1 қаңтарынан бастап қолданысқа енгізіледі және ресми жариялауға жатады.</w:t>
      </w:r>
    </w:p>
    <w:bookmarkEnd w:id="33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 қосымша</w:t>
            </w:r>
          </w:p>
        </w:tc>
      </w:tr>
    </w:tbl>
    <w:bookmarkStart w:name="z354" w:id="339"/>
    <w:p>
      <w:pPr>
        <w:spacing w:after="0"/>
        <w:ind w:left="0"/>
        <w:jc w:val="left"/>
      </w:pPr>
      <w:r>
        <w:rPr>
          <w:rFonts w:ascii="Times New Roman"/>
          <w:b/>
          <w:i w:val="false"/>
          <w:color w:val="000000"/>
        </w:rPr>
        <w:t xml:space="preserve"> 2021 жылға арналған Алға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0"/>
          <w:p>
            <w:pPr>
              <w:spacing w:after="20"/>
              <w:ind w:left="20"/>
              <w:jc w:val="both"/>
            </w:pPr>
            <w:r>
              <w:rPr>
                <w:rFonts w:ascii="Times New Roman"/>
                <w:b w:val="false"/>
                <w:i w:val="false"/>
                <w:color w:val="000000"/>
                <w:sz w:val="20"/>
              </w:rPr>
              <w:t>
Бюджеттік бағдарламалардың әкімшісі</w:t>
            </w:r>
          </w:p>
          <w:bookmarkEnd w:id="340"/>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2 қосымша</w:t>
            </w:r>
          </w:p>
        </w:tc>
      </w:tr>
    </w:tbl>
    <w:bookmarkStart w:name="z362" w:id="341"/>
    <w:p>
      <w:pPr>
        <w:spacing w:after="0"/>
        <w:ind w:left="0"/>
        <w:jc w:val="left"/>
      </w:pPr>
      <w:r>
        <w:rPr>
          <w:rFonts w:ascii="Times New Roman"/>
          <w:b/>
          <w:i w:val="false"/>
          <w:color w:val="000000"/>
        </w:rPr>
        <w:t xml:space="preserve"> 2021 жылға арналған Ауқатты ауылдық округінің бюджеті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2"/>
          <w:p>
            <w:pPr>
              <w:spacing w:after="20"/>
              <w:ind w:left="20"/>
              <w:jc w:val="both"/>
            </w:pPr>
            <w:r>
              <w:rPr>
                <w:rFonts w:ascii="Times New Roman"/>
                <w:b w:val="false"/>
                <w:i w:val="false"/>
                <w:color w:val="000000"/>
                <w:sz w:val="20"/>
              </w:rPr>
              <w:t>
Бюджеттік бағдарламалардың әкімшісі</w:t>
            </w:r>
          </w:p>
          <w:bookmarkEnd w:id="342"/>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3 қосымша</w:t>
            </w:r>
          </w:p>
        </w:tc>
      </w:tr>
    </w:tbl>
    <w:p>
      <w:pPr>
        <w:spacing w:after="0"/>
        <w:ind w:left="0"/>
        <w:jc w:val="left"/>
      </w:pPr>
      <w:r>
        <w:rPr>
          <w:rFonts w:ascii="Times New Roman"/>
          <w:b/>
          <w:i w:val="false"/>
          <w:color w:val="000000"/>
        </w:rPr>
        <w:t xml:space="preserve"> 2021 жылға арналған Бетқайнар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Бюджеттік бағдарламалардың әкімшісі</w:t>
            </w:r>
          </w:p>
          <w:bookmarkEnd w:id="343"/>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4 қосымша</w:t>
            </w:r>
          </w:p>
        </w:tc>
      </w:tr>
    </w:tbl>
    <w:p>
      <w:pPr>
        <w:spacing w:after="0"/>
        <w:ind w:left="0"/>
        <w:jc w:val="left"/>
      </w:pPr>
      <w:r>
        <w:rPr>
          <w:rFonts w:ascii="Times New Roman"/>
          <w:b/>
          <w:i w:val="false"/>
          <w:color w:val="000000"/>
        </w:rPr>
        <w:t xml:space="preserve"> 2021 жылға арналған Жамбыл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4"/>
          <w:p>
            <w:pPr>
              <w:spacing w:after="20"/>
              <w:ind w:left="20"/>
              <w:jc w:val="both"/>
            </w:pPr>
            <w:r>
              <w:rPr>
                <w:rFonts w:ascii="Times New Roman"/>
                <w:b w:val="false"/>
                <w:i w:val="false"/>
                <w:color w:val="000000"/>
                <w:sz w:val="20"/>
              </w:rPr>
              <w:t>
Бюджеттік бағдарламалардыңәкімшісі</w:t>
            </w:r>
          </w:p>
          <w:bookmarkEnd w:id="344"/>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5 қосымша</w:t>
            </w:r>
          </w:p>
        </w:tc>
      </w:tr>
    </w:tbl>
    <w:p>
      <w:pPr>
        <w:spacing w:after="0"/>
        <w:ind w:left="0"/>
        <w:jc w:val="left"/>
      </w:pPr>
      <w:r>
        <w:rPr>
          <w:rFonts w:ascii="Times New Roman"/>
          <w:b/>
          <w:i w:val="false"/>
          <w:color w:val="000000"/>
        </w:rPr>
        <w:t xml:space="preserve"> 2021 жылға арналған Қақпатас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45"/>
          <w:p>
            <w:pPr>
              <w:spacing w:after="20"/>
              <w:ind w:left="20"/>
              <w:jc w:val="both"/>
            </w:pPr>
            <w:r>
              <w:rPr>
                <w:rFonts w:ascii="Times New Roman"/>
                <w:b w:val="false"/>
                <w:i w:val="false"/>
                <w:color w:val="000000"/>
                <w:sz w:val="20"/>
              </w:rPr>
              <w:t>
Бюджеттік бағдарламалардың әкімшісі</w:t>
            </w:r>
          </w:p>
          <w:bookmarkEnd w:id="345"/>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6 қосымша</w:t>
            </w:r>
          </w:p>
        </w:tc>
      </w:tr>
    </w:tbl>
    <w:p>
      <w:pPr>
        <w:spacing w:after="0"/>
        <w:ind w:left="0"/>
        <w:jc w:val="left"/>
      </w:pPr>
      <w:r>
        <w:rPr>
          <w:rFonts w:ascii="Times New Roman"/>
          <w:b/>
          <w:i w:val="false"/>
          <w:color w:val="000000"/>
        </w:rPr>
        <w:t xml:space="preserve"> 2021 жылға арналған Қаракемер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6"/>
          <w:p>
            <w:pPr>
              <w:spacing w:after="20"/>
              <w:ind w:left="20"/>
              <w:jc w:val="both"/>
            </w:pPr>
            <w:r>
              <w:rPr>
                <w:rFonts w:ascii="Times New Roman"/>
                <w:b w:val="false"/>
                <w:i w:val="false"/>
                <w:color w:val="000000"/>
                <w:sz w:val="20"/>
              </w:rPr>
              <w:t>
Бюджеттік бағдарламалардың әкімшісі</w:t>
            </w:r>
          </w:p>
          <w:bookmarkEnd w:id="346"/>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7 қосымша</w:t>
            </w:r>
          </w:p>
        </w:tc>
      </w:tr>
    </w:tbl>
    <w:p>
      <w:pPr>
        <w:spacing w:after="0"/>
        <w:ind w:left="0"/>
        <w:jc w:val="left"/>
      </w:pPr>
      <w:r>
        <w:rPr>
          <w:rFonts w:ascii="Times New Roman"/>
          <w:b/>
          <w:i w:val="false"/>
          <w:color w:val="000000"/>
        </w:rPr>
        <w:t xml:space="preserve"> 2021 жылға арналған Қарасай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тұсімдер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тұсімдер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7"/>
          <w:p>
            <w:pPr>
              <w:spacing w:after="20"/>
              <w:ind w:left="20"/>
              <w:jc w:val="both"/>
            </w:pPr>
            <w:r>
              <w:rPr>
                <w:rFonts w:ascii="Times New Roman"/>
                <w:b w:val="false"/>
                <w:i w:val="false"/>
                <w:color w:val="000000"/>
                <w:sz w:val="20"/>
              </w:rPr>
              <w:t>
Бюджеттік бағдарламалардың әкімшісі</w:t>
            </w:r>
          </w:p>
          <w:bookmarkEnd w:id="347"/>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8 қосымша</w:t>
            </w:r>
          </w:p>
        </w:tc>
      </w:tr>
    </w:tbl>
    <w:p>
      <w:pPr>
        <w:spacing w:after="0"/>
        <w:ind w:left="0"/>
        <w:jc w:val="left"/>
      </w:pPr>
      <w:r>
        <w:rPr>
          <w:rFonts w:ascii="Times New Roman"/>
          <w:b/>
          <w:i w:val="false"/>
          <w:color w:val="000000"/>
        </w:rPr>
        <w:t xml:space="preserve"> 2021 жылға арналған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тұсімдері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8"/>
          <w:p>
            <w:pPr>
              <w:spacing w:after="20"/>
              <w:ind w:left="20"/>
              <w:jc w:val="both"/>
            </w:pPr>
            <w:r>
              <w:rPr>
                <w:rFonts w:ascii="Times New Roman"/>
                <w:b w:val="false"/>
                <w:i w:val="false"/>
                <w:color w:val="000000"/>
                <w:sz w:val="20"/>
              </w:rPr>
              <w:t>
Бюджеттік бағдарламалардың әкімшісі</w:t>
            </w:r>
          </w:p>
          <w:bookmarkEnd w:id="348"/>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9 қосымша</w:t>
            </w:r>
          </w:p>
        </w:tc>
      </w:tr>
    </w:tbl>
    <w:p>
      <w:pPr>
        <w:spacing w:after="0"/>
        <w:ind w:left="0"/>
        <w:jc w:val="left"/>
      </w:pPr>
      <w:r>
        <w:rPr>
          <w:rFonts w:ascii="Times New Roman"/>
          <w:b/>
          <w:i w:val="false"/>
          <w:color w:val="000000"/>
        </w:rPr>
        <w:t xml:space="preserve"> 2021 жылға арналған Қасық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9"/>
          <w:p>
            <w:pPr>
              <w:spacing w:after="20"/>
              <w:ind w:left="20"/>
              <w:jc w:val="both"/>
            </w:pPr>
            <w:r>
              <w:rPr>
                <w:rFonts w:ascii="Times New Roman"/>
                <w:b w:val="false"/>
                <w:i w:val="false"/>
                <w:color w:val="000000"/>
                <w:sz w:val="20"/>
              </w:rPr>
              <w:t>
Бюджеттік бағдарламалардың әкімшісі</w:t>
            </w:r>
          </w:p>
          <w:bookmarkEnd w:id="349"/>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10 қосымша</w:t>
            </w:r>
          </w:p>
        </w:tc>
      </w:tr>
    </w:tbl>
    <w:p>
      <w:pPr>
        <w:spacing w:after="0"/>
        <w:ind w:left="0"/>
        <w:jc w:val="left"/>
      </w:pPr>
      <w:r>
        <w:rPr>
          <w:rFonts w:ascii="Times New Roman"/>
          <w:b/>
          <w:i w:val="false"/>
          <w:color w:val="000000"/>
        </w:rPr>
        <w:t xml:space="preserve"> 2021 жылға арналған Кенен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 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0"/>
          <w:p>
            <w:pPr>
              <w:spacing w:after="20"/>
              <w:ind w:left="20"/>
              <w:jc w:val="both"/>
            </w:pPr>
            <w:r>
              <w:rPr>
                <w:rFonts w:ascii="Times New Roman"/>
                <w:b w:val="false"/>
                <w:i w:val="false"/>
                <w:color w:val="000000"/>
                <w:sz w:val="20"/>
              </w:rPr>
              <w:t>
Бюджеттік бағдарламалардың әкімшісі</w:t>
            </w:r>
          </w:p>
          <w:bookmarkEnd w:id="350"/>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11 қосымша</w:t>
            </w:r>
          </w:p>
        </w:tc>
      </w:tr>
    </w:tbl>
    <w:p>
      <w:pPr>
        <w:spacing w:after="0"/>
        <w:ind w:left="0"/>
        <w:jc w:val="left"/>
      </w:pPr>
      <w:r>
        <w:rPr>
          <w:rFonts w:ascii="Times New Roman"/>
          <w:b/>
          <w:i w:val="false"/>
          <w:color w:val="000000"/>
        </w:rPr>
        <w:t xml:space="preserve"> 2021 жылға арналған Қордай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Сырткы жарнама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1"/>
          <w:p>
            <w:pPr>
              <w:spacing w:after="20"/>
              <w:ind w:left="20"/>
              <w:jc w:val="both"/>
            </w:pPr>
            <w:r>
              <w:rPr>
                <w:rFonts w:ascii="Times New Roman"/>
                <w:b w:val="false"/>
                <w:i w:val="false"/>
                <w:color w:val="000000"/>
                <w:sz w:val="20"/>
              </w:rPr>
              <w:t>
Бюджеттік бағдарламалардың әкімшісі</w:t>
            </w:r>
          </w:p>
          <w:bookmarkEnd w:id="351"/>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12 қосымша</w:t>
            </w:r>
          </w:p>
        </w:tc>
      </w:tr>
    </w:tbl>
    <w:p>
      <w:pPr>
        <w:spacing w:after="0"/>
        <w:ind w:left="0"/>
        <w:jc w:val="left"/>
      </w:pPr>
      <w:r>
        <w:rPr>
          <w:rFonts w:ascii="Times New Roman"/>
          <w:b/>
          <w:i w:val="false"/>
          <w:color w:val="000000"/>
        </w:rPr>
        <w:t xml:space="preserve"> 2021 жылға арналған Масаншы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2"/>
          <w:p>
            <w:pPr>
              <w:spacing w:after="20"/>
              <w:ind w:left="20"/>
              <w:jc w:val="both"/>
            </w:pPr>
            <w:r>
              <w:rPr>
                <w:rFonts w:ascii="Times New Roman"/>
                <w:b w:val="false"/>
                <w:i w:val="false"/>
                <w:color w:val="000000"/>
                <w:sz w:val="20"/>
              </w:rPr>
              <w:t>
Бюджеттік бағдарламалардың әкімшісі</w:t>
            </w:r>
          </w:p>
          <w:bookmarkEnd w:id="352"/>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13 қосымша</w:t>
            </w:r>
          </w:p>
        </w:tc>
      </w:tr>
    </w:tbl>
    <w:p>
      <w:pPr>
        <w:spacing w:after="0"/>
        <w:ind w:left="0"/>
        <w:jc w:val="left"/>
      </w:pPr>
      <w:r>
        <w:rPr>
          <w:rFonts w:ascii="Times New Roman"/>
          <w:b/>
          <w:i w:val="false"/>
          <w:color w:val="000000"/>
        </w:rPr>
        <w:t xml:space="preserve"> 2021 жылға арналған Ноғайбай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53"/>
          <w:p>
            <w:pPr>
              <w:spacing w:after="20"/>
              <w:ind w:left="20"/>
              <w:jc w:val="both"/>
            </w:pPr>
            <w:r>
              <w:rPr>
                <w:rFonts w:ascii="Times New Roman"/>
                <w:b w:val="false"/>
                <w:i w:val="false"/>
                <w:color w:val="000000"/>
                <w:sz w:val="20"/>
              </w:rPr>
              <w:t>
Бюджеттік бағдарламалардың әкімшісі</w:t>
            </w:r>
          </w:p>
          <w:bookmarkEnd w:id="353"/>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14 қосымша</w:t>
            </w:r>
          </w:p>
        </w:tc>
      </w:tr>
    </w:tbl>
    <w:p>
      <w:pPr>
        <w:spacing w:after="0"/>
        <w:ind w:left="0"/>
        <w:jc w:val="left"/>
      </w:pPr>
      <w:r>
        <w:rPr>
          <w:rFonts w:ascii="Times New Roman"/>
          <w:b/>
          <w:i w:val="false"/>
          <w:color w:val="000000"/>
        </w:rPr>
        <w:t xml:space="preserve"> 2021 жылға арналған Отар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54"/>
          <w:p>
            <w:pPr>
              <w:spacing w:after="20"/>
              <w:ind w:left="20"/>
              <w:jc w:val="both"/>
            </w:pPr>
            <w:r>
              <w:rPr>
                <w:rFonts w:ascii="Times New Roman"/>
                <w:b w:val="false"/>
                <w:i w:val="false"/>
                <w:color w:val="000000"/>
                <w:sz w:val="20"/>
              </w:rPr>
              <w:t>
Бюджеттік бағдарламалардыңәкімшісі</w:t>
            </w:r>
          </w:p>
          <w:bookmarkEnd w:id="354"/>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15 қосымша</w:t>
            </w:r>
          </w:p>
        </w:tc>
      </w:tr>
    </w:tbl>
    <w:p>
      <w:pPr>
        <w:spacing w:after="0"/>
        <w:ind w:left="0"/>
        <w:jc w:val="left"/>
      </w:pPr>
      <w:r>
        <w:rPr>
          <w:rFonts w:ascii="Times New Roman"/>
          <w:b/>
          <w:i w:val="false"/>
          <w:color w:val="000000"/>
        </w:rPr>
        <w:t xml:space="preserve"> 2021 жылға арналған Сарыбұлақ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 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 дырылатын, сондай-ақ Қазақстан Республикасы Ұлттық Банкінің бюджетінен (шығыстар сметасы- нан) қамтылатын және қаржыландырылатын мемлекеттік мекемелер салатын айыппұлдар, өсім- 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55"/>
          <w:p>
            <w:pPr>
              <w:spacing w:after="20"/>
              <w:ind w:left="20"/>
              <w:jc w:val="both"/>
            </w:pPr>
            <w:r>
              <w:rPr>
                <w:rFonts w:ascii="Times New Roman"/>
                <w:b w:val="false"/>
                <w:i w:val="false"/>
                <w:color w:val="000000"/>
                <w:sz w:val="20"/>
              </w:rPr>
              <w:t>
Бюджеттік бағдарламалардың әкімшісі</w:t>
            </w:r>
          </w:p>
          <w:bookmarkEnd w:id="355"/>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16 қосымша</w:t>
            </w:r>
          </w:p>
        </w:tc>
      </w:tr>
    </w:tbl>
    <w:p>
      <w:pPr>
        <w:spacing w:after="0"/>
        <w:ind w:left="0"/>
        <w:jc w:val="left"/>
      </w:pPr>
      <w:r>
        <w:rPr>
          <w:rFonts w:ascii="Times New Roman"/>
          <w:b/>
          <w:i w:val="false"/>
          <w:color w:val="000000"/>
        </w:rPr>
        <w:t xml:space="preserve"> 2021 жылға арналған Сортөбе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56"/>
          <w:p>
            <w:pPr>
              <w:spacing w:after="20"/>
              <w:ind w:left="20"/>
              <w:jc w:val="both"/>
            </w:pPr>
            <w:r>
              <w:rPr>
                <w:rFonts w:ascii="Times New Roman"/>
                <w:b w:val="false"/>
                <w:i w:val="false"/>
                <w:color w:val="000000"/>
                <w:sz w:val="20"/>
              </w:rPr>
              <w:t>
Бюджеттік бағдарламалардың әкімшісі</w:t>
            </w:r>
          </w:p>
          <w:bookmarkEnd w:id="356"/>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17 қосымша</w:t>
            </w:r>
          </w:p>
        </w:tc>
      </w:tr>
    </w:tbl>
    <w:p>
      <w:pPr>
        <w:spacing w:after="0"/>
        <w:ind w:left="0"/>
        <w:jc w:val="left"/>
      </w:pPr>
      <w:r>
        <w:rPr>
          <w:rFonts w:ascii="Times New Roman"/>
          <w:b/>
          <w:i w:val="false"/>
          <w:color w:val="000000"/>
        </w:rPr>
        <w:t xml:space="preserve"> 2021 жылға арналған Степное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57"/>
          <w:p>
            <w:pPr>
              <w:spacing w:after="20"/>
              <w:ind w:left="20"/>
              <w:jc w:val="both"/>
            </w:pPr>
            <w:r>
              <w:rPr>
                <w:rFonts w:ascii="Times New Roman"/>
                <w:b w:val="false"/>
                <w:i w:val="false"/>
                <w:color w:val="000000"/>
                <w:sz w:val="20"/>
              </w:rPr>
              <w:t>
Бюджеттік бағдарламалардың әкімшісі</w:t>
            </w:r>
          </w:p>
          <w:bookmarkEnd w:id="357"/>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18 қосымша</w:t>
            </w:r>
          </w:p>
        </w:tc>
      </w:tr>
    </w:tbl>
    <w:p>
      <w:pPr>
        <w:spacing w:after="0"/>
        <w:ind w:left="0"/>
        <w:jc w:val="left"/>
      </w:pPr>
      <w:r>
        <w:rPr>
          <w:rFonts w:ascii="Times New Roman"/>
          <w:b/>
          <w:i w:val="false"/>
          <w:color w:val="000000"/>
        </w:rPr>
        <w:t xml:space="preserve"> 2021 жылға арналған Сұлутөр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58"/>
          <w:p>
            <w:pPr>
              <w:spacing w:after="20"/>
              <w:ind w:left="20"/>
              <w:jc w:val="both"/>
            </w:pPr>
            <w:r>
              <w:rPr>
                <w:rFonts w:ascii="Times New Roman"/>
                <w:b w:val="false"/>
                <w:i w:val="false"/>
                <w:color w:val="000000"/>
                <w:sz w:val="20"/>
              </w:rPr>
              <w:t>
Бюджеттік бағдарламалардың әкімшісі</w:t>
            </w:r>
          </w:p>
          <w:bookmarkEnd w:id="358"/>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№17-2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№80-2 шешіміне 19 қосымша</w:t>
            </w:r>
          </w:p>
        </w:tc>
      </w:tr>
    </w:tbl>
    <w:p>
      <w:pPr>
        <w:spacing w:after="0"/>
        <w:ind w:left="0"/>
        <w:jc w:val="left"/>
      </w:pPr>
      <w:r>
        <w:rPr>
          <w:rFonts w:ascii="Times New Roman"/>
          <w:b/>
          <w:i w:val="false"/>
          <w:color w:val="000000"/>
        </w:rPr>
        <w:t xml:space="preserve"> 2021 жылға арналған Үлкен Сұлутөр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59"/>
          <w:p>
            <w:pPr>
              <w:spacing w:after="20"/>
              <w:ind w:left="20"/>
              <w:jc w:val="both"/>
            </w:pPr>
            <w:r>
              <w:rPr>
                <w:rFonts w:ascii="Times New Roman"/>
                <w:b w:val="false"/>
                <w:i w:val="false"/>
                <w:color w:val="000000"/>
                <w:sz w:val="20"/>
              </w:rPr>
              <w:t>
Бюджеттік бағдарламалардың әкімшісі</w:t>
            </w:r>
          </w:p>
          <w:bookmarkEnd w:id="359"/>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