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106ce" w14:textId="6110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Меркі ауданы ауылдық округтерінің бюджеттері туралы" Жамбыл облысы Меркі аудандық мәслихатының 2020 жылғы 29 желтоқсандағы №80-2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мәслихатының 2021 жылғы 16 шілдедегі № 10-2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желтоқсанындағы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жергілікті мемлекеттік басқару және өзін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"Меркі аудандық мәслихатының 2020 жылғы 24 желтоқсандағы №79-3 "2021-2023 жылдарға арналған аудандық бюджет туралы" шешіміне өзгерістер енгізу туралы" Меркі аудандық мәслихатының 2021 жылғы 25 маусымдағы №9-2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№23206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және аудан әкімінің 2021 жылдың 12 шілдесіндегі №1-12/1957 санды ұсыныс хатына сәйкес Меркі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Меркі ауданы ауылдық округтерінің бюджеттері туралы" Меркі аудандық мәслихаты Жамбыл облысы 2020 жылғы 29 желтоқсандағы №80-2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№4877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Ақтоған ауылдық округінің 2021-2023 жылдарға бюджеті тиісінше осы шешімнің 1-қосымшаға сәйкес, оның ішінде 2021 жылға келесіндей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31171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5410 мың теңге;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25711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34538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3367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3367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қалдықтары-3367 мың теңге.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тармақтармен 1-1, 1-2, 1-3, 1-4, 1-5, 1-6, 1-7, 1-8, 1-9, 1-10, 1-11, 1-12, 1-13 толықтырылсын: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Жамбыл ауылдық округінің 2021-2023 жылдарға бюджеті тиісінше осы шешімнің 2-қосымшаға сәйкес, оның ішінде 2021 жылға келесіндей көлемдерде бекітілсін: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-52954 мың теңге, оның ішінде: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27870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110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–24974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–61588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-8634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8634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8634 мың теңге.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Меркі ауылдық округінің 2021-2023 жылдарға бюджеті тиісінше осы шешімнің 3-қосымшаға сәйкес, оның ішінде 2021 жылға келесіндей көлемдерде бекітілсін: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311479 мың теңге, оның ішінде: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104010 мың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207269 мың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330060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18581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-18581 мың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18581 мың теңге.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Сарымолдаев ауылдық округінің 2021-2023 жылдарға бюджеті тиісінше осы шешімнің 4-қосымшаға сәйкес, оның ішінде 2021 жылға келесіндей көлемдерде бекітілсін: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60287 мың теңге, оның ішінде: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32910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27177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69204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8917 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8917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8917 мың теңге.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Ойтал ауылдық ауылдық округінің 2021-2023 жылдарға бюджеті тиісінше осы шешімнің 5-қосымшаға сәйкес, оның ішінде 2021 жылға келесіндей көлемдерде бекітілсін: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47930 мың теңге, оның ішінде: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22734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25096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51290 мың теңге;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3360 мың теңге;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3360 мың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3360 мың теңге.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Т.Рысқұлов ауылдық округінің 2021-2023 жылдарға бюджеті тиісінше осы шешімнің 6-қосымшаға сәйкес, оның ішінде 2021 жылға келесіндей көлемдерде бекітілсін: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46043 мың теңге, оның ішінде: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17995 мың теңге;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19001 мың теңге;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48227 мың теңге;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2184 мың теңге;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2184 мың теңге;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2184 мың теңге.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Тәтті ауылдық округінің 2021-2023 жылдарға бюджеті тиісінше осы шешімнің 7-қосымшаға сәйкес, оның ішінде 2021 жылға келесіндей көлемдерде бекітілсін: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221300 мың теңге, оның ішінде: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2910 мың теңге;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218340 мың теңге;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222484 мың теңге;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1184 мың теңге;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1184 мың теңге;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1184 мың теңге.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Ақарал ауылдық округінің 2021-2023 жылдарға бюджеті тиісінше осы шешімнің 8-қосымшаға сәйкес, оның ішінде 2021 жылға келесіндей көлемдерде бекітілсін: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27849 мың теңге, оның ішінде: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4850 мың теңге;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22949 мың теңге;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29195 мың теңге;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1346 мың теңге;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1346 мың теңге;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1346 мың теңге.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Сұрат ауылдық округінің 2021-2023 жылдарға бюджеті тиісінше осы шешімнің 9-қосымшаға сәйкес, оның ішінде 2021 жылға келесіндей көлемдерде бекітілсін: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27246 мың теңге, оның ішінде: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3550 мың теңге;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23666 мың теңге;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29311 мың теңге;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2065 мың теңге;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2065 мың теңге;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2065 мың теңге.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Жанатоған ауылдық округінің 2021-2023 жылдарға бюджеті тиісінше осы шешімнің 2-қосымшаға сәйкес, оның ішінде 2021 жылға келесіндей көлемдерде бекітілсін: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26902 мың теңге, оның ішінде: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5850 мың теңге;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21002 мың теңге;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31987 мың теңге;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5085 мың теңге;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5085 мың теңге;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5085 мың теңге.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Андас батыр ауылдық округінің 2021-2023 жылдарға бюджеті тиісінше осы шешімнің 11-қосымшаға сәйкес, оның ішінде 2021 жылға келесіндей көлемдерде бекітілсін: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45127 мың теңге, оның ішінде: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22700 мың теңге;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22327мың теңге;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52006 мың теңге;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6879 мың теңге;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6879 мың теңге;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6879 мың теңге.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Кеңес ауылдық округінің 2021-2023 жылдарға бюджеті тиісінше осы шешімнің 2-қосымшаға сәйкес, оның ішінде 2021 жылға келесіндей көлемдерде бекітілсін: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37557 мың теңге, оның ішінде: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3700 мың теңге;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33827 мың теңге;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39759 мың теңге;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2202 мың теңге;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2202 мың теңге;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2202 мың теңге.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Ақермен ауылдық округінің 2021-2023 жылдарға бюджеті тиісінше осы шешімнің 13-қосымшаға сәйкес, оның ішінде 2021 жылға келесіндей көлемдерде бекітілсін: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25979 мың теңге, оның ішінде: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2960 мың теңге;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22969 мың теңге;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26884 мың теңге;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905 мың теңге;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905 мың теңге;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905 мың теңге.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Аспара ауылдық округінің 2021-2023 жылдарға бюджеті тиісінше осы шешімнің 14-қосымшаға сәйкес, оның ішінде 2021 жылға келесіндей көлемдерде бекітілсін: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30394 мың теңге, оның ішінде: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2030 мың теңге;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28334 мың теңге;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31028 мың теңге;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634 мың теңге;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634 мың теңге;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634 мың теңге";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1, 2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қантардан бастап қолданысқа енгізіледі.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шілде № 10-2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69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Ақтоған ауылдық округінің бюджеті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4"/>
        <w:gridCol w:w="6614"/>
        <w:gridCol w:w="20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шілде №10-2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273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Жамбыл ауылдық округінің бюджеті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1281"/>
        <w:gridCol w:w="449"/>
        <w:gridCol w:w="1268"/>
        <w:gridCol w:w="32"/>
        <w:gridCol w:w="6355"/>
        <w:gridCol w:w="19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52954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24974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24974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61588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29804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29804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29804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-8634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шілде №10-2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277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Меркі ауылдық округінің бюджеті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7"/>
        <w:gridCol w:w="1297"/>
        <w:gridCol w:w="6431"/>
        <w:gridCol w:w="2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311479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330060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-18581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шілде №10-2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281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Сарымолдаев ауылдық округінің бюджеті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389"/>
        <w:gridCol w:w="1227"/>
        <w:gridCol w:w="511"/>
        <w:gridCol w:w="1195"/>
        <w:gridCol w:w="85"/>
        <w:gridCol w:w="6083"/>
        <w:gridCol w:w="189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шілде №10-2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285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Ойтал ауылдық округінің бюджеті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5"/>
        <w:gridCol w:w="1327"/>
        <w:gridCol w:w="10"/>
        <w:gridCol w:w="6608"/>
        <w:gridCol w:w="2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шілде №10-2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289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Рыскулов ауылдық округінің бюджеті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4"/>
        <w:gridCol w:w="6614"/>
        <w:gridCol w:w="20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шілде №10-2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293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Тәтті ауылдық округінің бюджеті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7"/>
        <w:gridCol w:w="1297"/>
        <w:gridCol w:w="6431"/>
        <w:gridCol w:w="2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218340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218340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215459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215459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215459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шілде №10-2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</w:tbl>
    <w:bookmarkStart w:name="z297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Ақарал ауылдық округінің бюджеті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5"/>
        <w:gridCol w:w="1327"/>
        <w:gridCol w:w="10"/>
        <w:gridCol w:w="6608"/>
        <w:gridCol w:w="2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шілде №10-2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</w:tbl>
    <w:bookmarkStart w:name="z301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Сұрат ауылдық округінің бюджеті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4"/>
        <w:gridCol w:w="6614"/>
        <w:gridCol w:w="20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шілде №10-2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305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Жаңатоған ауылдық округінің бюджеті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5"/>
        <w:gridCol w:w="1327"/>
        <w:gridCol w:w="10"/>
        <w:gridCol w:w="6608"/>
        <w:gridCol w:w="2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шілде №10-2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</w:tbl>
    <w:bookmarkStart w:name="z309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Андас Батыр ауылдық округінің бюджеті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389"/>
        <w:gridCol w:w="1227"/>
        <w:gridCol w:w="511"/>
        <w:gridCol w:w="1195"/>
        <w:gridCol w:w="85"/>
        <w:gridCol w:w="6083"/>
        <w:gridCol w:w="189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шілде №10-2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</w:tbl>
    <w:bookmarkStart w:name="z313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Кеңес ауылдық округінің бюджеті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389"/>
        <w:gridCol w:w="1227"/>
        <w:gridCol w:w="511"/>
        <w:gridCol w:w="1195"/>
        <w:gridCol w:w="85"/>
        <w:gridCol w:w="6083"/>
        <w:gridCol w:w="189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шілде №10-2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317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Ақермен ауылдық округінің бюджеті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389"/>
        <w:gridCol w:w="1227"/>
        <w:gridCol w:w="511"/>
        <w:gridCol w:w="1195"/>
        <w:gridCol w:w="85"/>
        <w:gridCol w:w="6083"/>
        <w:gridCol w:w="189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шілде №10-2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</w:tbl>
    <w:bookmarkStart w:name="z321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Аспара ауылдық округінің бюджеті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1281"/>
        <w:gridCol w:w="449"/>
        <w:gridCol w:w="1268"/>
        <w:gridCol w:w="32"/>
        <w:gridCol w:w="6355"/>
        <w:gridCol w:w="19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30394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28334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28334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31028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-634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