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e100" w14:textId="d34e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Меркі ауданы ауылдық округтерінің бюджеттері туралы" Меркі аудандық мәслихатының 2020 жылғы 29 желтоқсандағы №80-2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2021 жылғы 18 қазандағы № 14-2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Меркі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Меркі ауданы ауылдық округтерінің бюджеттері туралы" Меркі аудандық мәслихаты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№80-2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тармақтармен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1-14 толықтырылсын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2021-2023 жылдарға бюджеті тиісінше осы шешімнің 1-қосымшаға сәйкес, оның ішінде 2021 жылға келесіндей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34270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5410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28810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37637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3367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3367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3367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Жамбыл ауылдық округінің 2021-2023 жылдарға бюджеті тиісінше осы шешімнің 2-қосымшаға сәйкес, оның ішінде 2021 жылға келесіндей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57343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27870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29363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65977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8634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8634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8634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2021-2023 жылдарға бюджеті тиісінше осы шешімнің 3-қосымшаға сәйкес, оның ішінде 2021 жылға келесіндей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115310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76150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38680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133891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18581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18581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18581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2021-2023 жылдарға бюджеті тиісінше осы шешімнің 4-қосымшаға сәйкес, оның ішінде 2021 жылға келесіндей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84401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35048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49153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93318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8917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8917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8917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2021-2023 жылдарға бюджеті тиісінше осы шешімнің 5-қосымшаға сәйкес, оның ішінде 2021 жылға келесіндей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61841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22734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39007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65201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3360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3360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3360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2021-2023 жылдарға бюджеті тиісінше осы шешімнің 6-қосымшаға сәйкес, оның ішінде 2021 жылға келесіндей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49082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35735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51266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2184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2184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2184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Тәтті ауылдық округінің 2021-2023 жылдарға бюджеті тиісінше осы шешімнің 7-қосымшаға сәйкес, оның ішінде 2021 жылға келесіндей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224093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221133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225277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1184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1184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1184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2021-2023 жылдарға бюджеті тиісінше осы шешімнің 8-қосымшаға сәйкес, оның ішінде 2021 жылға келесіндей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31185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26285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32531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1346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1346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1346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Сұрат ауылдық округінің 2021-2023 жылдарға бюджеті тиісінше осы шешімнің 9-қосымшаға сәйкес, оның ішінде 2021 жылға келесіндей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31399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3550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27819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33464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-2065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2065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2065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2021-2023 жылдарға бюджеті тиісінше осы шешімнің 2-қосымшаға сәйкес, оның ішінде 2021 жылға келесіндей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30246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24346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35331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5085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5085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5085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2021-2023 жылдарға бюджеті тиісінше осы шешімнің 11-қосымшаға сәйкес, оның ішінде 2021 жылға келесіндей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67916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49816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74795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6879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6879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6879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2021-2023 жылдарға бюджеті тиісінше осы шешімнің 2-қосымшаға сәйкес, оның ішінде 2021 жылға келесіндей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69035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65305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71237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2202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2202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2202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2021-2023 жылдарға бюджеті тиісінше осы шешімнің 13-қосымшаға сәйкес, оның ішінде 2021 жылға келесіндей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31747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28737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32652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905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905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905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2021-2023 жылдарға бюджеті тиісінше осы шешімнің 14-қосымшаға сәйкес, оның ішінде 2021 жылға келесіндей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34120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32060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34754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634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634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634 мың теңге";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қантардан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7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Ақтоған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</w:tbl>
    <w:bookmarkStart w:name="z27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2"/>
        <w:gridCol w:w="6612"/>
        <w:gridCol w:w="2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</w:tbl>
    <w:bookmarkStart w:name="z28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Меркі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0"/>
        <w:gridCol w:w="10"/>
        <w:gridCol w:w="6426"/>
        <w:gridCol w:w="2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29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Сарымолдаев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</w:tbl>
    <w:bookmarkStart w:name="z29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Ойтал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қазандағы №14-2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</w:tbl>
    <w:bookmarkStart w:name="z30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Т.Рысқұлов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</w:tbl>
    <w:bookmarkStart w:name="z31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297"/>
        <w:gridCol w:w="1297"/>
        <w:gridCol w:w="2"/>
        <w:gridCol w:w="6430"/>
        <w:gridCol w:w="2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</w:tbl>
    <w:bookmarkStart w:name="z31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Ақарал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</w:tbl>
    <w:bookmarkStart w:name="z32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Сұрат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</w:tbl>
    <w:bookmarkStart w:name="z33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Жаңатоған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 қосымша</w:t>
            </w:r>
          </w:p>
        </w:tc>
      </w:tr>
    </w:tbl>
    <w:bookmarkStart w:name="z34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Андас-батыр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 қосымша</w:t>
            </w:r>
          </w:p>
        </w:tc>
      </w:tr>
    </w:tbl>
    <w:bookmarkStart w:name="z34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 қосымша</w:t>
            </w:r>
          </w:p>
        </w:tc>
      </w:tr>
    </w:tbl>
    <w:bookmarkStart w:name="z35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Ақермен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 №14-2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 қосымша</w:t>
            </w:r>
          </w:p>
        </w:tc>
      </w:tr>
    </w:tbl>
    <w:bookmarkStart w:name="z36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Аспара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