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d5aa" w14:textId="853d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Меркі ауданы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2021 жылғы 31 желтоқсандағы № 21-2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ауылдық округтердің бюджеттері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12, 13, 14, 15, 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7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Ақтоған ауылдық округінің 2022-2024 жылдарға бюджеті тиісінше осы шешімнің 1-қосымшаға сәйкес, оның ішінде 2022 жылға келесіндей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кірістер – 64173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5560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58613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65354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-1181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1181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1181 мың теңге.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Жамбыл ауылдық округінің 2022-2024 жылдарға бюджеті тиісінше осы шешімнің 2-қосымшаға сәйкес, оның ішінде 2022 жылға келесіндей көлемдерде бекітілсін: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74029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24761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49148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77858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-3829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3829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3829 мың теңге.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Меркі ауылдық округінің 2022-2024 жылдарға бюджеті тиісінше осы шешімнің 3-қосымшаға сәйкес, оның ішінде 2022 жылға келесіндей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196045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84095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111670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225223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-29178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29178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29178 мың теңге.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Сарымолдаев ауылдық округінің 2022-2024 жылдарға бюджеті тиісінше осы шешімнің 4-қосымшаға сәйкес, оның ішінде 2022 жылға келесіндей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79880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49402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168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29890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97246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-17366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17366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17366 мың теңге.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Ойтал ауылдық ауылдық округінің 2022-2024 жылдарға бюджеті тиісінше осы шешімнің 5-қосымшаға сәйкес, оның ішінде 2022 жылға келесіндей көлемдерде бекітілсін: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157233 мың теңге, оның ішінде: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25324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131799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160777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-3544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3544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3544 мың теңге.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Т.Рысқұлов ауылдық округінің 2022-2024 жылдарға бюджеті тиісінше осы шешімнің 6-қосымшаға сәйкес, оның ішінде 2022 жылға келесіндей көлемдерде бекітілсін: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205423 мың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7200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198123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209593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-4170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4170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4170 мың теңге.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Тәтті ауылдық округінің 2022-2024 жылдарға бюджеті тиісінше осы шешімнің 7-қосымшаға сәйкес, оның ішінде 2022 жылға келесіндей көлемдерде бекітілсін: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96054 мың теңге, оның ішінде: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4060 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91994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96821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-767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767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767 мың теңге.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Ақарал ауылдық округінің 2022-2024 жылдарға бюджеті тиісінше осы шешімнің 8-қосымшаға сәйкес, оның ішінде 2022 жылға келесіндей көлемдерде бекітілсін: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106264 мың теңге, оның ішінде: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4900 мың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101364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107847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-1583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1583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1583 мың теңге.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1-9. Сұрат ауылдық округінің 2022-2024 жылдарға бюджеті тиісінше осы шешімнің 9-қосымшаға сәйкес, оның ішінде 2022 жылға келесіндей көлемдерде бекітілсін: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47191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4080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43111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48998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-1807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1807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1807 мың теңге.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Жанатоған ауылдық округінің 2022-2024 жылдарға бюджеті тиісінше осы шешімнің 10-қосымшаға сәйкес, оның ішінде 2022 жылға келесіндей көлемдерде бекітілсін: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54769 мың теңге, оның ішінде: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6000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48769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56537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-1768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1768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1768 мың теңге.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Андас батыр ауылдық округінің 2022-2024 жылдарға бюджеті тиісінше осы шешімнің 11-қосымшаға сәйкес, оның ішінде 2022 жылға келесіндей көлемдерде бекітілсін: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69009 мың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20250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48659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70799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-1790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1790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1790 мың теңге.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Кеңес ауылдық округінің 2022-2024 жылдарға бюджеті тиісінше осы шешімнің 2-қосымшаға сәйкес, оның ішінде 2022 жылға келесіндей көлемдерде бекітілсін: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97541 мың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3800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93711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98442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-901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901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мың теңге;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901 мың теңге.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Ақермен ауылдық округінің 2022-2024 жылдарға бюджеті тиісінше осы шешімнің 13-қосымшаға сәйкес, оның ішінде 2022 жылға келесіндей көлемдерде бекітілсін: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207738 мың теңге, оның ішінде: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4467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203271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208770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-1032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1032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1032 мың теңге.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Аспара ауылдық округінің 2022-2024 жылдарға бюджеті тиісінше осы шешімнің 14-қосымшаға сәйкес, оның ішінде 2022 жылға келесіндей көлемдерде бекітілсін: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145038 мың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3030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141978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145478 мың теңге;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 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-440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440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440 мың теңге.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жергілікті бюджеттің атқару процесінде секвестрлеуге жатпайтын бюджеттік бағдарламалар көзделмеген.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ауылдық округтердің бюджеттеріне аудандық бюджет қаржысы есебінен қарастырылған ағымдағы нысаналы трансферт сомасы ескерілсін.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және интернет ресурстарында жариялауды жетінші шақырылған аудандық мәслихаттың әлеуметтік –экономикалық, қаржы, бюджет пен салық және жергілікті өзін-өзі басқару, индустриялық-инновациялық даму мәселелері жөніндегі тұрақты комиссиясына жүктелсін.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жылғы 1 қантардан бастап қолданысқа енгізіледі.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 қосымша</w:t>
            </w:r>
          </w:p>
        </w:tc>
      </w:tr>
    </w:tbl>
    <w:bookmarkStart w:name="z27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Ақтоған ауылдық округінің бюджеті</w:t>
      </w:r>
    </w:p>
    <w:bookmarkEnd w:id="258"/>
    <w:bookmarkStart w:name="z69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 қосымша</w:t>
            </w:r>
          </w:p>
        </w:tc>
      </w:tr>
    </w:tbl>
    <w:bookmarkStart w:name="z27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 қосымша</w:t>
            </w:r>
          </w:p>
        </w:tc>
      </w:tr>
    </w:tbl>
    <w:bookmarkStart w:name="z28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Меркі ауылдық округінің бюджеті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Сарымолдаев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Ойтал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6 қосымша</w:t>
            </w:r>
          </w:p>
        </w:tc>
      </w:tr>
    </w:tbl>
    <w:bookmarkStart w:name="z30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Рыскулов ауылдық округінің бюджеті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7 қосымша</w:t>
            </w:r>
          </w:p>
        </w:tc>
      </w:tr>
    </w:tbl>
    <w:bookmarkStart w:name="z31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Тәтті ауылдық округінің бюджеті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Ақарал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Сұрат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Жаңатоған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11 қосымша</w:t>
            </w:r>
          </w:p>
        </w:tc>
      </w:tr>
    </w:tbl>
    <w:bookmarkStart w:name="z34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Андас-Батыр ауылдық округінің бюджеті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Кеңес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Ақермен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bookmarkStart w:name="z36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2021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№21-2 шешіміне 14 қосымша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Аспара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 қосымша жаңа редакцияда - Жамбыл облысы Меркі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№38-2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№21-2 шешіміне 15 қосымша </w:t>
            </w:r>
          </w:p>
        </w:tc>
      </w:tr>
    </w:tbl>
    <w:bookmarkStart w:name="z32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Ақтоған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16 қосымша</w:t>
            </w:r>
          </w:p>
        </w:tc>
      </w:tr>
    </w:tbl>
    <w:bookmarkStart w:name="z33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17 қосымша</w:t>
            </w:r>
          </w:p>
        </w:tc>
      </w:tr>
    </w:tbl>
    <w:bookmarkStart w:name="z33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Меркі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18 қосымша</w:t>
            </w:r>
          </w:p>
        </w:tc>
      </w:tr>
    </w:tbl>
    <w:bookmarkStart w:name="z33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Сарымолдаев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19 қосымша</w:t>
            </w:r>
          </w:p>
        </w:tc>
      </w:tr>
    </w:tbl>
    <w:bookmarkStart w:name="z34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Ойтал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20 қосымша</w:t>
            </w:r>
          </w:p>
        </w:tc>
      </w:tr>
    </w:tbl>
    <w:bookmarkStart w:name="z34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Рыскулов ауылдық округінің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21 қосымша</w:t>
            </w:r>
          </w:p>
        </w:tc>
      </w:tr>
    </w:tbl>
    <w:bookmarkStart w:name="z350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Тәтті ауылдық округінің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22 қосымша</w:t>
            </w:r>
          </w:p>
        </w:tc>
      </w:tr>
    </w:tbl>
    <w:bookmarkStart w:name="z354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Ақарал ауылдық округінің бюджеті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23 қосымша</w:t>
            </w:r>
          </w:p>
        </w:tc>
      </w:tr>
    </w:tbl>
    <w:bookmarkStart w:name="z358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Сұрат ауылдық округінің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24 қосымша</w:t>
            </w:r>
          </w:p>
        </w:tc>
      </w:tr>
    </w:tbl>
    <w:bookmarkStart w:name="z36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Жаңатоған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25 қосымша</w:t>
            </w:r>
          </w:p>
        </w:tc>
      </w:tr>
    </w:tbl>
    <w:bookmarkStart w:name="z36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Андас Батыр ауылдық округінің бюджеті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26 қосымша</w:t>
            </w:r>
          </w:p>
        </w:tc>
      </w:tr>
    </w:tbl>
    <w:bookmarkStart w:name="z370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 ауылдық округінің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27 қосымша</w:t>
            </w:r>
          </w:p>
        </w:tc>
      </w:tr>
    </w:tbl>
    <w:bookmarkStart w:name="z37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Ақермен ауылдық округінің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28 қосымша</w:t>
            </w:r>
          </w:p>
        </w:tc>
      </w:tr>
    </w:tbl>
    <w:bookmarkStart w:name="z37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Аспара ауылдық округінің бюджеті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№21-2 шешіміне 29 қосымша </w:t>
            </w:r>
          </w:p>
        </w:tc>
      </w:tr>
    </w:tbl>
    <w:bookmarkStart w:name="z38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Ақтоған ауылдық округінің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30 қосымша</w:t>
            </w:r>
          </w:p>
        </w:tc>
      </w:tr>
    </w:tbl>
    <w:bookmarkStart w:name="z38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31 қосымша</w:t>
            </w:r>
          </w:p>
        </w:tc>
      </w:tr>
    </w:tbl>
    <w:bookmarkStart w:name="z39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Меркі ауылдық округінің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32 қосымша</w:t>
            </w:r>
          </w:p>
        </w:tc>
      </w:tr>
    </w:tbl>
    <w:bookmarkStart w:name="z394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Сарымолдаев ауылдық округінің бюджеті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33 қосымша</w:t>
            </w:r>
          </w:p>
        </w:tc>
      </w:tr>
    </w:tbl>
    <w:bookmarkStart w:name="z39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Ойтал ауылдық округінің бюджеті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34 қосымша</w:t>
            </w:r>
          </w:p>
        </w:tc>
      </w:tr>
    </w:tbl>
    <w:bookmarkStart w:name="z40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Рыскулов ауылдық округінің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35 қосымша</w:t>
            </w:r>
          </w:p>
        </w:tc>
      </w:tr>
    </w:tbl>
    <w:bookmarkStart w:name="z40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Тәтті ауылдық округінің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36 қосымша</w:t>
            </w:r>
          </w:p>
        </w:tc>
      </w:tr>
    </w:tbl>
    <w:bookmarkStart w:name="z41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Ақарал ауылдық округінің бюджеті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37 қосымша</w:t>
            </w:r>
          </w:p>
        </w:tc>
      </w:tr>
    </w:tbl>
    <w:bookmarkStart w:name="z414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Сұрат ауылдық округінің бюджеті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38 қосымша</w:t>
            </w:r>
          </w:p>
        </w:tc>
      </w:tr>
    </w:tbl>
    <w:bookmarkStart w:name="z41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Жаңатоған ауылдық округінің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39 қосымша</w:t>
            </w:r>
          </w:p>
        </w:tc>
      </w:tr>
    </w:tbl>
    <w:bookmarkStart w:name="z42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Андас Батыр ауылдық округінің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40 қосымша</w:t>
            </w:r>
          </w:p>
        </w:tc>
      </w:tr>
    </w:tbl>
    <w:bookmarkStart w:name="z42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Кеңес ауылдық округінің бюджеті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41 қосымша</w:t>
            </w:r>
          </w:p>
        </w:tc>
      </w:tr>
    </w:tbl>
    <w:bookmarkStart w:name="z430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Ақермен ауылдық округінің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№21-2 шешіміне 42 қосымша</w:t>
            </w:r>
          </w:p>
        </w:tc>
      </w:tr>
    </w:tbl>
    <w:bookmarkStart w:name="z434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Аспара ауылдық округінің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