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f4ab" w14:textId="d1ef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Т.Рысқұлов ауданы ауылдық округтерінің бюджеттері туралы</w:t>
      </w:r>
    </w:p>
    <w:p>
      <w:pPr>
        <w:spacing w:after="0"/>
        <w:ind w:left="0"/>
        <w:jc w:val="both"/>
      </w:pPr>
      <w:r>
        <w:rPr>
          <w:rFonts w:ascii="Times New Roman"/>
          <w:b w:val="false"/>
          <w:i w:val="false"/>
          <w:color w:val="000000"/>
          <w:sz w:val="28"/>
        </w:rPr>
        <w:t>Жамбыл облысы Т.Рысқұлов аудандық мәслихатының 2021 жылғы 30 желтоқсандағы № 14-4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мәслихаты ШЕШІМ ҚАБЫЛДАДЫ:</w:t>
      </w:r>
    </w:p>
    <w:bookmarkEnd w:id="0"/>
    <w:bookmarkStart w:name="z9" w:id="1"/>
    <w:p>
      <w:pPr>
        <w:spacing w:after="0"/>
        <w:ind w:left="0"/>
        <w:jc w:val="both"/>
      </w:pPr>
      <w:r>
        <w:rPr>
          <w:rFonts w:ascii="Times New Roman"/>
          <w:b w:val="false"/>
          <w:i w:val="false"/>
          <w:color w:val="000000"/>
          <w:sz w:val="28"/>
        </w:rPr>
        <w:t xml:space="preserve">
      1. 2021-2023 жылдарға арналған ауылдық округтердің бюджеттері </w:t>
      </w:r>
      <w:r>
        <w:rPr>
          <w:rFonts w:ascii="Times New Roman"/>
          <w:b w:val="false"/>
          <w:i w:val="false"/>
          <w:color w:val="000000"/>
          <w:sz w:val="28"/>
        </w:rPr>
        <w:t>1, 2, 3, 4, 5, 6, 7, 8, 9</w:t>
      </w:r>
      <w:r>
        <w:rPr>
          <w:rFonts w:ascii="Times New Roman"/>
          <w:b w:val="false"/>
          <w:i w:val="false"/>
          <w:color w:val="000000"/>
          <w:sz w:val="28"/>
        </w:rPr>
        <w:t xml:space="preserve">, </w:t>
      </w:r>
      <w:r>
        <w:rPr>
          <w:rFonts w:ascii="Times New Roman"/>
          <w:b w:val="false"/>
          <w:i w:val="false"/>
          <w:color w:val="000000"/>
          <w:sz w:val="28"/>
        </w:rPr>
        <w:t>10, 11, 12, 13, 14, 15, 16, 17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bookmarkStart w:name="z43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Құлан ауылдық округі бойынша:</w:t>
      </w:r>
    </w:p>
    <w:bookmarkEnd w:id="2"/>
    <w:bookmarkStart w:name="z767" w:id="3"/>
    <w:p>
      <w:pPr>
        <w:spacing w:after="0"/>
        <w:ind w:left="0"/>
        <w:jc w:val="both"/>
      </w:pPr>
      <w:r>
        <w:rPr>
          <w:rFonts w:ascii="Times New Roman"/>
          <w:b w:val="false"/>
          <w:i w:val="false"/>
          <w:color w:val="000000"/>
          <w:sz w:val="28"/>
        </w:rPr>
        <w:t>
      1.1. Құлан ауылдық округі бойынша:</w:t>
      </w:r>
    </w:p>
    <w:bookmarkEnd w:id="3"/>
    <w:bookmarkStart w:name="z12" w:id="4"/>
    <w:p>
      <w:pPr>
        <w:spacing w:after="0"/>
        <w:ind w:left="0"/>
        <w:jc w:val="both"/>
      </w:pPr>
      <w:r>
        <w:rPr>
          <w:rFonts w:ascii="Times New Roman"/>
          <w:b w:val="false"/>
          <w:i w:val="false"/>
          <w:color w:val="000000"/>
          <w:sz w:val="28"/>
        </w:rPr>
        <w:t>
      1) кірістер - 295123 мың теңге, оның ішінде:</w:t>
      </w:r>
    </w:p>
    <w:bookmarkEnd w:id="4"/>
    <w:bookmarkStart w:name="z13" w:id="5"/>
    <w:p>
      <w:pPr>
        <w:spacing w:after="0"/>
        <w:ind w:left="0"/>
        <w:jc w:val="both"/>
      </w:pPr>
      <w:r>
        <w:rPr>
          <w:rFonts w:ascii="Times New Roman"/>
          <w:b w:val="false"/>
          <w:i w:val="false"/>
          <w:color w:val="000000"/>
          <w:sz w:val="28"/>
        </w:rPr>
        <w:t>
      салықтық түсімдер – 84959 мың теңге;</w:t>
      </w:r>
    </w:p>
    <w:bookmarkEnd w:id="5"/>
    <w:bookmarkStart w:name="z14" w:id="6"/>
    <w:p>
      <w:pPr>
        <w:spacing w:after="0"/>
        <w:ind w:left="0"/>
        <w:jc w:val="both"/>
      </w:pPr>
      <w:r>
        <w:rPr>
          <w:rFonts w:ascii="Times New Roman"/>
          <w:b w:val="false"/>
          <w:i w:val="false"/>
          <w:color w:val="000000"/>
          <w:sz w:val="28"/>
        </w:rPr>
        <w:t>
      салықтық емес түсімдер – 467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6" w:id="8"/>
    <w:p>
      <w:pPr>
        <w:spacing w:after="0"/>
        <w:ind w:left="0"/>
        <w:jc w:val="both"/>
      </w:pPr>
      <w:r>
        <w:rPr>
          <w:rFonts w:ascii="Times New Roman"/>
          <w:b w:val="false"/>
          <w:i w:val="false"/>
          <w:color w:val="000000"/>
          <w:sz w:val="28"/>
        </w:rPr>
        <w:t>
      трансферттердің түсімдері – 209697 мың теңге;</w:t>
      </w:r>
    </w:p>
    <w:bookmarkEnd w:id="8"/>
    <w:bookmarkStart w:name="z17" w:id="9"/>
    <w:p>
      <w:pPr>
        <w:spacing w:after="0"/>
        <w:ind w:left="0"/>
        <w:jc w:val="both"/>
      </w:pPr>
      <w:r>
        <w:rPr>
          <w:rFonts w:ascii="Times New Roman"/>
          <w:b w:val="false"/>
          <w:i w:val="false"/>
          <w:color w:val="000000"/>
          <w:sz w:val="28"/>
        </w:rPr>
        <w:t>
      2) шығындар – 302192 мың теңге;</w:t>
      </w:r>
    </w:p>
    <w:bookmarkEnd w:id="9"/>
    <w:bookmarkStart w:name="z18"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
    <w:bookmarkStart w:name="z24" w:id="16"/>
    <w:p>
      <w:pPr>
        <w:spacing w:after="0"/>
        <w:ind w:left="0"/>
        <w:jc w:val="both"/>
      </w:pPr>
      <w:r>
        <w:rPr>
          <w:rFonts w:ascii="Times New Roman"/>
          <w:b w:val="false"/>
          <w:i w:val="false"/>
          <w:color w:val="000000"/>
          <w:sz w:val="28"/>
        </w:rPr>
        <w:t>
      5) бюджеттің тапшылығы (профициті) - -7069 мың теңге;</w:t>
      </w:r>
    </w:p>
    <w:bookmarkEnd w:id="16"/>
    <w:bookmarkStart w:name="z25" w:id="17"/>
    <w:p>
      <w:pPr>
        <w:spacing w:after="0"/>
        <w:ind w:left="0"/>
        <w:jc w:val="both"/>
      </w:pPr>
      <w:r>
        <w:rPr>
          <w:rFonts w:ascii="Times New Roman"/>
          <w:b w:val="false"/>
          <w:i w:val="false"/>
          <w:color w:val="000000"/>
          <w:sz w:val="28"/>
        </w:rPr>
        <w:t>
      6) бюджет тапшылығын қаржыландыру (профицитті пайдалану) – 7069 мың теңге;</w:t>
      </w:r>
    </w:p>
    <w:bookmarkEnd w:id="17"/>
    <w:bookmarkStart w:name="z26" w:id="18"/>
    <w:p>
      <w:pPr>
        <w:spacing w:after="0"/>
        <w:ind w:left="0"/>
        <w:jc w:val="both"/>
      </w:pPr>
      <w:r>
        <w:rPr>
          <w:rFonts w:ascii="Times New Roman"/>
          <w:b w:val="false"/>
          <w:i w:val="false"/>
          <w:color w:val="000000"/>
          <w:sz w:val="28"/>
        </w:rPr>
        <w:t>
      қарыздар түсімі - 0 мың теңге;</w:t>
      </w:r>
    </w:p>
    <w:bookmarkEnd w:id="18"/>
    <w:bookmarkStart w:name="z27" w:id="19"/>
    <w:p>
      <w:pPr>
        <w:spacing w:after="0"/>
        <w:ind w:left="0"/>
        <w:jc w:val="both"/>
      </w:pPr>
      <w:r>
        <w:rPr>
          <w:rFonts w:ascii="Times New Roman"/>
          <w:b w:val="false"/>
          <w:i w:val="false"/>
          <w:color w:val="000000"/>
          <w:sz w:val="28"/>
        </w:rPr>
        <w:t>
      қарыздарды өтеу - 0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- 7069 мың теңге.</w:t>
      </w:r>
    </w:p>
    <w:bookmarkEnd w:id="20"/>
    <w:bookmarkStart w:name="z29" w:id="21"/>
    <w:p>
      <w:pPr>
        <w:spacing w:after="0"/>
        <w:ind w:left="0"/>
        <w:jc w:val="both"/>
      </w:pPr>
      <w:r>
        <w:rPr>
          <w:rFonts w:ascii="Times New Roman"/>
          <w:b w:val="false"/>
          <w:i w:val="false"/>
          <w:color w:val="000000"/>
          <w:sz w:val="28"/>
        </w:rPr>
        <w:t>
      1.2. Луговой ауылдық округі бойынша:</w:t>
      </w:r>
    </w:p>
    <w:bookmarkEnd w:id="21"/>
    <w:bookmarkStart w:name="z30" w:id="22"/>
    <w:p>
      <w:pPr>
        <w:spacing w:after="0"/>
        <w:ind w:left="0"/>
        <w:jc w:val="both"/>
      </w:pPr>
      <w:r>
        <w:rPr>
          <w:rFonts w:ascii="Times New Roman"/>
          <w:b w:val="false"/>
          <w:i w:val="false"/>
          <w:color w:val="000000"/>
          <w:sz w:val="28"/>
        </w:rPr>
        <w:t>
      1) кірістер - 209890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25385 мың теңге;</w:t>
      </w:r>
    </w:p>
    <w:bookmarkEnd w:id="23"/>
    <w:bookmarkStart w:name="z32" w:id="24"/>
    <w:p>
      <w:pPr>
        <w:spacing w:after="0"/>
        <w:ind w:left="0"/>
        <w:jc w:val="both"/>
      </w:pPr>
      <w:r>
        <w:rPr>
          <w:rFonts w:ascii="Times New Roman"/>
          <w:b w:val="false"/>
          <w:i w:val="false"/>
          <w:color w:val="000000"/>
          <w:sz w:val="28"/>
        </w:rPr>
        <w:t>
      салықтық емес түсімдер – 286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34" w:id="26"/>
    <w:p>
      <w:pPr>
        <w:spacing w:after="0"/>
        <w:ind w:left="0"/>
        <w:jc w:val="both"/>
      </w:pPr>
      <w:r>
        <w:rPr>
          <w:rFonts w:ascii="Times New Roman"/>
          <w:b w:val="false"/>
          <w:i w:val="false"/>
          <w:color w:val="000000"/>
          <w:sz w:val="28"/>
        </w:rPr>
        <w:t>
      трансферттердің түсімдері – 184219 мың теңге;</w:t>
      </w:r>
    </w:p>
    <w:bookmarkEnd w:id="26"/>
    <w:bookmarkStart w:name="z35" w:id="27"/>
    <w:p>
      <w:pPr>
        <w:spacing w:after="0"/>
        <w:ind w:left="0"/>
        <w:jc w:val="both"/>
      </w:pPr>
      <w:r>
        <w:rPr>
          <w:rFonts w:ascii="Times New Roman"/>
          <w:b w:val="false"/>
          <w:i w:val="false"/>
          <w:color w:val="000000"/>
          <w:sz w:val="28"/>
        </w:rPr>
        <w:t>
      2) шығындар – 212922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33"/>
    <w:bookmarkStart w:name="z42" w:id="34"/>
    <w:p>
      <w:pPr>
        <w:spacing w:after="0"/>
        <w:ind w:left="0"/>
        <w:jc w:val="both"/>
      </w:pPr>
      <w:r>
        <w:rPr>
          <w:rFonts w:ascii="Times New Roman"/>
          <w:b w:val="false"/>
          <w:i w:val="false"/>
          <w:color w:val="000000"/>
          <w:sz w:val="28"/>
        </w:rPr>
        <w:t>
      5) бюджеттің тапшылығы (профициті) - -3032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(профицитті пайдалану) – 3032 мың теңге;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- 3032 мың теңге.</w:t>
      </w:r>
    </w:p>
    <w:bookmarkEnd w:id="38"/>
    <w:bookmarkStart w:name="z47" w:id="39"/>
    <w:p>
      <w:pPr>
        <w:spacing w:after="0"/>
        <w:ind w:left="0"/>
        <w:jc w:val="both"/>
      </w:pPr>
      <w:r>
        <w:rPr>
          <w:rFonts w:ascii="Times New Roman"/>
          <w:b w:val="false"/>
          <w:i w:val="false"/>
          <w:color w:val="000000"/>
          <w:sz w:val="28"/>
        </w:rPr>
        <w:t>
      1.3. Ақбұлақ ауылдық округі бойынша:</w:t>
      </w:r>
    </w:p>
    <w:bookmarkEnd w:id="39"/>
    <w:bookmarkStart w:name="z48" w:id="40"/>
    <w:p>
      <w:pPr>
        <w:spacing w:after="0"/>
        <w:ind w:left="0"/>
        <w:jc w:val="both"/>
      </w:pPr>
      <w:r>
        <w:rPr>
          <w:rFonts w:ascii="Times New Roman"/>
          <w:b w:val="false"/>
          <w:i w:val="false"/>
          <w:color w:val="000000"/>
          <w:sz w:val="28"/>
        </w:rPr>
        <w:t>
      1) кірістер - 72389 мың теңге, оның ішінде:</w:t>
      </w:r>
    </w:p>
    <w:bookmarkEnd w:id="40"/>
    <w:bookmarkStart w:name="z49" w:id="41"/>
    <w:p>
      <w:pPr>
        <w:spacing w:after="0"/>
        <w:ind w:left="0"/>
        <w:jc w:val="both"/>
      </w:pPr>
      <w:r>
        <w:rPr>
          <w:rFonts w:ascii="Times New Roman"/>
          <w:b w:val="false"/>
          <w:i w:val="false"/>
          <w:color w:val="000000"/>
          <w:sz w:val="28"/>
        </w:rPr>
        <w:t>
      салықтық түсімдер – 7918 мың теңге;</w:t>
      </w:r>
    </w:p>
    <w:bookmarkEnd w:id="41"/>
    <w:bookmarkStart w:name="z50" w:id="42"/>
    <w:p>
      <w:pPr>
        <w:spacing w:after="0"/>
        <w:ind w:left="0"/>
        <w:jc w:val="both"/>
      </w:pPr>
      <w:r>
        <w:rPr>
          <w:rFonts w:ascii="Times New Roman"/>
          <w:b w:val="false"/>
          <w:i w:val="false"/>
          <w:color w:val="000000"/>
          <w:sz w:val="28"/>
        </w:rPr>
        <w:t>
      салықтық емес түсімдер – 0 мың теңге;</w:t>
      </w:r>
    </w:p>
    <w:bookmarkEnd w:id="42"/>
    <w:bookmarkStart w:name="z51"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52" w:id="44"/>
    <w:p>
      <w:pPr>
        <w:spacing w:after="0"/>
        <w:ind w:left="0"/>
        <w:jc w:val="both"/>
      </w:pPr>
      <w:r>
        <w:rPr>
          <w:rFonts w:ascii="Times New Roman"/>
          <w:b w:val="false"/>
          <w:i w:val="false"/>
          <w:color w:val="000000"/>
          <w:sz w:val="28"/>
        </w:rPr>
        <w:t>
      трансферттердің түсімдері – 64471 мың теңге;</w:t>
      </w:r>
    </w:p>
    <w:bookmarkEnd w:id="44"/>
    <w:bookmarkStart w:name="z53" w:id="45"/>
    <w:p>
      <w:pPr>
        <w:spacing w:after="0"/>
        <w:ind w:left="0"/>
        <w:jc w:val="both"/>
      </w:pPr>
      <w:r>
        <w:rPr>
          <w:rFonts w:ascii="Times New Roman"/>
          <w:b w:val="false"/>
          <w:i w:val="false"/>
          <w:color w:val="000000"/>
          <w:sz w:val="28"/>
        </w:rPr>
        <w:t>
      2) шығындар – 73805 мың теңге;</w:t>
      </w:r>
    </w:p>
    <w:bookmarkEnd w:id="45"/>
    <w:bookmarkStart w:name="z54"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55" w:id="47"/>
    <w:p>
      <w:pPr>
        <w:spacing w:after="0"/>
        <w:ind w:left="0"/>
        <w:jc w:val="both"/>
      </w:pPr>
      <w:r>
        <w:rPr>
          <w:rFonts w:ascii="Times New Roman"/>
          <w:b w:val="false"/>
          <w:i w:val="false"/>
          <w:color w:val="000000"/>
          <w:sz w:val="28"/>
        </w:rPr>
        <w:t>
      бюджеттік кредиттер – 0 мың теңге;</w:t>
      </w:r>
    </w:p>
    <w:bookmarkEnd w:id="47"/>
    <w:bookmarkStart w:name="z56"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57" w:id="49"/>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49"/>
    <w:bookmarkStart w:name="z58"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59" w:id="5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51"/>
    <w:bookmarkStart w:name="z60" w:id="52"/>
    <w:p>
      <w:pPr>
        <w:spacing w:after="0"/>
        <w:ind w:left="0"/>
        <w:jc w:val="both"/>
      </w:pPr>
      <w:r>
        <w:rPr>
          <w:rFonts w:ascii="Times New Roman"/>
          <w:b w:val="false"/>
          <w:i w:val="false"/>
          <w:color w:val="000000"/>
          <w:sz w:val="28"/>
        </w:rPr>
        <w:t>
      5) бюджеттің тапшылығы (профициті) - -1416 мың теңге;</w:t>
      </w:r>
    </w:p>
    <w:bookmarkEnd w:id="52"/>
    <w:bookmarkStart w:name="z61" w:id="53"/>
    <w:p>
      <w:pPr>
        <w:spacing w:after="0"/>
        <w:ind w:left="0"/>
        <w:jc w:val="both"/>
      </w:pPr>
      <w:r>
        <w:rPr>
          <w:rFonts w:ascii="Times New Roman"/>
          <w:b w:val="false"/>
          <w:i w:val="false"/>
          <w:color w:val="000000"/>
          <w:sz w:val="28"/>
        </w:rPr>
        <w:t>
      6) бюджет тапшылығын қаржыландыру (профицитті пайдалану) – 1416 мың теңге;</w:t>
      </w:r>
    </w:p>
    <w:bookmarkEnd w:id="53"/>
    <w:bookmarkStart w:name="z62" w:id="54"/>
    <w:p>
      <w:pPr>
        <w:spacing w:after="0"/>
        <w:ind w:left="0"/>
        <w:jc w:val="both"/>
      </w:pPr>
      <w:r>
        <w:rPr>
          <w:rFonts w:ascii="Times New Roman"/>
          <w:b w:val="false"/>
          <w:i w:val="false"/>
          <w:color w:val="000000"/>
          <w:sz w:val="28"/>
        </w:rPr>
        <w:t>
      қарыздар түсімі - 0 мың теңге;</w:t>
      </w:r>
    </w:p>
    <w:bookmarkEnd w:id="54"/>
    <w:bookmarkStart w:name="z63" w:id="55"/>
    <w:p>
      <w:pPr>
        <w:spacing w:after="0"/>
        <w:ind w:left="0"/>
        <w:jc w:val="both"/>
      </w:pPr>
      <w:r>
        <w:rPr>
          <w:rFonts w:ascii="Times New Roman"/>
          <w:b w:val="false"/>
          <w:i w:val="false"/>
          <w:color w:val="000000"/>
          <w:sz w:val="28"/>
        </w:rPr>
        <w:t>
      қарыздарды өтеу - 0 мың теңге;</w:t>
      </w:r>
    </w:p>
    <w:bookmarkEnd w:id="55"/>
    <w:bookmarkStart w:name="z64" w:id="56"/>
    <w:p>
      <w:pPr>
        <w:spacing w:after="0"/>
        <w:ind w:left="0"/>
        <w:jc w:val="both"/>
      </w:pPr>
      <w:r>
        <w:rPr>
          <w:rFonts w:ascii="Times New Roman"/>
          <w:b w:val="false"/>
          <w:i w:val="false"/>
          <w:color w:val="000000"/>
          <w:sz w:val="28"/>
        </w:rPr>
        <w:t>
      бюджет қаражатының пайдаланылатын қалдықтары - 1416 мың теңге.</w:t>
      </w:r>
    </w:p>
    <w:bookmarkEnd w:id="56"/>
    <w:bookmarkStart w:name="z65" w:id="57"/>
    <w:p>
      <w:pPr>
        <w:spacing w:after="0"/>
        <w:ind w:left="0"/>
        <w:jc w:val="both"/>
      </w:pPr>
      <w:r>
        <w:rPr>
          <w:rFonts w:ascii="Times New Roman"/>
          <w:b w:val="false"/>
          <w:i w:val="false"/>
          <w:color w:val="000000"/>
          <w:sz w:val="28"/>
        </w:rPr>
        <w:t>
      1.4. Абай ауылдық округі бойынша:</w:t>
      </w:r>
    </w:p>
    <w:bookmarkEnd w:id="57"/>
    <w:bookmarkStart w:name="z66" w:id="58"/>
    <w:p>
      <w:pPr>
        <w:spacing w:after="0"/>
        <w:ind w:left="0"/>
        <w:jc w:val="both"/>
      </w:pPr>
      <w:r>
        <w:rPr>
          <w:rFonts w:ascii="Times New Roman"/>
          <w:b w:val="false"/>
          <w:i w:val="false"/>
          <w:color w:val="000000"/>
          <w:sz w:val="28"/>
        </w:rPr>
        <w:t>
      1) кірістер - 66336 мың теңге, оның ішінде:</w:t>
      </w:r>
    </w:p>
    <w:bookmarkEnd w:id="58"/>
    <w:bookmarkStart w:name="z67" w:id="59"/>
    <w:p>
      <w:pPr>
        <w:spacing w:after="0"/>
        <w:ind w:left="0"/>
        <w:jc w:val="both"/>
      </w:pPr>
      <w:r>
        <w:rPr>
          <w:rFonts w:ascii="Times New Roman"/>
          <w:b w:val="false"/>
          <w:i w:val="false"/>
          <w:color w:val="000000"/>
          <w:sz w:val="28"/>
        </w:rPr>
        <w:t>
      салықтық түсімдер – 4956 мың теңге;</w:t>
      </w:r>
    </w:p>
    <w:bookmarkEnd w:id="59"/>
    <w:bookmarkStart w:name="z68" w:id="60"/>
    <w:p>
      <w:pPr>
        <w:spacing w:after="0"/>
        <w:ind w:left="0"/>
        <w:jc w:val="both"/>
      </w:pPr>
      <w:r>
        <w:rPr>
          <w:rFonts w:ascii="Times New Roman"/>
          <w:b w:val="false"/>
          <w:i w:val="false"/>
          <w:color w:val="000000"/>
          <w:sz w:val="28"/>
        </w:rPr>
        <w:t>
      салықтық емес түсімдер – 0 мың теңге;</w:t>
      </w:r>
    </w:p>
    <w:bookmarkEnd w:id="60"/>
    <w:bookmarkStart w:name="z69"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70" w:id="62"/>
    <w:p>
      <w:pPr>
        <w:spacing w:after="0"/>
        <w:ind w:left="0"/>
        <w:jc w:val="both"/>
      </w:pPr>
      <w:r>
        <w:rPr>
          <w:rFonts w:ascii="Times New Roman"/>
          <w:b w:val="false"/>
          <w:i w:val="false"/>
          <w:color w:val="000000"/>
          <w:sz w:val="28"/>
        </w:rPr>
        <w:t>
      трансферттердің түсімдері – 61380 мың теңге;</w:t>
      </w:r>
    </w:p>
    <w:bookmarkEnd w:id="62"/>
    <w:bookmarkStart w:name="z71" w:id="63"/>
    <w:p>
      <w:pPr>
        <w:spacing w:after="0"/>
        <w:ind w:left="0"/>
        <w:jc w:val="both"/>
      </w:pPr>
      <w:r>
        <w:rPr>
          <w:rFonts w:ascii="Times New Roman"/>
          <w:b w:val="false"/>
          <w:i w:val="false"/>
          <w:color w:val="000000"/>
          <w:sz w:val="28"/>
        </w:rPr>
        <w:t>
      2) шығындар – 66552 мың теңге;</w:t>
      </w:r>
    </w:p>
    <w:bookmarkEnd w:id="63"/>
    <w:bookmarkStart w:name="z72"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73" w:id="65"/>
    <w:p>
      <w:pPr>
        <w:spacing w:after="0"/>
        <w:ind w:left="0"/>
        <w:jc w:val="both"/>
      </w:pPr>
      <w:r>
        <w:rPr>
          <w:rFonts w:ascii="Times New Roman"/>
          <w:b w:val="false"/>
          <w:i w:val="false"/>
          <w:color w:val="000000"/>
          <w:sz w:val="28"/>
        </w:rPr>
        <w:t>
      бюджеттік кредиттер – 0 мың теңге;</w:t>
      </w:r>
    </w:p>
    <w:bookmarkEnd w:id="65"/>
    <w:bookmarkStart w:name="z74"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75" w:id="67"/>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67"/>
    <w:bookmarkStart w:name="z76"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77" w:id="6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69"/>
    <w:bookmarkStart w:name="z78" w:id="70"/>
    <w:p>
      <w:pPr>
        <w:spacing w:after="0"/>
        <w:ind w:left="0"/>
        <w:jc w:val="both"/>
      </w:pPr>
      <w:r>
        <w:rPr>
          <w:rFonts w:ascii="Times New Roman"/>
          <w:b w:val="false"/>
          <w:i w:val="false"/>
          <w:color w:val="000000"/>
          <w:sz w:val="28"/>
        </w:rPr>
        <w:t>
      5) бюджеттің тапшылығы (профициті) - -216 мың теңге;</w:t>
      </w:r>
    </w:p>
    <w:bookmarkEnd w:id="70"/>
    <w:bookmarkStart w:name="z79" w:id="71"/>
    <w:p>
      <w:pPr>
        <w:spacing w:after="0"/>
        <w:ind w:left="0"/>
        <w:jc w:val="both"/>
      </w:pPr>
      <w:r>
        <w:rPr>
          <w:rFonts w:ascii="Times New Roman"/>
          <w:b w:val="false"/>
          <w:i w:val="false"/>
          <w:color w:val="000000"/>
          <w:sz w:val="28"/>
        </w:rPr>
        <w:t>
      6) бюджет тапшылығын қаржыландыру (профицитті пайдалану) – 216 мың теңге;</w:t>
      </w:r>
    </w:p>
    <w:bookmarkEnd w:id="71"/>
    <w:bookmarkStart w:name="z80" w:id="72"/>
    <w:p>
      <w:pPr>
        <w:spacing w:after="0"/>
        <w:ind w:left="0"/>
        <w:jc w:val="both"/>
      </w:pPr>
      <w:r>
        <w:rPr>
          <w:rFonts w:ascii="Times New Roman"/>
          <w:b w:val="false"/>
          <w:i w:val="false"/>
          <w:color w:val="000000"/>
          <w:sz w:val="28"/>
        </w:rPr>
        <w:t>
      қарыздар түсімі - 0 мың теңге;</w:t>
      </w:r>
    </w:p>
    <w:bookmarkEnd w:id="72"/>
    <w:bookmarkStart w:name="z81" w:id="73"/>
    <w:p>
      <w:pPr>
        <w:spacing w:after="0"/>
        <w:ind w:left="0"/>
        <w:jc w:val="both"/>
      </w:pPr>
      <w:r>
        <w:rPr>
          <w:rFonts w:ascii="Times New Roman"/>
          <w:b w:val="false"/>
          <w:i w:val="false"/>
          <w:color w:val="000000"/>
          <w:sz w:val="28"/>
        </w:rPr>
        <w:t>
      қарыздарды өтеу - 0 мың теңге;</w:t>
      </w:r>
    </w:p>
    <w:bookmarkEnd w:id="73"/>
    <w:bookmarkStart w:name="z82" w:id="74"/>
    <w:p>
      <w:pPr>
        <w:spacing w:after="0"/>
        <w:ind w:left="0"/>
        <w:jc w:val="both"/>
      </w:pPr>
      <w:r>
        <w:rPr>
          <w:rFonts w:ascii="Times New Roman"/>
          <w:b w:val="false"/>
          <w:i w:val="false"/>
          <w:color w:val="000000"/>
          <w:sz w:val="28"/>
        </w:rPr>
        <w:t>
      бюджет қаражатының пайдаланылатын қалдықтары - 216 мың теңге.</w:t>
      </w:r>
    </w:p>
    <w:bookmarkEnd w:id="74"/>
    <w:bookmarkStart w:name="z83" w:id="75"/>
    <w:p>
      <w:pPr>
        <w:spacing w:after="0"/>
        <w:ind w:left="0"/>
        <w:jc w:val="both"/>
      </w:pPr>
      <w:r>
        <w:rPr>
          <w:rFonts w:ascii="Times New Roman"/>
          <w:b w:val="false"/>
          <w:i w:val="false"/>
          <w:color w:val="000000"/>
          <w:sz w:val="28"/>
        </w:rPr>
        <w:t>
      1.5. Қарақыстақ ауылдық округі бойынша:</w:t>
      </w:r>
    </w:p>
    <w:bookmarkEnd w:id="75"/>
    <w:bookmarkStart w:name="z84" w:id="76"/>
    <w:p>
      <w:pPr>
        <w:spacing w:after="0"/>
        <w:ind w:left="0"/>
        <w:jc w:val="both"/>
      </w:pPr>
      <w:r>
        <w:rPr>
          <w:rFonts w:ascii="Times New Roman"/>
          <w:b w:val="false"/>
          <w:i w:val="false"/>
          <w:color w:val="000000"/>
          <w:sz w:val="28"/>
        </w:rPr>
        <w:t>
      1) кірістер - 83261 мың теңге, оның ішінде:</w:t>
      </w:r>
    </w:p>
    <w:bookmarkEnd w:id="76"/>
    <w:bookmarkStart w:name="z85" w:id="77"/>
    <w:p>
      <w:pPr>
        <w:spacing w:after="0"/>
        <w:ind w:left="0"/>
        <w:jc w:val="both"/>
      </w:pPr>
      <w:r>
        <w:rPr>
          <w:rFonts w:ascii="Times New Roman"/>
          <w:b w:val="false"/>
          <w:i w:val="false"/>
          <w:color w:val="000000"/>
          <w:sz w:val="28"/>
        </w:rPr>
        <w:t>
      салықтық түсімдер – 9614 мың теңге;</w:t>
      </w:r>
    </w:p>
    <w:bookmarkEnd w:id="77"/>
    <w:bookmarkStart w:name="z86" w:id="78"/>
    <w:p>
      <w:pPr>
        <w:spacing w:after="0"/>
        <w:ind w:left="0"/>
        <w:jc w:val="both"/>
      </w:pPr>
      <w:r>
        <w:rPr>
          <w:rFonts w:ascii="Times New Roman"/>
          <w:b w:val="false"/>
          <w:i w:val="false"/>
          <w:color w:val="000000"/>
          <w:sz w:val="28"/>
        </w:rPr>
        <w:t>
      салықтық емес түсімдер – 0 мың теңге;</w:t>
      </w:r>
    </w:p>
    <w:bookmarkEnd w:id="78"/>
    <w:bookmarkStart w:name="z87"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88" w:id="80"/>
    <w:p>
      <w:pPr>
        <w:spacing w:after="0"/>
        <w:ind w:left="0"/>
        <w:jc w:val="both"/>
      </w:pPr>
      <w:r>
        <w:rPr>
          <w:rFonts w:ascii="Times New Roman"/>
          <w:b w:val="false"/>
          <w:i w:val="false"/>
          <w:color w:val="000000"/>
          <w:sz w:val="28"/>
        </w:rPr>
        <w:t>
      трансферттердің түсімдері – 73647 мың теңге;</w:t>
      </w:r>
    </w:p>
    <w:bookmarkEnd w:id="80"/>
    <w:bookmarkStart w:name="z89" w:id="81"/>
    <w:p>
      <w:pPr>
        <w:spacing w:after="0"/>
        <w:ind w:left="0"/>
        <w:jc w:val="both"/>
      </w:pPr>
      <w:r>
        <w:rPr>
          <w:rFonts w:ascii="Times New Roman"/>
          <w:b w:val="false"/>
          <w:i w:val="false"/>
          <w:color w:val="000000"/>
          <w:sz w:val="28"/>
        </w:rPr>
        <w:t>
      2) шығындар – 83571 мың теңге;</w:t>
      </w:r>
    </w:p>
    <w:bookmarkEnd w:id="81"/>
    <w:bookmarkStart w:name="z90"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91" w:id="83"/>
    <w:p>
      <w:pPr>
        <w:spacing w:after="0"/>
        <w:ind w:left="0"/>
        <w:jc w:val="both"/>
      </w:pPr>
      <w:r>
        <w:rPr>
          <w:rFonts w:ascii="Times New Roman"/>
          <w:b w:val="false"/>
          <w:i w:val="false"/>
          <w:color w:val="000000"/>
          <w:sz w:val="28"/>
        </w:rPr>
        <w:t>
      бюджеттік кредиттер – 0 мың теңге;</w:t>
      </w:r>
    </w:p>
    <w:bookmarkEnd w:id="83"/>
    <w:bookmarkStart w:name="z92"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93" w:id="8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85"/>
    <w:bookmarkStart w:name="z94"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95" w:id="8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87"/>
    <w:bookmarkStart w:name="z96" w:id="88"/>
    <w:p>
      <w:pPr>
        <w:spacing w:after="0"/>
        <w:ind w:left="0"/>
        <w:jc w:val="both"/>
      </w:pPr>
      <w:r>
        <w:rPr>
          <w:rFonts w:ascii="Times New Roman"/>
          <w:b w:val="false"/>
          <w:i w:val="false"/>
          <w:color w:val="000000"/>
          <w:sz w:val="28"/>
        </w:rPr>
        <w:t>
      5) бюджеттің тапшылығы (профициті) - -310 мың теңге;</w:t>
      </w:r>
    </w:p>
    <w:bookmarkEnd w:id="88"/>
    <w:bookmarkStart w:name="z97" w:id="89"/>
    <w:p>
      <w:pPr>
        <w:spacing w:after="0"/>
        <w:ind w:left="0"/>
        <w:jc w:val="both"/>
      </w:pPr>
      <w:r>
        <w:rPr>
          <w:rFonts w:ascii="Times New Roman"/>
          <w:b w:val="false"/>
          <w:i w:val="false"/>
          <w:color w:val="000000"/>
          <w:sz w:val="28"/>
        </w:rPr>
        <w:t>
      6) бюджет тапшылығын қаржыландыру (профицитті пайдалану) – 310 мың теңге;</w:t>
      </w:r>
    </w:p>
    <w:bookmarkEnd w:id="89"/>
    <w:bookmarkStart w:name="z98" w:id="90"/>
    <w:p>
      <w:pPr>
        <w:spacing w:after="0"/>
        <w:ind w:left="0"/>
        <w:jc w:val="both"/>
      </w:pPr>
      <w:r>
        <w:rPr>
          <w:rFonts w:ascii="Times New Roman"/>
          <w:b w:val="false"/>
          <w:i w:val="false"/>
          <w:color w:val="000000"/>
          <w:sz w:val="28"/>
        </w:rPr>
        <w:t>
      қарыздар түсімі - 0 мың теңге;</w:t>
      </w:r>
    </w:p>
    <w:bookmarkEnd w:id="90"/>
    <w:bookmarkStart w:name="z99" w:id="91"/>
    <w:p>
      <w:pPr>
        <w:spacing w:after="0"/>
        <w:ind w:left="0"/>
        <w:jc w:val="both"/>
      </w:pPr>
      <w:r>
        <w:rPr>
          <w:rFonts w:ascii="Times New Roman"/>
          <w:b w:val="false"/>
          <w:i w:val="false"/>
          <w:color w:val="000000"/>
          <w:sz w:val="28"/>
        </w:rPr>
        <w:t>
      қарыздарды өтеу - 0 мың теңге;</w:t>
      </w:r>
    </w:p>
    <w:bookmarkEnd w:id="91"/>
    <w:bookmarkStart w:name="z100" w:id="92"/>
    <w:p>
      <w:pPr>
        <w:spacing w:after="0"/>
        <w:ind w:left="0"/>
        <w:jc w:val="both"/>
      </w:pPr>
      <w:r>
        <w:rPr>
          <w:rFonts w:ascii="Times New Roman"/>
          <w:b w:val="false"/>
          <w:i w:val="false"/>
          <w:color w:val="000000"/>
          <w:sz w:val="28"/>
        </w:rPr>
        <w:t>
      бюджет қаражатының пайдаланылатын қалдықтары - 310 мың теңге.</w:t>
      </w:r>
    </w:p>
    <w:bookmarkEnd w:id="92"/>
    <w:bookmarkStart w:name="z101" w:id="93"/>
    <w:p>
      <w:pPr>
        <w:spacing w:after="0"/>
        <w:ind w:left="0"/>
        <w:jc w:val="both"/>
      </w:pPr>
      <w:r>
        <w:rPr>
          <w:rFonts w:ascii="Times New Roman"/>
          <w:b w:val="false"/>
          <w:i w:val="false"/>
          <w:color w:val="000000"/>
          <w:sz w:val="28"/>
        </w:rPr>
        <w:t>
      1.6. Жаңатұрмыс ауылдық округі бойынша:</w:t>
      </w:r>
    </w:p>
    <w:bookmarkEnd w:id="93"/>
    <w:bookmarkStart w:name="z102" w:id="94"/>
    <w:p>
      <w:pPr>
        <w:spacing w:after="0"/>
        <w:ind w:left="0"/>
        <w:jc w:val="both"/>
      </w:pPr>
      <w:r>
        <w:rPr>
          <w:rFonts w:ascii="Times New Roman"/>
          <w:b w:val="false"/>
          <w:i w:val="false"/>
          <w:color w:val="000000"/>
          <w:sz w:val="28"/>
        </w:rPr>
        <w:t>
      1) кірістер – 48778 мың теңге, оның ішінде:</w:t>
      </w:r>
    </w:p>
    <w:bookmarkEnd w:id="94"/>
    <w:bookmarkStart w:name="z103" w:id="95"/>
    <w:p>
      <w:pPr>
        <w:spacing w:after="0"/>
        <w:ind w:left="0"/>
        <w:jc w:val="both"/>
      </w:pPr>
      <w:r>
        <w:rPr>
          <w:rFonts w:ascii="Times New Roman"/>
          <w:b w:val="false"/>
          <w:i w:val="false"/>
          <w:color w:val="000000"/>
          <w:sz w:val="28"/>
        </w:rPr>
        <w:t>
      салықтық түсімдер – 4567 мың теңге;</w:t>
      </w:r>
    </w:p>
    <w:bookmarkEnd w:id="95"/>
    <w:bookmarkStart w:name="z104" w:id="96"/>
    <w:p>
      <w:pPr>
        <w:spacing w:after="0"/>
        <w:ind w:left="0"/>
        <w:jc w:val="both"/>
      </w:pPr>
      <w:r>
        <w:rPr>
          <w:rFonts w:ascii="Times New Roman"/>
          <w:b w:val="false"/>
          <w:i w:val="false"/>
          <w:color w:val="000000"/>
          <w:sz w:val="28"/>
        </w:rPr>
        <w:t>
      салықтық емес түсімдер – 0 мың теңге;</w:t>
      </w:r>
    </w:p>
    <w:bookmarkEnd w:id="96"/>
    <w:bookmarkStart w:name="z105"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6" w:id="98"/>
    <w:p>
      <w:pPr>
        <w:spacing w:after="0"/>
        <w:ind w:left="0"/>
        <w:jc w:val="both"/>
      </w:pPr>
      <w:r>
        <w:rPr>
          <w:rFonts w:ascii="Times New Roman"/>
          <w:b w:val="false"/>
          <w:i w:val="false"/>
          <w:color w:val="000000"/>
          <w:sz w:val="28"/>
        </w:rPr>
        <w:t>
      трансферттердің түсімдері – 44211 мың теңге;</w:t>
      </w:r>
    </w:p>
    <w:bookmarkEnd w:id="98"/>
    <w:bookmarkStart w:name="z107" w:id="99"/>
    <w:p>
      <w:pPr>
        <w:spacing w:after="0"/>
        <w:ind w:left="0"/>
        <w:jc w:val="both"/>
      </w:pPr>
      <w:r>
        <w:rPr>
          <w:rFonts w:ascii="Times New Roman"/>
          <w:b w:val="false"/>
          <w:i w:val="false"/>
          <w:color w:val="000000"/>
          <w:sz w:val="28"/>
        </w:rPr>
        <w:t>
      2) шығындар – 49334 мың теңге;</w:t>
      </w:r>
    </w:p>
    <w:bookmarkEnd w:id="99"/>
    <w:bookmarkStart w:name="z108"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09" w:id="101"/>
    <w:p>
      <w:pPr>
        <w:spacing w:after="0"/>
        <w:ind w:left="0"/>
        <w:jc w:val="both"/>
      </w:pPr>
      <w:r>
        <w:rPr>
          <w:rFonts w:ascii="Times New Roman"/>
          <w:b w:val="false"/>
          <w:i w:val="false"/>
          <w:color w:val="000000"/>
          <w:sz w:val="28"/>
        </w:rPr>
        <w:t>
      бюджеттік кредиттер – 0 мың теңге;</w:t>
      </w:r>
    </w:p>
    <w:bookmarkEnd w:id="101"/>
    <w:bookmarkStart w:name="z110"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1" w:id="103"/>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03"/>
    <w:bookmarkStart w:name="z112"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3" w:id="10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05"/>
    <w:bookmarkStart w:name="z114" w:id="106"/>
    <w:p>
      <w:pPr>
        <w:spacing w:after="0"/>
        <w:ind w:left="0"/>
        <w:jc w:val="both"/>
      </w:pPr>
      <w:r>
        <w:rPr>
          <w:rFonts w:ascii="Times New Roman"/>
          <w:b w:val="false"/>
          <w:i w:val="false"/>
          <w:color w:val="000000"/>
          <w:sz w:val="28"/>
        </w:rPr>
        <w:t>
      5) бюджеттің тапшылығы (профициті) - -556 мың теңге;</w:t>
      </w:r>
    </w:p>
    <w:bookmarkEnd w:id="106"/>
    <w:bookmarkStart w:name="z115" w:id="107"/>
    <w:p>
      <w:pPr>
        <w:spacing w:after="0"/>
        <w:ind w:left="0"/>
        <w:jc w:val="both"/>
      </w:pPr>
      <w:r>
        <w:rPr>
          <w:rFonts w:ascii="Times New Roman"/>
          <w:b w:val="false"/>
          <w:i w:val="false"/>
          <w:color w:val="000000"/>
          <w:sz w:val="28"/>
        </w:rPr>
        <w:t>
      6) бюджет тапшылығын қаржыландыру (профицитті пайдалану) – 556 мың теңге;</w:t>
      </w:r>
    </w:p>
    <w:bookmarkEnd w:id="107"/>
    <w:bookmarkStart w:name="z116" w:id="108"/>
    <w:p>
      <w:pPr>
        <w:spacing w:after="0"/>
        <w:ind w:left="0"/>
        <w:jc w:val="both"/>
      </w:pPr>
      <w:r>
        <w:rPr>
          <w:rFonts w:ascii="Times New Roman"/>
          <w:b w:val="false"/>
          <w:i w:val="false"/>
          <w:color w:val="000000"/>
          <w:sz w:val="28"/>
        </w:rPr>
        <w:t>
      қарыздар түсімі - 0 мың теңге;</w:t>
      </w:r>
    </w:p>
    <w:bookmarkEnd w:id="108"/>
    <w:bookmarkStart w:name="z117" w:id="109"/>
    <w:p>
      <w:pPr>
        <w:spacing w:after="0"/>
        <w:ind w:left="0"/>
        <w:jc w:val="both"/>
      </w:pPr>
      <w:r>
        <w:rPr>
          <w:rFonts w:ascii="Times New Roman"/>
          <w:b w:val="false"/>
          <w:i w:val="false"/>
          <w:color w:val="000000"/>
          <w:sz w:val="28"/>
        </w:rPr>
        <w:t>
      қарыздарды өтеу - 0 мың теңге;</w:t>
      </w:r>
    </w:p>
    <w:bookmarkEnd w:id="109"/>
    <w:bookmarkStart w:name="z118" w:id="110"/>
    <w:p>
      <w:pPr>
        <w:spacing w:after="0"/>
        <w:ind w:left="0"/>
        <w:jc w:val="both"/>
      </w:pPr>
      <w:r>
        <w:rPr>
          <w:rFonts w:ascii="Times New Roman"/>
          <w:b w:val="false"/>
          <w:i w:val="false"/>
          <w:color w:val="000000"/>
          <w:sz w:val="28"/>
        </w:rPr>
        <w:t>
      бюджет қаражатының пайдаланылатын қалдықтары - 556 мың теңге.</w:t>
      </w:r>
    </w:p>
    <w:bookmarkEnd w:id="110"/>
    <w:bookmarkStart w:name="z119" w:id="111"/>
    <w:p>
      <w:pPr>
        <w:spacing w:after="0"/>
        <w:ind w:left="0"/>
        <w:jc w:val="both"/>
      </w:pPr>
      <w:r>
        <w:rPr>
          <w:rFonts w:ascii="Times New Roman"/>
          <w:b w:val="false"/>
          <w:i w:val="false"/>
          <w:color w:val="000000"/>
          <w:sz w:val="28"/>
        </w:rPr>
        <w:t>
      1.7. Көкдөнен ауылдық округі бойынша:</w:t>
      </w:r>
    </w:p>
    <w:bookmarkEnd w:id="111"/>
    <w:bookmarkStart w:name="z120" w:id="112"/>
    <w:p>
      <w:pPr>
        <w:spacing w:after="0"/>
        <w:ind w:left="0"/>
        <w:jc w:val="both"/>
      </w:pPr>
      <w:r>
        <w:rPr>
          <w:rFonts w:ascii="Times New Roman"/>
          <w:b w:val="false"/>
          <w:i w:val="false"/>
          <w:color w:val="000000"/>
          <w:sz w:val="28"/>
        </w:rPr>
        <w:t>
      1) кірістер - 95965 мың теңге, оның ішінде:</w:t>
      </w:r>
    </w:p>
    <w:bookmarkEnd w:id="112"/>
    <w:bookmarkStart w:name="z121" w:id="113"/>
    <w:p>
      <w:pPr>
        <w:spacing w:after="0"/>
        <w:ind w:left="0"/>
        <w:jc w:val="both"/>
      </w:pPr>
      <w:r>
        <w:rPr>
          <w:rFonts w:ascii="Times New Roman"/>
          <w:b w:val="false"/>
          <w:i w:val="false"/>
          <w:color w:val="000000"/>
          <w:sz w:val="28"/>
        </w:rPr>
        <w:t>
      салықтық түсімдер – 8121 мың теңге;</w:t>
      </w:r>
    </w:p>
    <w:bookmarkEnd w:id="113"/>
    <w:bookmarkStart w:name="z122" w:id="114"/>
    <w:p>
      <w:pPr>
        <w:spacing w:after="0"/>
        <w:ind w:left="0"/>
        <w:jc w:val="both"/>
      </w:pPr>
      <w:r>
        <w:rPr>
          <w:rFonts w:ascii="Times New Roman"/>
          <w:b w:val="false"/>
          <w:i w:val="false"/>
          <w:color w:val="000000"/>
          <w:sz w:val="28"/>
        </w:rPr>
        <w:t>
      салықтық емес түсімдер – 0 мың теңге;</w:t>
      </w:r>
    </w:p>
    <w:bookmarkEnd w:id="114"/>
    <w:bookmarkStart w:name="z123"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24" w:id="116"/>
    <w:p>
      <w:pPr>
        <w:spacing w:after="0"/>
        <w:ind w:left="0"/>
        <w:jc w:val="both"/>
      </w:pPr>
      <w:r>
        <w:rPr>
          <w:rFonts w:ascii="Times New Roman"/>
          <w:b w:val="false"/>
          <w:i w:val="false"/>
          <w:color w:val="000000"/>
          <w:sz w:val="28"/>
        </w:rPr>
        <w:t>
      трансферттердің түсімдері – 87844 мың теңге;</w:t>
      </w:r>
    </w:p>
    <w:bookmarkEnd w:id="116"/>
    <w:bookmarkStart w:name="z125" w:id="117"/>
    <w:p>
      <w:pPr>
        <w:spacing w:after="0"/>
        <w:ind w:left="0"/>
        <w:jc w:val="both"/>
      </w:pPr>
      <w:r>
        <w:rPr>
          <w:rFonts w:ascii="Times New Roman"/>
          <w:b w:val="false"/>
          <w:i w:val="false"/>
          <w:color w:val="000000"/>
          <w:sz w:val="28"/>
        </w:rPr>
        <w:t>
      2) шығындар – 96731 мың теңге;</w:t>
      </w:r>
    </w:p>
    <w:bookmarkEnd w:id="117"/>
    <w:bookmarkStart w:name="z126"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27" w:id="119"/>
    <w:p>
      <w:pPr>
        <w:spacing w:after="0"/>
        <w:ind w:left="0"/>
        <w:jc w:val="both"/>
      </w:pPr>
      <w:r>
        <w:rPr>
          <w:rFonts w:ascii="Times New Roman"/>
          <w:b w:val="false"/>
          <w:i w:val="false"/>
          <w:color w:val="000000"/>
          <w:sz w:val="28"/>
        </w:rPr>
        <w:t>
      бюджеттік кредиттер – 0 мың теңге;</w:t>
      </w:r>
    </w:p>
    <w:bookmarkEnd w:id="119"/>
    <w:bookmarkStart w:name="z128"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9" w:id="121"/>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21"/>
    <w:bookmarkStart w:name="z130"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31" w:id="12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23"/>
    <w:bookmarkStart w:name="z132" w:id="124"/>
    <w:p>
      <w:pPr>
        <w:spacing w:after="0"/>
        <w:ind w:left="0"/>
        <w:jc w:val="both"/>
      </w:pPr>
      <w:r>
        <w:rPr>
          <w:rFonts w:ascii="Times New Roman"/>
          <w:b w:val="false"/>
          <w:i w:val="false"/>
          <w:color w:val="000000"/>
          <w:sz w:val="28"/>
        </w:rPr>
        <w:t>
      5) бюджеттің тапшылығы (профициті) - -766 мың теңге;</w:t>
      </w:r>
    </w:p>
    <w:bookmarkEnd w:id="124"/>
    <w:bookmarkStart w:name="z133" w:id="125"/>
    <w:p>
      <w:pPr>
        <w:spacing w:after="0"/>
        <w:ind w:left="0"/>
        <w:jc w:val="both"/>
      </w:pPr>
      <w:r>
        <w:rPr>
          <w:rFonts w:ascii="Times New Roman"/>
          <w:b w:val="false"/>
          <w:i w:val="false"/>
          <w:color w:val="000000"/>
          <w:sz w:val="28"/>
        </w:rPr>
        <w:t>
      6) бюджет тапшылығын қаржыландыру (профицитті пайдалану) – 766 мың теңге;</w:t>
      </w:r>
    </w:p>
    <w:bookmarkEnd w:id="125"/>
    <w:bookmarkStart w:name="z134" w:id="126"/>
    <w:p>
      <w:pPr>
        <w:spacing w:after="0"/>
        <w:ind w:left="0"/>
        <w:jc w:val="both"/>
      </w:pPr>
      <w:r>
        <w:rPr>
          <w:rFonts w:ascii="Times New Roman"/>
          <w:b w:val="false"/>
          <w:i w:val="false"/>
          <w:color w:val="000000"/>
          <w:sz w:val="28"/>
        </w:rPr>
        <w:t>
      қарыздар түсімі - 0 мың теңге;</w:t>
      </w:r>
    </w:p>
    <w:bookmarkEnd w:id="126"/>
    <w:bookmarkStart w:name="z135" w:id="127"/>
    <w:p>
      <w:pPr>
        <w:spacing w:after="0"/>
        <w:ind w:left="0"/>
        <w:jc w:val="both"/>
      </w:pPr>
      <w:r>
        <w:rPr>
          <w:rFonts w:ascii="Times New Roman"/>
          <w:b w:val="false"/>
          <w:i w:val="false"/>
          <w:color w:val="000000"/>
          <w:sz w:val="28"/>
        </w:rPr>
        <w:t>
      қарыздарды өтеу - 0 мың теңге;</w:t>
      </w:r>
    </w:p>
    <w:bookmarkEnd w:id="127"/>
    <w:bookmarkStart w:name="z136" w:id="128"/>
    <w:p>
      <w:pPr>
        <w:spacing w:after="0"/>
        <w:ind w:left="0"/>
        <w:jc w:val="both"/>
      </w:pPr>
      <w:r>
        <w:rPr>
          <w:rFonts w:ascii="Times New Roman"/>
          <w:b w:val="false"/>
          <w:i w:val="false"/>
          <w:color w:val="000000"/>
          <w:sz w:val="28"/>
        </w:rPr>
        <w:t>
      бюджет қаражатының пайдаланылатын қалдықтары - 766 мың теңге.</w:t>
      </w:r>
    </w:p>
    <w:bookmarkEnd w:id="128"/>
    <w:bookmarkStart w:name="z137" w:id="129"/>
    <w:p>
      <w:pPr>
        <w:spacing w:after="0"/>
        <w:ind w:left="0"/>
        <w:jc w:val="both"/>
      </w:pPr>
      <w:r>
        <w:rPr>
          <w:rFonts w:ascii="Times New Roman"/>
          <w:b w:val="false"/>
          <w:i w:val="false"/>
          <w:color w:val="000000"/>
          <w:sz w:val="28"/>
        </w:rPr>
        <w:t>
      1.8. Көгершін ауылдық округі бойынша:</w:t>
      </w:r>
    </w:p>
    <w:bookmarkEnd w:id="129"/>
    <w:bookmarkStart w:name="z138" w:id="130"/>
    <w:p>
      <w:pPr>
        <w:spacing w:after="0"/>
        <w:ind w:left="0"/>
        <w:jc w:val="both"/>
      </w:pPr>
      <w:r>
        <w:rPr>
          <w:rFonts w:ascii="Times New Roman"/>
          <w:b w:val="false"/>
          <w:i w:val="false"/>
          <w:color w:val="000000"/>
          <w:sz w:val="28"/>
        </w:rPr>
        <w:t>
      1) кірістер - 66929 мың теңге, оның ішінде:</w:t>
      </w:r>
    </w:p>
    <w:bookmarkEnd w:id="130"/>
    <w:bookmarkStart w:name="z139" w:id="131"/>
    <w:p>
      <w:pPr>
        <w:spacing w:after="0"/>
        <w:ind w:left="0"/>
        <w:jc w:val="both"/>
      </w:pPr>
      <w:r>
        <w:rPr>
          <w:rFonts w:ascii="Times New Roman"/>
          <w:b w:val="false"/>
          <w:i w:val="false"/>
          <w:color w:val="000000"/>
          <w:sz w:val="28"/>
        </w:rPr>
        <w:t>
      салықтық түсімдер – 8862 мың теңге;</w:t>
      </w:r>
    </w:p>
    <w:bookmarkEnd w:id="131"/>
    <w:bookmarkStart w:name="z140" w:id="132"/>
    <w:p>
      <w:pPr>
        <w:spacing w:after="0"/>
        <w:ind w:left="0"/>
        <w:jc w:val="both"/>
      </w:pPr>
      <w:r>
        <w:rPr>
          <w:rFonts w:ascii="Times New Roman"/>
          <w:b w:val="false"/>
          <w:i w:val="false"/>
          <w:color w:val="000000"/>
          <w:sz w:val="28"/>
        </w:rPr>
        <w:t>
      салықтық емес түсімдер – 0 мың теңге;</w:t>
      </w:r>
    </w:p>
    <w:bookmarkEnd w:id="132"/>
    <w:bookmarkStart w:name="z141"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42" w:id="134"/>
    <w:p>
      <w:pPr>
        <w:spacing w:after="0"/>
        <w:ind w:left="0"/>
        <w:jc w:val="both"/>
      </w:pPr>
      <w:r>
        <w:rPr>
          <w:rFonts w:ascii="Times New Roman"/>
          <w:b w:val="false"/>
          <w:i w:val="false"/>
          <w:color w:val="000000"/>
          <w:sz w:val="28"/>
        </w:rPr>
        <w:t>
      трансферттердің түсімдері – 58067 мың теңге;</w:t>
      </w:r>
    </w:p>
    <w:bookmarkEnd w:id="134"/>
    <w:bookmarkStart w:name="z143" w:id="135"/>
    <w:p>
      <w:pPr>
        <w:spacing w:after="0"/>
        <w:ind w:left="0"/>
        <w:jc w:val="both"/>
      </w:pPr>
      <w:r>
        <w:rPr>
          <w:rFonts w:ascii="Times New Roman"/>
          <w:b w:val="false"/>
          <w:i w:val="false"/>
          <w:color w:val="000000"/>
          <w:sz w:val="28"/>
        </w:rPr>
        <w:t>
      2) шығындар – 67322 мың теңге;</w:t>
      </w:r>
    </w:p>
    <w:bookmarkEnd w:id="135"/>
    <w:bookmarkStart w:name="z144"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45" w:id="137"/>
    <w:p>
      <w:pPr>
        <w:spacing w:after="0"/>
        <w:ind w:left="0"/>
        <w:jc w:val="both"/>
      </w:pPr>
      <w:r>
        <w:rPr>
          <w:rFonts w:ascii="Times New Roman"/>
          <w:b w:val="false"/>
          <w:i w:val="false"/>
          <w:color w:val="000000"/>
          <w:sz w:val="28"/>
        </w:rPr>
        <w:t>
      бюджеттік кредиттер – 0 мың теңге;</w:t>
      </w:r>
    </w:p>
    <w:bookmarkEnd w:id="137"/>
    <w:bookmarkStart w:name="z146"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7" w:id="139"/>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39"/>
    <w:bookmarkStart w:name="z148"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49" w:id="14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1"/>
    <w:bookmarkStart w:name="z150" w:id="142"/>
    <w:p>
      <w:pPr>
        <w:spacing w:after="0"/>
        <w:ind w:left="0"/>
        <w:jc w:val="both"/>
      </w:pPr>
      <w:r>
        <w:rPr>
          <w:rFonts w:ascii="Times New Roman"/>
          <w:b w:val="false"/>
          <w:i w:val="false"/>
          <w:color w:val="000000"/>
          <w:sz w:val="28"/>
        </w:rPr>
        <w:t>
      5) бюджеттің тапшылығы (профициті) - -393 мың теңге;</w:t>
      </w:r>
    </w:p>
    <w:bookmarkEnd w:id="142"/>
    <w:bookmarkStart w:name="z151" w:id="143"/>
    <w:p>
      <w:pPr>
        <w:spacing w:after="0"/>
        <w:ind w:left="0"/>
        <w:jc w:val="both"/>
      </w:pPr>
      <w:r>
        <w:rPr>
          <w:rFonts w:ascii="Times New Roman"/>
          <w:b w:val="false"/>
          <w:i w:val="false"/>
          <w:color w:val="000000"/>
          <w:sz w:val="28"/>
        </w:rPr>
        <w:t>
      6) бюджет тапшылығын қаржыландыру (профицитті пайдалану) – 393 мың теңге;</w:t>
      </w:r>
    </w:p>
    <w:bookmarkEnd w:id="143"/>
    <w:bookmarkStart w:name="z152" w:id="144"/>
    <w:p>
      <w:pPr>
        <w:spacing w:after="0"/>
        <w:ind w:left="0"/>
        <w:jc w:val="both"/>
      </w:pPr>
      <w:r>
        <w:rPr>
          <w:rFonts w:ascii="Times New Roman"/>
          <w:b w:val="false"/>
          <w:i w:val="false"/>
          <w:color w:val="000000"/>
          <w:sz w:val="28"/>
        </w:rPr>
        <w:t>
      қарыздар түсімі - 0 мың теңге;</w:t>
      </w:r>
    </w:p>
    <w:bookmarkEnd w:id="144"/>
    <w:bookmarkStart w:name="z153" w:id="145"/>
    <w:p>
      <w:pPr>
        <w:spacing w:after="0"/>
        <w:ind w:left="0"/>
        <w:jc w:val="both"/>
      </w:pPr>
      <w:r>
        <w:rPr>
          <w:rFonts w:ascii="Times New Roman"/>
          <w:b w:val="false"/>
          <w:i w:val="false"/>
          <w:color w:val="000000"/>
          <w:sz w:val="28"/>
        </w:rPr>
        <w:t>
      қарыздарды өтеу - 0 мың теңге;</w:t>
      </w:r>
    </w:p>
    <w:bookmarkEnd w:id="145"/>
    <w:bookmarkStart w:name="z154" w:id="146"/>
    <w:p>
      <w:pPr>
        <w:spacing w:after="0"/>
        <w:ind w:left="0"/>
        <w:jc w:val="both"/>
      </w:pPr>
      <w:r>
        <w:rPr>
          <w:rFonts w:ascii="Times New Roman"/>
          <w:b w:val="false"/>
          <w:i w:val="false"/>
          <w:color w:val="000000"/>
          <w:sz w:val="28"/>
        </w:rPr>
        <w:t>
      бюджет қаражатының пайдаланылатын қалдықтары - 393 мың теңге.</w:t>
      </w:r>
    </w:p>
    <w:bookmarkEnd w:id="146"/>
    <w:bookmarkStart w:name="z155" w:id="147"/>
    <w:p>
      <w:pPr>
        <w:spacing w:after="0"/>
        <w:ind w:left="0"/>
        <w:jc w:val="both"/>
      </w:pPr>
      <w:r>
        <w:rPr>
          <w:rFonts w:ascii="Times New Roman"/>
          <w:b w:val="false"/>
          <w:i w:val="false"/>
          <w:color w:val="000000"/>
          <w:sz w:val="28"/>
        </w:rPr>
        <w:t>
      1.9. Құмарық ауылдық округі бойынша:</w:t>
      </w:r>
    </w:p>
    <w:bookmarkEnd w:id="147"/>
    <w:bookmarkStart w:name="z156" w:id="148"/>
    <w:p>
      <w:pPr>
        <w:spacing w:after="0"/>
        <w:ind w:left="0"/>
        <w:jc w:val="both"/>
      </w:pPr>
      <w:r>
        <w:rPr>
          <w:rFonts w:ascii="Times New Roman"/>
          <w:b w:val="false"/>
          <w:i w:val="false"/>
          <w:color w:val="000000"/>
          <w:sz w:val="28"/>
        </w:rPr>
        <w:t>
      1) кірістер - 74959 мың теңге, оның ішінде:</w:t>
      </w:r>
    </w:p>
    <w:bookmarkEnd w:id="148"/>
    <w:bookmarkStart w:name="z157" w:id="149"/>
    <w:p>
      <w:pPr>
        <w:spacing w:after="0"/>
        <w:ind w:left="0"/>
        <w:jc w:val="both"/>
      </w:pPr>
      <w:r>
        <w:rPr>
          <w:rFonts w:ascii="Times New Roman"/>
          <w:b w:val="false"/>
          <w:i w:val="false"/>
          <w:color w:val="000000"/>
          <w:sz w:val="28"/>
        </w:rPr>
        <w:t>
      салықтық түсімдер – 9865 мың теңге;</w:t>
      </w:r>
    </w:p>
    <w:bookmarkEnd w:id="149"/>
    <w:bookmarkStart w:name="z158" w:id="150"/>
    <w:p>
      <w:pPr>
        <w:spacing w:after="0"/>
        <w:ind w:left="0"/>
        <w:jc w:val="both"/>
      </w:pPr>
      <w:r>
        <w:rPr>
          <w:rFonts w:ascii="Times New Roman"/>
          <w:b w:val="false"/>
          <w:i w:val="false"/>
          <w:color w:val="000000"/>
          <w:sz w:val="28"/>
        </w:rPr>
        <w:t>
      салықтық емес түсімдер – 0 мың теңге;</w:t>
      </w:r>
    </w:p>
    <w:bookmarkEnd w:id="150"/>
    <w:bookmarkStart w:name="z159"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60" w:id="152"/>
    <w:p>
      <w:pPr>
        <w:spacing w:after="0"/>
        <w:ind w:left="0"/>
        <w:jc w:val="both"/>
      </w:pPr>
      <w:r>
        <w:rPr>
          <w:rFonts w:ascii="Times New Roman"/>
          <w:b w:val="false"/>
          <w:i w:val="false"/>
          <w:color w:val="000000"/>
          <w:sz w:val="28"/>
        </w:rPr>
        <w:t>
      трансферттердің түсімдері – 65089 мың теңге;</w:t>
      </w:r>
    </w:p>
    <w:bookmarkEnd w:id="152"/>
    <w:bookmarkStart w:name="z161" w:id="153"/>
    <w:p>
      <w:pPr>
        <w:spacing w:after="0"/>
        <w:ind w:left="0"/>
        <w:jc w:val="both"/>
      </w:pPr>
      <w:r>
        <w:rPr>
          <w:rFonts w:ascii="Times New Roman"/>
          <w:b w:val="false"/>
          <w:i w:val="false"/>
          <w:color w:val="000000"/>
          <w:sz w:val="28"/>
        </w:rPr>
        <w:t>
      2) шығындар – 75627 мың теңге;</w:t>
      </w:r>
    </w:p>
    <w:bookmarkEnd w:id="153"/>
    <w:bookmarkStart w:name="z162"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163" w:id="155"/>
    <w:p>
      <w:pPr>
        <w:spacing w:after="0"/>
        <w:ind w:left="0"/>
        <w:jc w:val="both"/>
      </w:pPr>
      <w:r>
        <w:rPr>
          <w:rFonts w:ascii="Times New Roman"/>
          <w:b w:val="false"/>
          <w:i w:val="false"/>
          <w:color w:val="000000"/>
          <w:sz w:val="28"/>
        </w:rPr>
        <w:t>
      бюджеттік кредиттер – 0 мың теңге;</w:t>
      </w:r>
    </w:p>
    <w:bookmarkEnd w:id="155"/>
    <w:bookmarkStart w:name="z164"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165" w:id="157"/>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57"/>
    <w:bookmarkStart w:name="z166"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167" w:id="15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9"/>
    <w:bookmarkStart w:name="z168" w:id="160"/>
    <w:p>
      <w:pPr>
        <w:spacing w:after="0"/>
        <w:ind w:left="0"/>
        <w:jc w:val="both"/>
      </w:pPr>
      <w:r>
        <w:rPr>
          <w:rFonts w:ascii="Times New Roman"/>
          <w:b w:val="false"/>
          <w:i w:val="false"/>
          <w:color w:val="000000"/>
          <w:sz w:val="28"/>
        </w:rPr>
        <w:t>
      5) бюджеттің тапшылығы (профициті) - -673 мың теңге;</w:t>
      </w:r>
    </w:p>
    <w:bookmarkEnd w:id="160"/>
    <w:bookmarkStart w:name="z169" w:id="161"/>
    <w:p>
      <w:pPr>
        <w:spacing w:after="0"/>
        <w:ind w:left="0"/>
        <w:jc w:val="both"/>
      </w:pPr>
      <w:r>
        <w:rPr>
          <w:rFonts w:ascii="Times New Roman"/>
          <w:b w:val="false"/>
          <w:i w:val="false"/>
          <w:color w:val="000000"/>
          <w:sz w:val="28"/>
        </w:rPr>
        <w:t>
      6) бюджет тапшылығын қаржыландыру (профицитті пайдалану) – 673 мың теңге;</w:t>
      </w:r>
    </w:p>
    <w:bookmarkEnd w:id="161"/>
    <w:bookmarkStart w:name="z170" w:id="162"/>
    <w:p>
      <w:pPr>
        <w:spacing w:after="0"/>
        <w:ind w:left="0"/>
        <w:jc w:val="both"/>
      </w:pPr>
      <w:r>
        <w:rPr>
          <w:rFonts w:ascii="Times New Roman"/>
          <w:b w:val="false"/>
          <w:i w:val="false"/>
          <w:color w:val="000000"/>
          <w:sz w:val="28"/>
        </w:rPr>
        <w:t>
      қарыздар түсімі - 0 мың теңге;</w:t>
      </w:r>
    </w:p>
    <w:bookmarkEnd w:id="162"/>
    <w:bookmarkStart w:name="z171" w:id="163"/>
    <w:p>
      <w:pPr>
        <w:spacing w:after="0"/>
        <w:ind w:left="0"/>
        <w:jc w:val="both"/>
      </w:pPr>
      <w:r>
        <w:rPr>
          <w:rFonts w:ascii="Times New Roman"/>
          <w:b w:val="false"/>
          <w:i w:val="false"/>
          <w:color w:val="000000"/>
          <w:sz w:val="28"/>
        </w:rPr>
        <w:t>
      қарыздарды өтеу - 0 мың теңге;</w:t>
      </w:r>
    </w:p>
    <w:bookmarkEnd w:id="163"/>
    <w:bookmarkStart w:name="z172" w:id="164"/>
    <w:p>
      <w:pPr>
        <w:spacing w:after="0"/>
        <w:ind w:left="0"/>
        <w:jc w:val="both"/>
      </w:pPr>
      <w:r>
        <w:rPr>
          <w:rFonts w:ascii="Times New Roman"/>
          <w:b w:val="false"/>
          <w:i w:val="false"/>
          <w:color w:val="000000"/>
          <w:sz w:val="28"/>
        </w:rPr>
        <w:t>
      бюджет қаражатының пайдаланылатын қалдықтары - 673 мың теңге.</w:t>
      </w:r>
    </w:p>
    <w:bookmarkEnd w:id="164"/>
    <w:bookmarkStart w:name="z173" w:id="165"/>
    <w:p>
      <w:pPr>
        <w:spacing w:after="0"/>
        <w:ind w:left="0"/>
        <w:jc w:val="both"/>
      </w:pPr>
      <w:r>
        <w:rPr>
          <w:rFonts w:ascii="Times New Roman"/>
          <w:b w:val="false"/>
          <w:i w:val="false"/>
          <w:color w:val="000000"/>
          <w:sz w:val="28"/>
        </w:rPr>
        <w:t>
      1.10. Ақыртөбе ауылдық округі бойынша:</w:t>
      </w:r>
    </w:p>
    <w:bookmarkEnd w:id="165"/>
    <w:bookmarkStart w:name="z174" w:id="166"/>
    <w:p>
      <w:pPr>
        <w:spacing w:after="0"/>
        <w:ind w:left="0"/>
        <w:jc w:val="both"/>
      </w:pPr>
      <w:r>
        <w:rPr>
          <w:rFonts w:ascii="Times New Roman"/>
          <w:b w:val="false"/>
          <w:i w:val="false"/>
          <w:color w:val="000000"/>
          <w:sz w:val="28"/>
        </w:rPr>
        <w:t>
      1) кірістер - 53897 мың теңге, оның ішінде:</w:t>
      </w:r>
    </w:p>
    <w:bookmarkEnd w:id="166"/>
    <w:bookmarkStart w:name="z175" w:id="167"/>
    <w:p>
      <w:pPr>
        <w:spacing w:after="0"/>
        <w:ind w:left="0"/>
        <w:jc w:val="both"/>
      </w:pPr>
      <w:r>
        <w:rPr>
          <w:rFonts w:ascii="Times New Roman"/>
          <w:b w:val="false"/>
          <w:i w:val="false"/>
          <w:color w:val="000000"/>
          <w:sz w:val="28"/>
        </w:rPr>
        <w:t>
      салықтық түсімдер – 8324 мың теңге;</w:t>
      </w:r>
    </w:p>
    <w:bookmarkEnd w:id="167"/>
    <w:bookmarkStart w:name="z176" w:id="168"/>
    <w:p>
      <w:pPr>
        <w:spacing w:after="0"/>
        <w:ind w:left="0"/>
        <w:jc w:val="both"/>
      </w:pPr>
      <w:r>
        <w:rPr>
          <w:rFonts w:ascii="Times New Roman"/>
          <w:b w:val="false"/>
          <w:i w:val="false"/>
          <w:color w:val="000000"/>
          <w:sz w:val="28"/>
        </w:rPr>
        <w:t>
      салықтық емес түсімдер – 4 мың теңге;</w:t>
      </w:r>
    </w:p>
    <w:bookmarkEnd w:id="168"/>
    <w:bookmarkStart w:name="z177"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178" w:id="170"/>
    <w:p>
      <w:pPr>
        <w:spacing w:after="0"/>
        <w:ind w:left="0"/>
        <w:jc w:val="both"/>
      </w:pPr>
      <w:r>
        <w:rPr>
          <w:rFonts w:ascii="Times New Roman"/>
          <w:b w:val="false"/>
          <w:i w:val="false"/>
          <w:color w:val="000000"/>
          <w:sz w:val="28"/>
        </w:rPr>
        <w:t>
      трансферттердің түсімдері – 45569 мың теңге;</w:t>
      </w:r>
    </w:p>
    <w:bookmarkEnd w:id="170"/>
    <w:bookmarkStart w:name="z179" w:id="171"/>
    <w:p>
      <w:pPr>
        <w:spacing w:after="0"/>
        <w:ind w:left="0"/>
        <w:jc w:val="both"/>
      </w:pPr>
      <w:r>
        <w:rPr>
          <w:rFonts w:ascii="Times New Roman"/>
          <w:b w:val="false"/>
          <w:i w:val="false"/>
          <w:color w:val="000000"/>
          <w:sz w:val="28"/>
        </w:rPr>
        <w:t>
      2) шығындар – 55256 мың теңге;</w:t>
      </w:r>
    </w:p>
    <w:bookmarkEnd w:id="171"/>
    <w:bookmarkStart w:name="z180"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181" w:id="173"/>
    <w:p>
      <w:pPr>
        <w:spacing w:after="0"/>
        <w:ind w:left="0"/>
        <w:jc w:val="both"/>
      </w:pPr>
      <w:r>
        <w:rPr>
          <w:rFonts w:ascii="Times New Roman"/>
          <w:b w:val="false"/>
          <w:i w:val="false"/>
          <w:color w:val="000000"/>
          <w:sz w:val="28"/>
        </w:rPr>
        <w:t>
      бюджеттік кредиттер – 0 мың теңге;</w:t>
      </w:r>
    </w:p>
    <w:bookmarkEnd w:id="173"/>
    <w:bookmarkStart w:name="z182"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183" w:id="17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75"/>
    <w:bookmarkStart w:name="z184"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185" w:id="17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77"/>
    <w:bookmarkStart w:name="z186" w:id="178"/>
    <w:p>
      <w:pPr>
        <w:spacing w:after="0"/>
        <w:ind w:left="0"/>
        <w:jc w:val="both"/>
      </w:pPr>
      <w:r>
        <w:rPr>
          <w:rFonts w:ascii="Times New Roman"/>
          <w:b w:val="false"/>
          <w:i w:val="false"/>
          <w:color w:val="000000"/>
          <w:sz w:val="28"/>
        </w:rPr>
        <w:t>
      5) бюджеттің тапшылығы (профициті) - -1359 мың теңге;</w:t>
      </w:r>
    </w:p>
    <w:bookmarkEnd w:id="178"/>
    <w:bookmarkStart w:name="z187" w:id="179"/>
    <w:p>
      <w:pPr>
        <w:spacing w:after="0"/>
        <w:ind w:left="0"/>
        <w:jc w:val="both"/>
      </w:pPr>
      <w:r>
        <w:rPr>
          <w:rFonts w:ascii="Times New Roman"/>
          <w:b w:val="false"/>
          <w:i w:val="false"/>
          <w:color w:val="000000"/>
          <w:sz w:val="28"/>
        </w:rPr>
        <w:t>
      6) бюджет тапшылығын қаржыландыру (профицитті пайдалану) – 1359 мың теңге;</w:t>
      </w:r>
    </w:p>
    <w:bookmarkEnd w:id="179"/>
    <w:bookmarkStart w:name="z188" w:id="180"/>
    <w:p>
      <w:pPr>
        <w:spacing w:after="0"/>
        <w:ind w:left="0"/>
        <w:jc w:val="both"/>
      </w:pPr>
      <w:r>
        <w:rPr>
          <w:rFonts w:ascii="Times New Roman"/>
          <w:b w:val="false"/>
          <w:i w:val="false"/>
          <w:color w:val="000000"/>
          <w:sz w:val="28"/>
        </w:rPr>
        <w:t>
      қарыздар түсімі - 0 мың теңге;</w:t>
      </w:r>
    </w:p>
    <w:bookmarkEnd w:id="180"/>
    <w:bookmarkStart w:name="z189" w:id="181"/>
    <w:p>
      <w:pPr>
        <w:spacing w:after="0"/>
        <w:ind w:left="0"/>
        <w:jc w:val="both"/>
      </w:pPr>
      <w:r>
        <w:rPr>
          <w:rFonts w:ascii="Times New Roman"/>
          <w:b w:val="false"/>
          <w:i w:val="false"/>
          <w:color w:val="000000"/>
          <w:sz w:val="28"/>
        </w:rPr>
        <w:t>
      қарыздарды өтеу - 0 мың теңге;</w:t>
      </w:r>
    </w:p>
    <w:bookmarkEnd w:id="181"/>
    <w:bookmarkStart w:name="z190" w:id="182"/>
    <w:p>
      <w:pPr>
        <w:spacing w:after="0"/>
        <w:ind w:left="0"/>
        <w:jc w:val="both"/>
      </w:pPr>
      <w:r>
        <w:rPr>
          <w:rFonts w:ascii="Times New Roman"/>
          <w:b w:val="false"/>
          <w:i w:val="false"/>
          <w:color w:val="000000"/>
          <w:sz w:val="28"/>
        </w:rPr>
        <w:t>
      бюджет қаражатының пайдаланылатын қалдықтары - 1359 мың теңге.</w:t>
      </w:r>
    </w:p>
    <w:bookmarkEnd w:id="182"/>
    <w:bookmarkStart w:name="z191" w:id="183"/>
    <w:p>
      <w:pPr>
        <w:spacing w:after="0"/>
        <w:ind w:left="0"/>
        <w:jc w:val="both"/>
      </w:pPr>
      <w:r>
        <w:rPr>
          <w:rFonts w:ascii="Times New Roman"/>
          <w:b w:val="false"/>
          <w:i w:val="false"/>
          <w:color w:val="000000"/>
          <w:sz w:val="28"/>
        </w:rPr>
        <w:t>
      1.11. Өрнек ауылдық округі бойынша:</w:t>
      </w:r>
    </w:p>
    <w:bookmarkEnd w:id="183"/>
    <w:bookmarkStart w:name="z192" w:id="184"/>
    <w:p>
      <w:pPr>
        <w:spacing w:after="0"/>
        <w:ind w:left="0"/>
        <w:jc w:val="both"/>
      </w:pPr>
      <w:r>
        <w:rPr>
          <w:rFonts w:ascii="Times New Roman"/>
          <w:b w:val="false"/>
          <w:i w:val="false"/>
          <w:color w:val="000000"/>
          <w:sz w:val="28"/>
        </w:rPr>
        <w:t>
      1) кірістер – 68830 мың теңге, оның ішінде:</w:t>
      </w:r>
    </w:p>
    <w:bookmarkEnd w:id="184"/>
    <w:bookmarkStart w:name="z193" w:id="185"/>
    <w:p>
      <w:pPr>
        <w:spacing w:after="0"/>
        <w:ind w:left="0"/>
        <w:jc w:val="both"/>
      </w:pPr>
      <w:r>
        <w:rPr>
          <w:rFonts w:ascii="Times New Roman"/>
          <w:b w:val="false"/>
          <w:i w:val="false"/>
          <w:color w:val="000000"/>
          <w:sz w:val="28"/>
        </w:rPr>
        <w:t>
      салықтық түсімдер – 11257 мың теңге;</w:t>
      </w:r>
    </w:p>
    <w:bookmarkEnd w:id="185"/>
    <w:bookmarkStart w:name="z194" w:id="186"/>
    <w:p>
      <w:pPr>
        <w:spacing w:after="0"/>
        <w:ind w:left="0"/>
        <w:jc w:val="both"/>
      </w:pPr>
      <w:r>
        <w:rPr>
          <w:rFonts w:ascii="Times New Roman"/>
          <w:b w:val="false"/>
          <w:i w:val="false"/>
          <w:color w:val="000000"/>
          <w:sz w:val="28"/>
        </w:rPr>
        <w:t>
      салықтық емес түсімдер – 0 мың теңге;</w:t>
      </w:r>
    </w:p>
    <w:bookmarkEnd w:id="186"/>
    <w:bookmarkStart w:name="z195"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6" w:id="188"/>
    <w:p>
      <w:pPr>
        <w:spacing w:after="0"/>
        <w:ind w:left="0"/>
        <w:jc w:val="both"/>
      </w:pPr>
      <w:r>
        <w:rPr>
          <w:rFonts w:ascii="Times New Roman"/>
          <w:b w:val="false"/>
          <w:i w:val="false"/>
          <w:color w:val="000000"/>
          <w:sz w:val="28"/>
        </w:rPr>
        <w:t>
      трансферттердің түсімдері – 57573 мың теңге;</w:t>
      </w:r>
    </w:p>
    <w:bookmarkEnd w:id="188"/>
    <w:bookmarkStart w:name="z197" w:id="189"/>
    <w:p>
      <w:pPr>
        <w:spacing w:after="0"/>
        <w:ind w:left="0"/>
        <w:jc w:val="both"/>
      </w:pPr>
      <w:r>
        <w:rPr>
          <w:rFonts w:ascii="Times New Roman"/>
          <w:b w:val="false"/>
          <w:i w:val="false"/>
          <w:color w:val="000000"/>
          <w:sz w:val="28"/>
        </w:rPr>
        <w:t>
      2) шығындар – 69385 мың теңге;</w:t>
      </w:r>
    </w:p>
    <w:bookmarkEnd w:id="189"/>
    <w:bookmarkStart w:name="z198"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199" w:id="191"/>
    <w:p>
      <w:pPr>
        <w:spacing w:after="0"/>
        <w:ind w:left="0"/>
        <w:jc w:val="both"/>
      </w:pPr>
      <w:r>
        <w:rPr>
          <w:rFonts w:ascii="Times New Roman"/>
          <w:b w:val="false"/>
          <w:i w:val="false"/>
          <w:color w:val="000000"/>
          <w:sz w:val="28"/>
        </w:rPr>
        <w:t>
      бюджеттік кредиттер – 0 мың теңге;</w:t>
      </w:r>
    </w:p>
    <w:bookmarkEnd w:id="191"/>
    <w:bookmarkStart w:name="z200"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1" w:id="193"/>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93"/>
    <w:bookmarkStart w:name="z202"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3" w:id="19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95"/>
    <w:bookmarkStart w:name="z204" w:id="196"/>
    <w:p>
      <w:pPr>
        <w:spacing w:after="0"/>
        <w:ind w:left="0"/>
        <w:jc w:val="both"/>
      </w:pPr>
      <w:r>
        <w:rPr>
          <w:rFonts w:ascii="Times New Roman"/>
          <w:b w:val="false"/>
          <w:i w:val="false"/>
          <w:color w:val="000000"/>
          <w:sz w:val="28"/>
        </w:rPr>
        <w:t>
      5) бюджеттің тапшылығы (профициті) - -555 мың теңге;</w:t>
      </w:r>
    </w:p>
    <w:bookmarkEnd w:id="196"/>
    <w:bookmarkStart w:name="z205" w:id="197"/>
    <w:p>
      <w:pPr>
        <w:spacing w:after="0"/>
        <w:ind w:left="0"/>
        <w:jc w:val="both"/>
      </w:pPr>
      <w:r>
        <w:rPr>
          <w:rFonts w:ascii="Times New Roman"/>
          <w:b w:val="false"/>
          <w:i w:val="false"/>
          <w:color w:val="000000"/>
          <w:sz w:val="28"/>
        </w:rPr>
        <w:t>
      6) бюджет тапшылығын қаржыландыру (профицитті пайдалану) – 555 мың теңге;</w:t>
      </w:r>
    </w:p>
    <w:bookmarkEnd w:id="197"/>
    <w:bookmarkStart w:name="z206" w:id="198"/>
    <w:p>
      <w:pPr>
        <w:spacing w:after="0"/>
        <w:ind w:left="0"/>
        <w:jc w:val="both"/>
      </w:pPr>
      <w:r>
        <w:rPr>
          <w:rFonts w:ascii="Times New Roman"/>
          <w:b w:val="false"/>
          <w:i w:val="false"/>
          <w:color w:val="000000"/>
          <w:sz w:val="28"/>
        </w:rPr>
        <w:t>
      қарыздар түсімі - 0 мың теңге;</w:t>
      </w:r>
    </w:p>
    <w:bookmarkEnd w:id="198"/>
    <w:bookmarkStart w:name="z207" w:id="199"/>
    <w:p>
      <w:pPr>
        <w:spacing w:after="0"/>
        <w:ind w:left="0"/>
        <w:jc w:val="both"/>
      </w:pPr>
      <w:r>
        <w:rPr>
          <w:rFonts w:ascii="Times New Roman"/>
          <w:b w:val="false"/>
          <w:i w:val="false"/>
          <w:color w:val="000000"/>
          <w:sz w:val="28"/>
        </w:rPr>
        <w:t>
      қарыздарды өтеу - 0 мың теңге;</w:t>
      </w:r>
    </w:p>
    <w:bookmarkEnd w:id="199"/>
    <w:bookmarkStart w:name="z208" w:id="200"/>
    <w:p>
      <w:pPr>
        <w:spacing w:after="0"/>
        <w:ind w:left="0"/>
        <w:jc w:val="both"/>
      </w:pPr>
      <w:r>
        <w:rPr>
          <w:rFonts w:ascii="Times New Roman"/>
          <w:b w:val="false"/>
          <w:i w:val="false"/>
          <w:color w:val="000000"/>
          <w:sz w:val="28"/>
        </w:rPr>
        <w:t>
      бюджет қаражатының пайдаланылатын қалдықтары - 555 мың теңге.</w:t>
      </w:r>
    </w:p>
    <w:bookmarkEnd w:id="200"/>
    <w:bookmarkStart w:name="z209" w:id="201"/>
    <w:p>
      <w:pPr>
        <w:spacing w:after="0"/>
        <w:ind w:left="0"/>
        <w:jc w:val="both"/>
      </w:pPr>
      <w:r>
        <w:rPr>
          <w:rFonts w:ascii="Times New Roman"/>
          <w:b w:val="false"/>
          <w:i w:val="false"/>
          <w:color w:val="000000"/>
          <w:sz w:val="28"/>
        </w:rPr>
        <w:t>
      1.12. Тереңөзек ауылдық округі бойынша:</w:t>
      </w:r>
    </w:p>
    <w:bookmarkEnd w:id="201"/>
    <w:bookmarkStart w:name="z210" w:id="202"/>
    <w:p>
      <w:pPr>
        <w:spacing w:after="0"/>
        <w:ind w:left="0"/>
        <w:jc w:val="both"/>
      </w:pPr>
      <w:r>
        <w:rPr>
          <w:rFonts w:ascii="Times New Roman"/>
          <w:b w:val="false"/>
          <w:i w:val="false"/>
          <w:color w:val="000000"/>
          <w:sz w:val="28"/>
        </w:rPr>
        <w:t>
      1) кірістер - 78907 мың теңге, оның ішінде:</w:t>
      </w:r>
    </w:p>
    <w:bookmarkEnd w:id="202"/>
    <w:bookmarkStart w:name="z211" w:id="203"/>
    <w:p>
      <w:pPr>
        <w:spacing w:after="0"/>
        <w:ind w:left="0"/>
        <w:jc w:val="both"/>
      </w:pPr>
      <w:r>
        <w:rPr>
          <w:rFonts w:ascii="Times New Roman"/>
          <w:b w:val="false"/>
          <w:i w:val="false"/>
          <w:color w:val="000000"/>
          <w:sz w:val="28"/>
        </w:rPr>
        <w:t>
      салықтық түсімдер – 5028 мың теңге;</w:t>
      </w:r>
    </w:p>
    <w:bookmarkEnd w:id="203"/>
    <w:bookmarkStart w:name="z212" w:id="204"/>
    <w:p>
      <w:pPr>
        <w:spacing w:after="0"/>
        <w:ind w:left="0"/>
        <w:jc w:val="both"/>
      </w:pPr>
      <w:r>
        <w:rPr>
          <w:rFonts w:ascii="Times New Roman"/>
          <w:b w:val="false"/>
          <w:i w:val="false"/>
          <w:color w:val="000000"/>
          <w:sz w:val="28"/>
        </w:rPr>
        <w:t>
      салықтық емес түсімдер – 0 мың теңге;</w:t>
      </w:r>
    </w:p>
    <w:bookmarkEnd w:id="204"/>
    <w:bookmarkStart w:name="z213"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14" w:id="206"/>
    <w:p>
      <w:pPr>
        <w:spacing w:after="0"/>
        <w:ind w:left="0"/>
        <w:jc w:val="both"/>
      </w:pPr>
      <w:r>
        <w:rPr>
          <w:rFonts w:ascii="Times New Roman"/>
          <w:b w:val="false"/>
          <w:i w:val="false"/>
          <w:color w:val="000000"/>
          <w:sz w:val="28"/>
        </w:rPr>
        <w:t>
      трансферттердің түсімдері – 73879 мың теңге;</w:t>
      </w:r>
    </w:p>
    <w:bookmarkEnd w:id="206"/>
    <w:bookmarkStart w:name="z215" w:id="207"/>
    <w:p>
      <w:pPr>
        <w:spacing w:after="0"/>
        <w:ind w:left="0"/>
        <w:jc w:val="both"/>
      </w:pPr>
      <w:r>
        <w:rPr>
          <w:rFonts w:ascii="Times New Roman"/>
          <w:b w:val="false"/>
          <w:i w:val="false"/>
          <w:color w:val="000000"/>
          <w:sz w:val="28"/>
        </w:rPr>
        <w:t>
      2) шығындар – 79561 мың теңге;</w:t>
      </w:r>
    </w:p>
    <w:bookmarkEnd w:id="207"/>
    <w:bookmarkStart w:name="z216"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17" w:id="209"/>
    <w:p>
      <w:pPr>
        <w:spacing w:after="0"/>
        <w:ind w:left="0"/>
        <w:jc w:val="both"/>
      </w:pPr>
      <w:r>
        <w:rPr>
          <w:rFonts w:ascii="Times New Roman"/>
          <w:b w:val="false"/>
          <w:i w:val="false"/>
          <w:color w:val="000000"/>
          <w:sz w:val="28"/>
        </w:rPr>
        <w:t>
      бюджеттік кредиттер – 0 мың теңге;</w:t>
      </w:r>
    </w:p>
    <w:bookmarkEnd w:id="209"/>
    <w:bookmarkStart w:name="z218"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19" w:id="211"/>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11"/>
    <w:bookmarkStart w:name="z220"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21" w:id="21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13"/>
    <w:bookmarkStart w:name="z222" w:id="214"/>
    <w:p>
      <w:pPr>
        <w:spacing w:after="0"/>
        <w:ind w:left="0"/>
        <w:jc w:val="both"/>
      </w:pPr>
      <w:r>
        <w:rPr>
          <w:rFonts w:ascii="Times New Roman"/>
          <w:b w:val="false"/>
          <w:i w:val="false"/>
          <w:color w:val="000000"/>
          <w:sz w:val="28"/>
        </w:rPr>
        <w:t>
      5) бюджеттің тапшылығы (профициті) - -654 мың теңге;</w:t>
      </w:r>
    </w:p>
    <w:bookmarkEnd w:id="214"/>
    <w:bookmarkStart w:name="z223" w:id="215"/>
    <w:p>
      <w:pPr>
        <w:spacing w:after="0"/>
        <w:ind w:left="0"/>
        <w:jc w:val="both"/>
      </w:pPr>
      <w:r>
        <w:rPr>
          <w:rFonts w:ascii="Times New Roman"/>
          <w:b w:val="false"/>
          <w:i w:val="false"/>
          <w:color w:val="000000"/>
          <w:sz w:val="28"/>
        </w:rPr>
        <w:t>
      6) бюджет тапшылығын қаржыландыру (профицитті пайдалану) – 654 мың теңге;</w:t>
      </w:r>
    </w:p>
    <w:bookmarkEnd w:id="215"/>
    <w:bookmarkStart w:name="z224" w:id="216"/>
    <w:p>
      <w:pPr>
        <w:spacing w:after="0"/>
        <w:ind w:left="0"/>
        <w:jc w:val="both"/>
      </w:pPr>
      <w:r>
        <w:rPr>
          <w:rFonts w:ascii="Times New Roman"/>
          <w:b w:val="false"/>
          <w:i w:val="false"/>
          <w:color w:val="000000"/>
          <w:sz w:val="28"/>
        </w:rPr>
        <w:t>
      қарыздар түсімі - 0 мың теңге;</w:t>
      </w:r>
    </w:p>
    <w:bookmarkEnd w:id="216"/>
    <w:bookmarkStart w:name="z225" w:id="217"/>
    <w:p>
      <w:pPr>
        <w:spacing w:after="0"/>
        <w:ind w:left="0"/>
        <w:jc w:val="both"/>
      </w:pPr>
      <w:r>
        <w:rPr>
          <w:rFonts w:ascii="Times New Roman"/>
          <w:b w:val="false"/>
          <w:i w:val="false"/>
          <w:color w:val="000000"/>
          <w:sz w:val="28"/>
        </w:rPr>
        <w:t>
      қарыздарды өтеу - 0 мың теңге;</w:t>
      </w:r>
    </w:p>
    <w:bookmarkEnd w:id="217"/>
    <w:bookmarkStart w:name="z226" w:id="218"/>
    <w:p>
      <w:pPr>
        <w:spacing w:after="0"/>
        <w:ind w:left="0"/>
        <w:jc w:val="both"/>
      </w:pPr>
      <w:r>
        <w:rPr>
          <w:rFonts w:ascii="Times New Roman"/>
          <w:b w:val="false"/>
          <w:i w:val="false"/>
          <w:color w:val="000000"/>
          <w:sz w:val="28"/>
        </w:rPr>
        <w:t>
      бюджет қаражатының пайдаланылатын қалдықтары - 654 мың теңге.</w:t>
      </w:r>
    </w:p>
    <w:bookmarkEnd w:id="218"/>
    <w:bookmarkStart w:name="z227" w:id="219"/>
    <w:p>
      <w:pPr>
        <w:spacing w:after="0"/>
        <w:ind w:left="0"/>
        <w:jc w:val="both"/>
      </w:pPr>
      <w:r>
        <w:rPr>
          <w:rFonts w:ascii="Times New Roman"/>
          <w:b w:val="false"/>
          <w:i w:val="false"/>
          <w:color w:val="000000"/>
          <w:sz w:val="28"/>
        </w:rPr>
        <w:t>
      1.13. Қайыңды ауылдық округі бойынша:</w:t>
      </w:r>
    </w:p>
    <w:bookmarkEnd w:id="219"/>
    <w:bookmarkStart w:name="z228" w:id="220"/>
    <w:p>
      <w:pPr>
        <w:spacing w:after="0"/>
        <w:ind w:left="0"/>
        <w:jc w:val="both"/>
      </w:pPr>
      <w:r>
        <w:rPr>
          <w:rFonts w:ascii="Times New Roman"/>
          <w:b w:val="false"/>
          <w:i w:val="false"/>
          <w:color w:val="000000"/>
          <w:sz w:val="28"/>
        </w:rPr>
        <w:t>
      1) кірістер - 46968 мың теңге, оның ішінде:</w:t>
      </w:r>
    </w:p>
    <w:bookmarkEnd w:id="220"/>
    <w:bookmarkStart w:name="z229" w:id="221"/>
    <w:p>
      <w:pPr>
        <w:spacing w:after="0"/>
        <w:ind w:left="0"/>
        <w:jc w:val="both"/>
      </w:pPr>
      <w:r>
        <w:rPr>
          <w:rFonts w:ascii="Times New Roman"/>
          <w:b w:val="false"/>
          <w:i w:val="false"/>
          <w:color w:val="000000"/>
          <w:sz w:val="28"/>
        </w:rPr>
        <w:t>
      салықтық түсімдер – 3139 мың теңге;</w:t>
      </w:r>
    </w:p>
    <w:bookmarkEnd w:id="221"/>
    <w:bookmarkStart w:name="z230" w:id="222"/>
    <w:p>
      <w:pPr>
        <w:spacing w:after="0"/>
        <w:ind w:left="0"/>
        <w:jc w:val="both"/>
      </w:pPr>
      <w:r>
        <w:rPr>
          <w:rFonts w:ascii="Times New Roman"/>
          <w:b w:val="false"/>
          <w:i w:val="false"/>
          <w:color w:val="000000"/>
          <w:sz w:val="28"/>
        </w:rPr>
        <w:t>
      салықтық емес түсімдер – 0 мың теңге;</w:t>
      </w:r>
    </w:p>
    <w:bookmarkEnd w:id="222"/>
    <w:bookmarkStart w:name="z231" w:id="2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3"/>
    <w:bookmarkStart w:name="z232" w:id="224"/>
    <w:p>
      <w:pPr>
        <w:spacing w:after="0"/>
        <w:ind w:left="0"/>
        <w:jc w:val="both"/>
      </w:pPr>
      <w:r>
        <w:rPr>
          <w:rFonts w:ascii="Times New Roman"/>
          <w:b w:val="false"/>
          <w:i w:val="false"/>
          <w:color w:val="000000"/>
          <w:sz w:val="28"/>
        </w:rPr>
        <w:t>
      трансферттердің түсімдері – 43829 мың теңге;</w:t>
      </w:r>
    </w:p>
    <w:bookmarkEnd w:id="224"/>
    <w:bookmarkStart w:name="z233" w:id="225"/>
    <w:p>
      <w:pPr>
        <w:spacing w:after="0"/>
        <w:ind w:left="0"/>
        <w:jc w:val="both"/>
      </w:pPr>
      <w:r>
        <w:rPr>
          <w:rFonts w:ascii="Times New Roman"/>
          <w:b w:val="false"/>
          <w:i w:val="false"/>
          <w:color w:val="000000"/>
          <w:sz w:val="28"/>
        </w:rPr>
        <w:t>
      2) шығындар – 47170 мың теңге;</w:t>
      </w:r>
    </w:p>
    <w:bookmarkEnd w:id="225"/>
    <w:bookmarkStart w:name="z234" w:id="226"/>
    <w:p>
      <w:pPr>
        <w:spacing w:after="0"/>
        <w:ind w:left="0"/>
        <w:jc w:val="both"/>
      </w:pPr>
      <w:r>
        <w:rPr>
          <w:rFonts w:ascii="Times New Roman"/>
          <w:b w:val="false"/>
          <w:i w:val="false"/>
          <w:color w:val="000000"/>
          <w:sz w:val="28"/>
        </w:rPr>
        <w:t>
      3) таза бюджеттік кредиттеу – 0 мың теңге;</w:t>
      </w:r>
    </w:p>
    <w:bookmarkEnd w:id="226"/>
    <w:bookmarkStart w:name="z235" w:id="227"/>
    <w:p>
      <w:pPr>
        <w:spacing w:after="0"/>
        <w:ind w:left="0"/>
        <w:jc w:val="both"/>
      </w:pPr>
      <w:r>
        <w:rPr>
          <w:rFonts w:ascii="Times New Roman"/>
          <w:b w:val="false"/>
          <w:i w:val="false"/>
          <w:color w:val="000000"/>
          <w:sz w:val="28"/>
        </w:rPr>
        <w:t>
      бюджеттік кредиттер – 0 мың теңге;</w:t>
      </w:r>
    </w:p>
    <w:bookmarkEnd w:id="227"/>
    <w:bookmarkStart w:name="z236" w:id="228"/>
    <w:p>
      <w:pPr>
        <w:spacing w:after="0"/>
        <w:ind w:left="0"/>
        <w:jc w:val="both"/>
      </w:pPr>
      <w:r>
        <w:rPr>
          <w:rFonts w:ascii="Times New Roman"/>
          <w:b w:val="false"/>
          <w:i w:val="false"/>
          <w:color w:val="000000"/>
          <w:sz w:val="28"/>
        </w:rPr>
        <w:t>
      бюджеттік кредиттерді өтеу - 0 мың теңге;</w:t>
      </w:r>
    </w:p>
    <w:bookmarkEnd w:id="228"/>
    <w:bookmarkStart w:name="z237" w:id="229"/>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29"/>
    <w:bookmarkStart w:name="z238" w:id="230"/>
    <w:p>
      <w:pPr>
        <w:spacing w:after="0"/>
        <w:ind w:left="0"/>
        <w:jc w:val="both"/>
      </w:pPr>
      <w:r>
        <w:rPr>
          <w:rFonts w:ascii="Times New Roman"/>
          <w:b w:val="false"/>
          <w:i w:val="false"/>
          <w:color w:val="000000"/>
          <w:sz w:val="28"/>
        </w:rPr>
        <w:t>
      қаржы активтерін сатып алу – 0 мың теңге;</w:t>
      </w:r>
    </w:p>
    <w:bookmarkEnd w:id="230"/>
    <w:bookmarkStart w:name="z239" w:id="23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31"/>
    <w:bookmarkStart w:name="z240" w:id="232"/>
    <w:p>
      <w:pPr>
        <w:spacing w:after="0"/>
        <w:ind w:left="0"/>
        <w:jc w:val="both"/>
      </w:pPr>
      <w:r>
        <w:rPr>
          <w:rFonts w:ascii="Times New Roman"/>
          <w:b w:val="false"/>
          <w:i w:val="false"/>
          <w:color w:val="000000"/>
          <w:sz w:val="28"/>
        </w:rPr>
        <w:t>
      5) бюджеттің тапшылығы (профициті) - -202 мың теңге;</w:t>
      </w:r>
    </w:p>
    <w:bookmarkEnd w:id="232"/>
    <w:bookmarkStart w:name="z241" w:id="233"/>
    <w:p>
      <w:pPr>
        <w:spacing w:after="0"/>
        <w:ind w:left="0"/>
        <w:jc w:val="both"/>
      </w:pPr>
      <w:r>
        <w:rPr>
          <w:rFonts w:ascii="Times New Roman"/>
          <w:b w:val="false"/>
          <w:i w:val="false"/>
          <w:color w:val="000000"/>
          <w:sz w:val="28"/>
        </w:rPr>
        <w:t>
      6) бюджет тапшылығын қаржыландыру (профицитті пайдалану) – 202 мың теңге;</w:t>
      </w:r>
    </w:p>
    <w:bookmarkEnd w:id="233"/>
    <w:bookmarkStart w:name="z242" w:id="234"/>
    <w:p>
      <w:pPr>
        <w:spacing w:after="0"/>
        <w:ind w:left="0"/>
        <w:jc w:val="both"/>
      </w:pPr>
      <w:r>
        <w:rPr>
          <w:rFonts w:ascii="Times New Roman"/>
          <w:b w:val="false"/>
          <w:i w:val="false"/>
          <w:color w:val="000000"/>
          <w:sz w:val="28"/>
        </w:rPr>
        <w:t>
      қарыздар түсімі - 0 мың теңге;</w:t>
      </w:r>
    </w:p>
    <w:bookmarkEnd w:id="234"/>
    <w:bookmarkStart w:name="z243" w:id="235"/>
    <w:p>
      <w:pPr>
        <w:spacing w:after="0"/>
        <w:ind w:left="0"/>
        <w:jc w:val="both"/>
      </w:pPr>
      <w:r>
        <w:rPr>
          <w:rFonts w:ascii="Times New Roman"/>
          <w:b w:val="false"/>
          <w:i w:val="false"/>
          <w:color w:val="000000"/>
          <w:sz w:val="28"/>
        </w:rPr>
        <w:t>
      қарыздарды өтеу - 0 мың теңге;</w:t>
      </w:r>
    </w:p>
    <w:bookmarkEnd w:id="235"/>
    <w:bookmarkStart w:name="z244" w:id="236"/>
    <w:p>
      <w:pPr>
        <w:spacing w:after="0"/>
        <w:ind w:left="0"/>
        <w:jc w:val="both"/>
      </w:pPr>
      <w:r>
        <w:rPr>
          <w:rFonts w:ascii="Times New Roman"/>
          <w:b w:val="false"/>
          <w:i w:val="false"/>
          <w:color w:val="000000"/>
          <w:sz w:val="28"/>
        </w:rPr>
        <w:t>
      бюджет қаражатының пайдаланылатын қалдықтары - 202 мың теңге.</w:t>
      </w:r>
    </w:p>
    <w:bookmarkEnd w:id="236"/>
    <w:bookmarkStart w:name="z245" w:id="237"/>
    <w:p>
      <w:pPr>
        <w:spacing w:after="0"/>
        <w:ind w:left="0"/>
        <w:jc w:val="both"/>
      </w:pPr>
      <w:r>
        <w:rPr>
          <w:rFonts w:ascii="Times New Roman"/>
          <w:b w:val="false"/>
          <w:i w:val="false"/>
          <w:color w:val="000000"/>
          <w:sz w:val="28"/>
        </w:rPr>
        <w:t>
      1.14. Қорағаты ауылдық округі бойынша:</w:t>
      </w:r>
    </w:p>
    <w:bookmarkEnd w:id="237"/>
    <w:bookmarkStart w:name="z246" w:id="238"/>
    <w:p>
      <w:pPr>
        <w:spacing w:after="0"/>
        <w:ind w:left="0"/>
        <w:jc w:val="both"/>
      </w:pPr>
      <w:r>
        <w:rPr>
          <w:rFonts w:ascii="Times New Roman"/>
          <w:b w:val="false"/>
          <w:i w:val="false"/>
          <w:color w:val="000000"/>
          <w:sz w:val="28"/>
        </w:rPr>
        <w:t>
      1) кірістер - 38672 мың теңге, оның ішінде:</w:t>
      </w:r>
    </w:p>
    <w:bookmarkEnd w:id="238"/>
    <w:bookmarkStart w:name="z247" w:id="239"/>
    <w:p>
      <w:pPr>
        <w:spacing w:after="0"/>
        <w:ind w:left="0"/>
        <w:jc w:val="both"/>
      </w:pPr>
      <w:r>
        <w:rPr>
          <w:rFonts w:ascii="Times New Roman"/>
          <w:b w:val="false"/>
          <w:i w:val="false"/>
          <w:color w:val="000000"/>
          <w:sz w:val="28"/>
        </w:rPr>
        <w:t>
      салықтық түсімдер – 2371 мың теңге;</w:t>
      </w:r>
    </w:p>
    <w:bookmarkEnd w:id="239"/>
    <w:bookmarkStart w:name="z248" w:id="240"/>
    <w:p>
      <w:pPr>
        <w:spacing w:after="0"/>
        <w:ind w:left="0"/>
        <w:jc w:val="both"/>
      </w:pPr>
      <w:r>
        <w:rPr>
          <w:rFonts w:ascii="Times New Roman"/>
          <w:b w:val="false"/>
          <w:i w:val="false"/>
          <w:color w:val="000000"/>
          <w:sz w:val="28"/>
        </w:rPr>
        <w:t>
      салықтық емес түсімдер – 0 мың теңге;</w:t>
      </w:r>
    </w:p>
    <w:bookmarkEnd w:id="240"/>
    <w:bookmarkStart w:name="z249" w:id="2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1"/>
    <w:bookmarkStart w:name="z250" w:id="242"/>
    <w:p>
      <w:pPr>
        <w:spacing w:after="0"/>
        <w:ind w:left="0"/>
        <w:jc w:val="both"/>
      </w:pPr>
      <w:r>
        <w:rPr>
          <w:rFonts w:ascii="Times New Roman"/>
          <w:b w:val="false"/>
          <w:i w:val="false"/>
          <w:color w:val="000000"/>
          <w:sz w:val="28"/>
        </w:rPr>
        <w:t>
      трансферттердің түсімдері – 36301 мың теңге;</w:t>
      </w:r>
    </w:p>
    <w:bookmarkEnd w:id="242"/>
    <w:bookmarkStart w:name="z251" w:id="243"/>
    <w:p>
      <w:pPr>
        <w:spacing w:after="0"/>
        <w:ind w:left="0"/>
        <w:jc w:val="both"/>
      </w:pPr>
      <w:r>
        <w:rPr>
          <w:rFonts w:ascii="Times New Roman"/>
          <w:b w:val="false"/>
          <w:i w:val="false"/>
          <w:color w:val="000000"/>
          <w:sz w:val="28"/>
        </w:rPr>
        <w:t>
      2) шығындар – 38965 мың теңге;</w:t>
      </w:r>
    </w:p>
    <w:bookmarkEnd w:id="243"/>
    <w:bookmarkStart w:name="z252" w:id="244"/>
    <w:p>
      <w:pPr>
        <w:spacing w:after="0"/>
        <w:ind w:left="0"/>
        <w:jc w:val="both"/>
      </w:pPr>
      <w:r>
        <w:rPr>
          <w:rFonts w:ascii="Times New Roman"/>
          <w:b w:val="false"/>
          <w:i w:val="false"/>
          <w:color w:val="000000"/>
          <w:sz w:val="28"/>
        </w:rPr>
        <w:t>
      3) таза бюджеттік кредиттеу – 0 мың теңге;</w:t>
      </w:r>
    </w:p>
    <w:bookmarkEnd w:id="244"/>
    <w:bookmarkStart w:name="z253" w:id="245"/>
    <w:p>
      <w:pPr>
        <w:spacing w:after="0"/>
        <w:ind w:left="0"/>
        <w:jc w:val="both"/>
      </w:pPr>
      <w:r>
        <w:rPr>
          <w:rFonts w:ascii="Times New Roman"/>
          <w:b w:val="false"/>
          <w:i w:val="false"/>
          <w:color w:val="000000"/>
          <w:sz w:val="28"/>
        </w:rPr>
        <w:t>
      бюджеттік кредиттер – 0 мың теңге;</w:t>
      </w:r>
    </w:p>
    <w:bookmarkEnd w:id="245"/>
    <w:bookmarkStart w:name="z254" w:id="246"/>
    <w:p>
      <w:pPr>
        <w:spacing w:after="0"/>
        <w:ind w:left="0"/>
        <w:jc w:val="both"/>
      </w:pPr>
      <w:r>
        <w:rPr>
          <w:rFonts w:ascii="Times New Roman"/>
          <w:b w:val="false"/>
          <w:i w:val="false"/>
          <w:color w:val="000000"/>
          <w:sz w:val="28"/>
        </w:rPr>
        <w:t>
      бюджеттік кредиттерді өтеу - 0 мың теңге;</w:t>
      </w:r>
    </w:p>
    <w:bookmarkEnd w:id="246"/>
    <w:bookmarkStart w:name="z255" w:id="247"/>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47"/>
    <w:bookmarkStart w:name="z256" w:id="248"/>
    <w:p>
      <w:pPr>
        <w:spacing w:after="0"/>
        <w:ind w:left="0"/>
        <w:jc w:val="both"/>
      </w:pPr>
      <w:r>
        <w:rPr>
          <w:rFonts w:ascii="Times New Roman"/>
          <w:b w:val="false"/>
          <w:i w:val="false"/>
          <w:color w:val="000000"/>
          <w:sz w:val="28"/>
        </w:rPr>
        <w:t>
      қаржы активтерін сатып алу – 0 мың теңге;</w:t>
      </w:r>
    </w:p>
    <w:bookmarkEnd w:id="248"/>
    <w:bookmarkStart w:name="z257" w:id="24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49"/>
    <w:bookmarkStart w:name="z258" w:id="250"/>
    <w:p>
      <w:pPr>
        <w:spacing w:after="0"/>
        <w:ind w:left="0"/>
        <w:jc w:val="both"/>
      </w:pPr>
      <w:r>
        <w:rPr>
          <w:rFonts w:ascii="Times New Roman"/>
          <w:b w:val="false"/>
          <w:i w:val="false"/>
          <w:color w:val="000000"/>
          <w:sz w:val="28"/>
        </w:rPr>
        <w:t>
      5) бюджеттің тапшылығы (профициті) - -293 мың теңге;</w:t>
      </w:r>
    </w:p>
    <w:bookmarkEnd w:id="250"/>
    <w:bookmarkStart w:name="z259" w:id="251"/>
    <w:p>
      <w:pPr>
        <w:spacing w:after="0"/>
        <w:ind w:left="0"/>
        <w:jc w:val="both"/>
      </w:pPr>
      <w:r>
        <w:rPr>
          <w:rFonts w:ascii="Times New Roman"/>
          <w:b w:val="false"/>
          <w:i w:val="false"/>
          <w:color w:val="000000"/>
          <w:sz w:val="28"/>
        </w:rPr>
        <w:t>
      6) бюджет тапшылығын қаржыландыру (профицитті пайдалану) – 293 мың теңге;</w:t>
      </w:r>
    </w:p>
    <w:bookmarkEnd w:id="251"/>
    <w:bookmarkStart w:name="z260" w:id="252"/>
    <w:p>
      <w:pPr>
        <w:spacing w:after="0"/>
        <w:ind w:left="0"/>
        <w:jc w:val="both"/>
      </w:pPr>
      <w:r>
        <w:rPr>
          <w:rFonts w:ascii="Times New Roman"/>
          <w:b w:val="false"/>
          <w:i w:val="false"/>
          <w:color w:val="000000"/>
          <w:sz w:val="28"/>
        </w:rPr>
        <w:t>
      қарыздар түсімі - 0 мың теңге;</w:t>
      </w:r>
    </w:p>
    <w:bookmarkEnd w:id="252"/>
    <w:bookmarkStart w:name="z261" w:id="253"/>
    <w:p>
      <w:pPr>
        <w:spacing w:after="0"/>
        <w:ind w:left="0"/>
        <w:jc w:val="both"/>
      </w:pPr>
      <w:r>
        <w:rPr>
          <w:rFonts w:ascii="Times New Roman"/>
          <w:b w:val="false"/>
          <w:i w:val="false"/>
          <w:color w:val="000000"/>
          <w:sz w:val="28"/>
        </w:rPr>
        <w:t>
      қарыздарды өтеу - 0 мың теңге;</w:t>
      </w:r>
    </w:p>
    <w:bookmarkEnd w:id="253"/>
    <w:bookmarkStart w:name="z262" w:id="254"/>
    <w:p>
      <w:pPr>
        <w:spacing w:after="0"/>
        <w:ind w:left="0"/>
        <w:jc w:val="both"/>
      </w:pPr>
      <w:r>
        <w:rPr>
          <w:rFonts w:ascii="Times New Roman"/>
          <w:b w:val="false"/>
          <w:i w:val="false"/>
          <w:color w:val="000000"/>
          <w:sz w:val="28"/>
        </w:rPr>
        <w:t>
      бюджет қаражатының пайдаланылатын қалдықтары - 293 мың теңге.</w:t>
      </w:r>
    </w:p>
    <w:bookmarkEnd w:id="254"/>
    <w:bookmarkStart w:name="z263" w:id="255"/>
    <w:p>
      <w:pPr>
        <w:spacing w:after="0"/>
        <w:ind w:left="0"/>
        <w:jc w:val="both"/>
      </w:pPr>
      <w:r>
        <w:rPr>
          <w:rFonts w:ascii="Times New Roman"/>
          <w:b w:val="false"/>
          <w:i w:val="false"/>
          <w:color w:val="000000"/>
          <w:sz w:val="28"/>
        </w:rPr>
        <w:t>
      1.15. Ақниет ауылдық округі бойынша:</w:t>
      </w:r>
    </w:p>
    <w:bookmarkEnd w:id="255"/>
    <w:bookmarkStart w:name="z264" w:id="256"/>
    <w:p>
      <w:pPr>
        <w:spacing w:after="0"/>
        <w:ind w:left="0"/>
        <w:jc w:val="both"/>
      </w:pPr>
      <w:r>
        <w:rPr>
          <w:rFonts w:ascii="Times New Roman"/>
          <w:b w:val="false"/>
          <w:i w:val="false"/>
          <w:color w:val="000000"/>
          <w:sz w:val="28"/>
        </w:rPr>
        <w:t>
      1) кірістер - 37343 мың теңге, оның ішінде:</w:t>
      </w:r>
    </w:p>
    <w:bookmarkEnd w:id="256"/>
    <w:bookmarkStart w:name="z265" w:id="257"/>
    <w:p>
      <w:pPr>
        <w:spacing w:after="0"/>
        <w:ind w:left="0"/>
        <w:jc w:val="both"/>
      </w:pPr>
      <w:r>
        <w:rPr>
          <w:rFonts w:ascii="Times New Roman"/>
          <w:b w:val="false"/>
          <w:i w:val="false"/>
          <w:color w:val="000000"/>
          <w:sz w:val="28"/>
        </w:rPr>
        <w:t>
      салықтық түсімдер – 2360 мың теңге;</w:t>
      </w:r>
    </w:p>
    <w:bookmarkEnd w:id="257"/>
    <w:bookmarkStart w:name="z266" w:id="258"/>
    <w:p>
      <w:pPr>
        <w:spacing w:after="0"/>
        <w:ind w:left="0"/>
        <w:jc w:val="both"/>
      </w:pPr>
      <w:r>
        <w:rPr>
          <w:rFonts w:ascii="Times New Roman"/>
          <w:b w:val="false"/>
          <w:i w:val="false"/>
          <w:color w:val="000000"/>
          <w:sz w:val="28"/>
        </w:rPr>
        <w:t>
      салықтық емес түсімдер – 0 мың теңге;</w:t>
      </w:r>
    </w:p>
    <w:bookmarkEnd w:id="258"/>
    <w:bookmarkStart w:name="z267" w:id="2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9"/>
    <w:bookmarkStart w:name="z268" w:id="260"/>
    <w:p>
      <w:pPr>
        <w:spacing w:after="0"/>
        <w:ind w:left="0"/>
        <w:jc w:val="both"/>
      </w:pPr>
      <w:r>
        <w:rPr>
          <w:rFonts w:ascii="Times New Roman"/>
          <w:b w:val="false"/>
          <w:i w:val="false"/>
          <w:color w:val="000000"/>
          <w:sz w:val="28"/>
        </w:rPr>
        <w:t>
      трансферттердің түсімдері – 34983 мың теңге;</w:t>
      </w:r>
    </w:p>
    <w:bookmarkEnd w:id="260"/>
    <w:bookmarkStart w:name="z269" w:id="261"/>
    <w:p>
      <w:pPr>
        <w:spacing w:after="0"/>
        <w:ind w:left="0"/>
        <w:jc w:val="both"/>
      </w:pPr>
      <w:r>
        <w:rPr>
          <w:rFonts w:ascii="Times New Roman"/>
          <w:b w:val="false"/>
          <w:i w:val="false"/>
          <w:color w:val="000000"/>
          <w:sz w:val="28"/>
        </w:rPr>
        <w:t>
      2) шығындар – 37556 мың теңге;</w:t>
      </w:r>
    </w:p>
    <w:bookmarkEnd w:id="261"/>
    <w:bookmarkStart w:name="z270" w:id="262"/>
    <w:p>
      <w:pPr>
        <w:spacing w:after="0"/>
        <w:ind w:left="0"/>
        <w:jc w:val="both"/>
      </w:pPr>
      <w:r>
        <w:rPr>
          <w:rFonts w:ascii="Times New Roman"/>
          <w:b w:val="false"/>
          <w:i w:val="false"/>
          <w:color w:val="000000"/>
          <w:sz w:val="28"/>
        </w:rPr>
        <w:t>
      3) таза бюджеттік кредиттеу – 0 мың теңге;</w:t>
      </w:r>
    </w:p>
    <w:bookmarkEnd w:id="262"/>
    <w:bookmarkStart w:name="z271" w:id="263"/>
    <w:p>
      <w:pPr>
        <w:spacing w:after="0"/>
        <w:ind w:left="0"/>
        <w:jc w:val="both"/>
      </w:pPr>
      <w:r>
        <w:rPr>
          <w:rFonts w:ascii="Times New Roman"/>
          <w:b w:val="false"/>
          <w:i w:val="false"/>
          <w:color w:val="000000"/>
          <w:sz w:val="28"/>
        </w:rPr>
        <w:t>
      бюджеттік кредиттер – 0 мың теңге;</w:t>
      </w:r>
    </w:p>
    <w:bookmarkEnd w:id="263"/>
    <w:bookmarkStart w:name="z272" w:id="264"/>
    <w:p>
      <w:pPr>
        <w:spacing w:after="0"/>
        <w:ind w:left="0"/>
        <w:jc w:val="both"/>
      </w:pPr>
      <w:r>
        <w:rPr>
          <w:rFonts w:ascii="Times New Roman"/>
          <w:b w:val="false"/>
          <w:i w:val="false"/>
          <w:color w:val="000000"/>
          <w:sz w:val="28"/>
        </w:rPr>
        <w:t>
      бюджеттік кредиттерді өтеу - 0 мың теңге;</w:t>
      </w:r>
    </w:p>
    <w:bookmarkEnd w:id="264"/>
    <w:bookmarkStart w:name="z273" w:id="26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65"/>
    <w:bookmarkStart w:name="z274" w:id="266"/>
    <w:p>
      <w:pPr>
        <w:spacing w:after="0"/>
        <w:ind w:left="0"/>
        <w:jc w:val="both"/>
      </w:pPr>
      <w:r>
        <w:rPr>
          <w:rFonts w:ascii="Times New Roman"/>
          <w:b w:val="false"/>
          <w:i w:val="false"/>
          <w:color w:val="000000"/>
          <w:sz w:val="28"/>
        </w:rPr>
        <w:t>
      қаржы активтерін сатып алу – 0 мың теңге;</w:t>
      </w:r>
    </w:p>
    <w:bookmarkEnd w:id="266"/>
    <w:bookmarkStart w:name="z275" w:id="26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67"/>
    <w:bookmarkStart w:name="z276" w:id="268"/>
    <w:p>
      <w:pPr>
        <w:spacing w:after="0"/>
        <w:ind w:left="0"/>
        <w:jc w:val="both"/>
      </w:pPr>
      <w:r>
        <w:rPr>
          <w:rFonts w:ascii="Times New Roman"/>
          <w:b w:val="false"/>
          <w:i w:val="false"/>
          <w:color w:val="000000"/>
          <w:sz w:val="28"/>
        </w:rPr>
        <w:t>
      5) бюджеттің тапшылығы (профициті) - -213 мың теңге;</w:t>
      </w:r>
    </w:p>
    <w:bookmarkEnd w:id="268"/>
    <w:bookmarkStart w:name="z277" w:id="269"/>
    <w:p>
      <w:pPr>
        <w:spacing w:after="0"/>
        <w:ind w:left="0"/>
        <w:jc w:val="both"/>
      </w:pPr>
      <w:r>
        <w:rPr>
          <w:rFonts w:ascii="Times New Roman"/>
          <w:b w:val="false"/>
          <w:i w:val="false"/>
          <w:color w:val="000000"/>
          <w:sz w:val="28"/>
        </w:rPr>
        <w:t>
      6) бюджет тапшылығын қаржыландыру (профицитті пайдалану) – 213 мың теңге;</w:t>
      </w:r>
    </w:p>
    <w:bookmarkEnd w:id="269"/>
    <w:bookmarkStart w:name="z278" w:id="270"/>
    <w:p>
      <w:pPr>
        <w:spacing w:after="0"/>
        <w:ind w:left="0"/>
        <w:jc w:val="both"/>
      </w:pPr>
      <w:r>
        <w:rPr>
          <w:rFonts w:ascii="Times New Roman"/>
          <w:b w:val="false"/>
          <w:i w:val="false"/>
          <w:color w:val="000000"/>
          <w:sz w:val="28"/>
        </w:rPr>
        <w:t>
      қарыздар түсімі - 0 мың теңге;</w:t>
      </w:r>
    </w:p>
    <w:bookmarkEnd w:id="270"/>
    <w:bookmarkStart w:name="z279" w:id="271"/>
    <w:p>
      <w:pPr>
        <w:spacing w:after="0"/>
        <w:ind w:left="0"/>
        <w:jc w:val="both"/>
      </w:pPr>
      <w:r>
        <w:rPr>
          <w:rFonts w:ascii="Times New Roman"/>
          <w:b w:val="false"/>
          <w:i w:val="false"/>
          <w:color w:val="000000"/>
          <w:sz w:val="28"/>
        </w:rPr>
        <w:t>
      қарыздарды өтеу - 0 мың теңге;</w:t>
      </w:r>
    </w:p>
    <w:bookmarkEnd w:id="271"/>
    <w:p>
      <w:pPr>
        <w:spacing w:after="0"/>
        <w:ind w:left="0"/>
        <w:jc w:val="both"/>
      </w:pPr>
      <w:r>
        <w:rPr>
          <w:rFonts w:ascii="Times New Roman"/>
          <w:b w:val="false"/>
          <w:i w:val="false"/>
          <w:color w:val="000000"/>
          <w:sz w:val="28"/>
        </w:rPr>
        <w:t>
      бюджет қаражатының пайдаланылатын қалдықтары - 213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Т. Рысқұлов аудандық мәслихатының 08.12.2022 </w:t>
      </w:r>
      <w:r>
        <w:rPr>
          <w:rFonts w:ascii="Times New Roman"/>
          <w:b w:val="false"/>
          <w:i w:val="false"/>
          <w:color w:val="000000"/>
          <w:sz w:val="28"/>
        </w:rPr>
        <w:t>№ 30-4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80" w:id="272"/>
    <w:p>
      <w:pPr>
        <w:spacing w:after="0"/>
        <w:ind w:left="0"/>
        <w:jc w:val="both"/>
      </w:pPr>
      <w:r>
        <w:rPr>
          <w:rFonts w:ascii="Times New Roman"/>
          <w:b w:val="false"/>
          <w:i w:val="false"/>
          <w:color w:val="000000"/>
          <w:sz w:val="28"/>
        </w:rPr>
        <w:t>
      2. 2022 жылға арналған ауылдық округтердің бюджеттерінің атқарылу процесінде секвестрлеуге жатпайтын бюджеттік бағдарламалар көзделмеген.</w:t>
      </w:r>
    </w:p>
    <w:bookmarkEnd w:id="272"/>
    <w:bookmarkStart w:name="z281" w:id="273"/>
    <w:p>
      <w:pPr>
        <w:spacing w:after="0"/>
        <w:ind w:left="0"/>
        <w:jc w:val="both"/>
      </w:pPr>
      <w:r>
        <w:rPr>
          <w:rFonts w:ascii="Times New Roman"/>
          <w:b w:val="false"/>
          <w:i w:val="false"/>
          <w:color w:val="000000"/>
          <w:sz w:val="28"/>
        </w:rPr>
        <w:t>
      3. 2022 жылға арналған ауылдық округтердің бюджеттеріне аудандық бюджет қаржысы есебінен қарастырылған нысаналы даму және нысаналы ағымдағы трансферттер сомалары ескерілсін.</w:t>
      </w:r>
    </w:p>
    <w:bookmarkEnd w:id="273"/>
    <w:bookmarkStart w:name="z282" w:id="274"/>
    <w:p>
      <w:pPr>
        <w:spacing w:after="0"/>
        <w:ind w:left="0"/>
        <w:jc w:val="both"/>
      </w:pPr>
      <w:r>
        <w:rPr>
          <w:rFonts w:ascii="Times New Roman"/>
          <w:b w:val="false"/>
          <w:i w:val="false"/>
          <w:color w:val="000000"/>
          <w:sz w:val="28"/>
        </w:rPr>
        <w:t>
      4. Осы шешімнің орындалуына бақылау және интернет ресурстарында жариялауды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274"/>
    <w:bookmarkStart w:name="z283" w:id="27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27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2021 жылғы </w:t>
            </w:r>
            <w:r>
              <w:br/>
            </w:r>
            <w:r>
              <w:rPr>
                <w:rFonts w:ascii="Times New Roman"/>
                <w:b w:val="false"/>
                <w:i w:val="false"/>
                <w:color w:val="000000"/>
                <w:sz w:val="20"/>
              </w:rPr>
              <w:t>30 желтоқсандағы</w:t>
            </w:r>
            <w:r>
              <w:rPr>
                <w:rFonts w:ascii="Times New Roman"/>
                <w:b w:val="false"/>
                <w:i w:val="false"/>
                <w:color w:val="000000"/>
                <w:sz w:val="20"/>
              </w:rPr>
              <w:t xml:space="preserve"> №14-4 </w:t>
            </w:r>
            <w:r>
              <w:br/>
            </w:r>
            <w:r>
              <w:rPr>
                <w:rFonts w:ascii="Times New Roman"/>
                <w:b w:val="false"/>
                <w:i w:val="false"/>
                <w:color w:val="000000"/>
                <w:sz w:val="20"/>
              </w:rPr>
              <w:t>шешіміне 1- қосымша</w:t>
            </w:r>
          </w:p>
        </w:tc>
      </w:tr>
    </w:tbl>
    <w:bookmarkStart w:name="z288" w:id="276"/>
    <w:p>
      <w:pPr>
        <w:spacing w:after="0"/>
        <w:ind w:left="0"/>
        <w:jc w:val="left"/>
      </w:pPr>
      <w:r>
        <w:rPr>
          <w:rFonts w:ascii="Times New Roman"/>
          <w:b/>
          <w:i w:val="false"/>
          <w:color w:val="000000"/>
        </w:rPr>
        <w:t xml:space="preserve"> 2022 жылға арналған Құлан ауылдық округінің бюджеті</w:t>
      </w:r>
    </w:p>
    <w:bookmarkEnd w:id="276"/>
    <w:bookmarkStart w:name="z707" w:id="277"/>
    <w:p>
      <w:pPr>
        <w:spacing w:after="0"/>
        <w:ind w:left="0"/>
        <w:jc w:val="both"/>
      </w:pPr>
      <w:r>
        <w:rPr>
          <w:rFonts w:ascii="Times New Roman"/>
          <w:b w:val="false"/>
          <w:i w:val="false"/>
          <w:color w:val="ff0000"/>
          <w:sz w:val="28"/>
        </w:rPr>
        <w:t xml:space="preserve">
      Ескерту. 1-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xml:space="preserve">
Сомасы, </w:t>
            </w:r>
          </w:p>
          <w:bookmarkEnd w:id="278"/>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 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2 қосымша </w:t>
            </w:r>
          </w:p>
        </w:tc>
      </w:tr>
    </w:tbl>
    <w:bookmarkStart w:name="z298" w:id="279"/>
    <w:p>
      <w:pPr>
        <w:spacing w:after="0"/>
        <w:ind w:left="0"/>
        <w:jc w:val="left"/>
      </w:pPr>
      <w:r>
        <w:rPr>
          <w:rFonts w:ascii="Times New Roman"/>
          <w:b/>
          <w:i w:val="false"/>
          <w:color w:val="000000"/>
        </w:rPr>
        <w:t xml:space="preserve"> 2022 жылға арналған Луговой ауылдық округінің бюджеті</w:t>
      </w:r>
    </w:p>
    <w:bookmarkEnd w:id="279"/>
    <w:p>
      <w:pPr>
        <w:spacing w:after="0"/>
        <w:ind w:left="0"/>
        <w:jc w:val="both"/>
      </w:pPr>
      <w:r>
        <w:rPr>
          <w:rFonts w:ascii="Times New Roman"/>
          <w:b w:val="false"/>
          <w:i w:val="false"/>
          <w:color w:val="ff0000"/>
          <w:sz w:val="28"/>
        </w:rPr>
        <w:t xml:space="preserve">
      Ескерту. 2-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Ақбұлақ ауылдық округінің бюджеті</w:t>
      </w:r>
    </w:p>
    <w:p>
      <w:pPr>
        <w:spacing w:after="0"/>
        <w:ind w:left="0"/>
        <w:jc w:val="both"/>
      </w:pPr>
      <w:r>
        <w:rPr>
          <w:rFonts w:ascii="Times New Roman"/>
          <w:b w:val="false"/>
          <w:i w:val="false"/>
          <w:color w:val="ff0000"/>
          <w:sz w:val="28"/>
        </w:rPr>
        <w:t xml:space="preserve">
      Ескерту. 3-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0"/>
          <w:p>
            <w:pPr>
              <w:spacing w:after="20"/>
              <w:ind w:left="20"/>
              <w:jc w:val="both"/>
            </w:pPr>
            <w:r>
              <w:rPr>
                <w:rFonts w:ascii="Times New Roman"/>
                <w:b w:val="false"/>
                <w:i w:val="false"/>
                <w:color w:val="000000"/>
                <w:sz w:val="20"/>
              </w:rPr>
              <w:t xml:space="preserve">
Сомасы, </w:t>
            </w:r>
          </w:p>
          <w:bookmarkEnd w:id="280"/>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шешіміне 4 қосымша</w:t>
            </w:r>
          </w:p>
        </w:tc>
      </w:tr>
    </w:tbl>
    <w:bookmarkStart w:name="z314" w:id="281"/>
    <w:p>
      <w:pPr>
        <w:spacing w:after="0"/>
        <w:ind w:left="0"/>
        <w:jc w:val="left"/>
      </w:pPr>
      <w:r>
        <w:rPr>
          <w:rFonts w:ascii="Times New Roman"/>
          <w:b/>
          <w:i w:val="false"/>
          <w:color w:val="000000"/>
        </w:rPr>
        <w:t xml:space="preserve"> 2022 жылға арналған Абай ауылдық округінің бюджеті</w:t>
      </w:r>
    </w:p>
    <w:bookmarkEnd w:id="281"/>
    <w:p>
      <w:pPr>
        <w:spacing w:after="0"/>
        <w:ind w:left="0"/>
        <w:jc w:val="both"/>
      </w:pPr>
      <w:r>
        <w:rPr>
          <w:rFonts w:ascii="Times New Roman"/>
          <w:b w:val="false"/>
          <w:i w:val="false"/>
          <w:color w:val="ff0000"/>
          <w:sz w:val="28"/>
        </w:rPr>
        <w:t xml:space="preserve">
      Ескерту. 4-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2"/>
          <w:p>
            <w:pPr>
              <w:spacing w:after="20"/>
              <w:ind w:left="20"/>
              <w:jc w:val="both"/>
            </w:pPr>
            <w:r>
              <w:rPr>
                <w:rFonts w:ascii="Times New Roman"/>
                <w:b w:val="false"/>
                <w:i w:val="false"/>
                <w:color w:val="000000"/>
                <w:sz w:val="20"/>
              </w:rPr>
              <w:t xml:space="preserve">
Сомасы, </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5 қосымша </w:t>
            </w:r>
          </w:p>
        </w:tc>
      </w:tr>
    </w:tbl>
    <w:p>
      <w:pPr>
        <w:spacing w:after="0"/>
        <w:ind w:left="0"/>
        <w:jc w:val="left"/>
      </w:pPr>
      <w:r>
        <w:rPr>
          <w:rFonts w:ascii="Times New Roman"/>
          <w:b/>
          <w:i w:val="false"/>
          <w:color w:val="000000"/>
        </w:rPr>
        <w:t xml:space="preserve"> 2022 жылға арналған Қарақыстақ ауылдық округінің бюджеті</w:t>
      </w:r>
    </w:p>
    <w:p>
      <w:pPr>
        <w:spacing w:after="0"/>
        <w:ind w:left="0"/>
        <w:jc w:val="both"/>
      </w:pPr>
      <w:r>
        <w:rPr>
          <w:rFonts w:ascii="Times New Roman"/>
          <w:b w:val="false"/>
          <w:i w:val="false"/>
          <w:color w:val="ff0000"/>
          <w:sz w:val="28"/>
        </w:rPr>
        <w:t xml:space="preserve">
      Ескерту. 5-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3"/>
          <w:p>
            <w:pPr>
              <w:spacing w:after="20"/>
              <w:ind w:left="20"/>
              <w:jc w:val="both"/>
            </w:pPr>
            <w:r>
              <w:rPr>
                <w:rFonts w:ascii="Times New Roman"/>
                <w:b w:val="false"/>
                <w:i w:val="false"/>
                <w:color w:val="000000"/>
                <w:sz w:val="20"/>
              </w:rPr>
              <w:t xml:space="preserve">
Сомасы, </w:t>
            </w:r>
          </w:p>
          <w:bookmarkEnd w:id="283"/>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6 қосымша </w:t>
            </w:r>
          </w:p>
        </w:tc>
      </w:tr>
    </w:tbl>
    <w:bookmarkStart w:name="z330" w:id="284"/>
    <w:p>
      <w:pPr>
        <w:spacing w:after="0"/>
        <w:ind w:left="0"/>
        <w:jc w:val="left"/>
      </w:pPr>
      <w:r>
        <w:rPr>
          <w:rFonts w:ascii="Times New Roman"/>
          <w:b/>
          <w:i w:val="false"/>
          <w:color w:val="000000"/>
        </w:rPr>
        <w:t xml:space="preserve"> 2022 жылға арналған Жаңатұрмыс ауылдық округінің бюджеті</w:t>
      </w:r>
    </w:p>
    <w:bookmarkEnd w:id="284"/>
    <w:p>
      <w:pPr>
        <w:spacing w:after="0"/>
        <w:ind w:left="0"/>
        <w:jc w:val="both"/>
      </w:pPr>
      <w:r>
        <w:rPr>
          <w:rFonts w:ascii="Times New Roman"/>
          <w:b w:val="false"/>
          <w:i w:val="false"/>
          <w:color w:val="ff0000"/>
          <w:sz w:val="28"/>
        </w:rPr>
        <w:t xml:space="preserve">
      Ескерту. 6-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5"/>
          <w:p>
            <w:pPr>
              <w:spacing w:after="20"/>
              <w:ind w:left="20"/>
              <w:jc w:val="both"/>
            </w:pPr>
            <w:r>
              <w:rPr>
                <w:rFonts w:ascii="Times New Roman"/>
                <w:b w:val="false"/>
                <w:i w:val="false"/>
                <w:color w:val="000000"/>
                <w:sz w:val="20"/>
              </w:rPr>
              <w:t xml:space="preserve">
Сомасы, </w:t>
            </w:r>
          </w:p>
          <w:bookmarkEnd w:id="28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7 қосымша </w:t>
            </w:r>
          </w:p>
        </w:tc>
      </w:tr>
    </w:tbl>
    <w:bookmarkStart w:name="z338" w:id="286"/>
    <w:p>
      <w:pPr>
        <w:spacing w:after="0"/>
        <w:ind w:left="0"/>
        <w:jc w:val="left"/>
      </w:pPr>
      <w:r>
        <w:rPr>
          <w:rFonts w:ascii="Times New Roman"/>
          <w:b/>
          <w:i w:val="false"/>
          <w:color w:val="000000"/>
        </w:rPr>
        <w:t xml:space="preserve"> 2022 жылға арналған Көкдөнен ауылдық округінің бюджеті</w:t>
      </w:r>
    </w:p>
    <w:bookmarkEnd w:id="286"/>
    <w:p>
      <w:pPr>
        <w:spacing w:after="0"/>
        <w:ind w:left="0"/>
        <w:jc w:val="both"/>
      </w:pPr>
      <w:r>
        <w:rPr>
          <w:rFonts w:ascii="Times New Roman"/>
          <w:b w:val="false"/>
          <w:i w:val="false"/>
          <w:color w:val="ff0000"/>
          <w:sz w:val="28"/>
        </w:rPr>
        <w:t xml:space="preserve">
      Ескерту. 7-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7"/>
          <w:p>
            <w:pPr>
              <w:spacing w:after="20"/>
              <w:ind w:left="20"/>
              <w:jc w:val="both"/>
            </w:pPr>
            <w:r>
              <w:rPr>
                <w:rFonts w:ascii="Times New Roman"/>
                <w:b w:val="false"/>
                <w:i w:val="false"/>
                <w:color w:val="000000"/>
                <w:sz w:val="20"/>
              </w:rPr>
              <w:t xml:space="preserve">
Сомасы, </w:t>
            </w:r>
          </w:p>
          <w:bookmarkEnd w:id="287"/>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шешіміне 8 қосымша</w:t>
            </w:r>
          </w:p>
        </w:tc>
      </w:tr>
    </w:tbl>
    <w:bookmarkStart w:name="z346" w:id="288"/>
    <w:p>
      <w:pPr>
        <w:spacing w:after="0"/>
        <w:ind w:left="0"/>
        <w:jc w:val="left"/>
      </w:pPr>
      <w:r>
        <w:rPr>
          <w:rFonts w:ascii="Times New Roman"/>
          <w:b/>
          <w:i w:val="false"/>
          <w:color w:val="000000"/>
        </w:rPr>
        <w:t xml:space="preserve"> 2022 жылға арналған Көгершін ауылдық округінің бюджеті</w:t>
      </w:r>
    </w:p>
    <w:bookmarkEnd w:id="288"/>
    <w:p>
      <w:pPr>
        <w:spacing w:after="0"/>
        <w:ind w:left="0"/>
        <w:jc w:val="both"/>
      </w:pPr>
      <w:r>
        <w:rPr>
          <w:rFonts w:ascii="Times New Roman"/>
          <w:b w:val="false"/>
          <w:i w:val="false"/>
          <w:color w:val="ff0000"/>
          <w:sz w:val="28"/>
        </w:rPr>
        <w:t xml:space="preserve">
      Ескерту. 8-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9"/>
          <w:p>
            <w:pPr>
              <w:spacing w:after="20"/>
              <w:ind w:left="20"/>
              <w:jc w:val="both"/>
            </w:pPr>
            <w:r>
              <w:rPr>
                <w:rFonts w:ascii="Times New Roman"/>
                <w:b w:val="false"/>
                <w:i w:val="false"/>
                <w:color w:val="000000"/>
                <w:sz w:val="20"/>
              </w:rPr>
              <w:t xml:space="preserve">
Сомасы, </w:t>
            </w:r>
          </w:p>
          <w:bookmarkEnd w:id="28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9 қосымша </w:t>
            </w:r>
          </w:p>
        </w:tc>
      </w:tr>
    </w:tbl>
    <w:bookmarkStart w:name="z354" w:id="290"/>
    <w:p>
      <w:pPr>
        <w:spacing w:after="0"/>
        <w:ind w:left="0"/>
        <w:jc w:val="left"/>
      </w:pPr>
      <w:r>
        <w:rPr>
          <w:rFonts w:ascii="Times New Roman"/>
          <w:b/>
          <w:i w:val="false"/>
          <w:color w:val="000000"/>
        </w:rPr>
        <w:t xml:space="preserve"> 2022 жылға арналған Құмарық ауылдық округінің бюджеті</w:t>
      </w:r>
    </w:p>
    <w:bookmarkEnd w:id="290"/>
    <w:p>
      <w:pPr>
        <w:spacing w:after="0"/>
        <w:ind w:left="0"/>
        <w:jc w:val="both"/>
      </w:pPr>
      <w:r>
        <w:rPr>
          <w:rFonts w:ascii="Times New Roman"/>
          <w:b w:val="false"/>
          <w:i w:val="false"/>
          <w:color w:val="ff0000"/>
          <w:sz w:val="28"/>
        </w:rPr>
        <w:t xml:space="preserve">
      Ескерту. 9-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1"/>
          <w:p>
            <w:pPr>
              <w:spacing w:after="20"/>
              <w:ind w:left="20"/>
              <w:jc w:val="both"/>
            </w:pPr>
            <w:r>
              <w:rPr>
                <w:rFonts w:ascii="Times New Roman"/>
                <w:b w:val="false"/>
                <w:i w:val="false"/>
                <w:color w:val="000000"/>
                <w:sz w:val="20"/>
              </w:rPr>
              <w:t xml:space="preserve">
Сомасы, </w:t>
            </w:r>
          </w:p>
          <w:bookmarkEnd w:id="29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10 қосымша </w:t>
            </w:r>
          </w:p>
        </w:tc>
      </w:tr>
    </w:tbl>
    <w:p>
      <w:pPr>
        <w:spacing w:after="0"/>
        <w:ind w:left="0"/>
        <w:jc w:val="left"/>
      </w:pPr>
      <w:r>
        <w:rPr>
          <w:rFonts w:ascii="Times New Roman"/>
          <w:b/>
          <w:i w:val="false"/>
          <w:color w:val="000000"/>
        </w:rPr>
        <w:t xml:space="preserve"> 2022 жылға арналған Ақыртөбе ауылдық округінің бюджеті</w:t>
      </w:r>
    </w:p>
    <w:p>
      <w:pPr>
        <w:spacing w:after="0"/>
        <w:ind w:left="0"/>
        <w:jc w:val="both"/>
      </w:pPr>
      <w:r>
        <w:rPr>
          <w:rFonts w:ascii="Times New Roman"/>
          <w:b w:val="false"/>
          <w:i w:val="false"/>
          <w:color w:val="ff0000"/>
          <w:sz w:val="28"/>
        </w:rPr>
        <w:t xml:space="preserve">
      Ескерту. 10-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11 қосымша </w:t>
            </w:r>
          </w:p>
        </w:tc>
      </w:tr>
    </w:tbl>
    <w:p>
      <w:pPr>
        <w:spacing w:after="0"/>
        <w:ind w:left="0"/>
        <w:jc w:val="left"/>
      </w:pPr>
      <w:r>
        <w:rPr>
          <w:rFonts w:ascii="Times New Roman"/>
          <w:b/>
          <w:i w:val="false"/>
          <w:color w:val="000000"/>
        </w:rPr>
        <w:t xml:space="preserve"> 2022 жылға арналған Өрнек ауылдық округінің бюджеті</w:t>
      </w:r>
    </w:p>
    <w:p>
      <w:pPr>
        <w:spacing w:after="0"/>
        <w:ind w:left="0"/>
        <w:jc w:val="both"/>
      </w:pPr>
      <w:r>
        <w:rPr>
          <w:rFonts w:ascii="Times New Roman"/>
          <w:b w:val="false"/>
          <w:i w:val="false"/>
          <w:color w:val="ff0000"/>
          <w:sz w:val="28"/>
        </w:rPr>
        <w:t xml:space="preserve">
      Ескерту. 11-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12 қосымша </w:t>
            </w:r>
          </w:p>
        </w:tc>
      </w:tr>
    </w:tbl>
    <w:p>
      <w:pPr>
        <w:spacing w:after="0"/>
        <w:ind w:left="0"/>
        <w:jc w:val="left"/>
      </w:pPr>
      <w:r>
        <w:rPr>
          <w:rFonts w:ascii="Times New Roman"/>
          <w:b/>
          <w:i w:val="false"/>
          <w:color w:val="000000"/>
        </w:rPr>
        <w:t xml:space="preserve"> 2022 жылға арналған Тереңөзек ауылдық округінің бюджеті</w:t>
      </w:r>
    </w:p>
    <w:p>
      <w:pPr>
        <w:spacing w:after="0"/>
        <w:ind w:left="0"/>
        <w:jc w:val="both"/>
      </w:pPr>
      <w:r>
        <w:rPr>
          <w:rFonts w:ascii="Times New Roman"/>
          <w:b w:val="false"/>
          <w:i w:val="false"/>
          <w:color w:val="ff0000"/>
          <w:sz w:val="28"/>
        </w:rPr>
        <w:t xml:space="preserve">
      Ескерту. 12-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13 қосымша </w:t>
            </w:r>
          </w:p>
        </w:tc>
      </w:tr>
    </w:tbl>
    <w:p>
      <w:pPr>
        <w:spacing w:after="0"/>
        <w:ind w:left="0"/>
        <w:jc w:val="left"/>
      </w:pPr>
      <w:r>
        <w:rPr>
          <w:rFonts w:ascii="Times New Roman"/>
          <w:b/>
          <w:i w:val="false"/>
          <w:color w:val="000000"/>
        </w:rPr>
        <w:t xml:space="preserve"> 2022 жылға арналған Қайыңды ауылдық округінің бюджеті</w:t>
      </w:r>
    </w:p>
    <w:p>
      <w:pPr>
        <w:spacing w:after="0"/>
        <w:ind w:left="0"/>
        <w:jc w:val="both"/>
      </w:pPr>
      <w:r>
        <w:rPr>
          <w:rFonts w:ascii="Times New Roman"/>
          <w:b w:val="false"/>
          <w:i w:val="false"/>
          <w:color w:val="ff0000"/>
          <w:sz w:val="28"/>
        </w:rPr>
        <w:t xml:space="preserve">
      Ескерту. 13-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14 қосымша </w:t>
            </w:r>
          </w:p>
        </w:tc>
      </w:tr>
    </w:tbl>
    <w:p>
      <w:pPr>
        <w:spacing w:after="0"/>
        <w:ind w:left="0"/>
        <w:jc w:val="left"/>
      </w:pPr>
      <w:r>
        <w:rPr>
          <w:rFonts w:ascii="Times New Roman"/>
          <w:b/>
          <w:i w:val="false"/>
          <w:color w:val="000000"/>
        </w:rPr>
        <w:t xml:space="preserve"> 2022 жылға арналған Қорағаты ауылдық округінің бюджеті</w:t>
      </w:r>
    </w:p>
    <w:p>
      <w:pPr>
        <w:spacing w:after="0"/>
        <w:ind w:left="0"/>
        <w:jc w:val="both"/>
      </w:pPr>
      <w:r>
        <w:rPr>
          <w:rFonts w:ascii="Times New Roman"/>
          <w:b w:val="false"/>
          <w:i w:val="false"/>
          <w:color w:val="ff0000"/>
          <w:sz w:val="28"/>
        </w:rPr>
        <w:t xml:space="preserve">
      Ескерту. 14-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2022 жылға арналған Ақниет ауылдық округінің бюджеті</w:t>
      </w:r>
    </w:p>
    <w:p>
      <w:pPr>
        <w:spacing w:after="0"/>
        <w:ind w:left="0"/>
        <w:jc w:val="both"/>
      </w:pPr>
      <w:r>
        <w:rPr>
          <w:rFonts w:ascii="Times New Roman"/>
          <w:b w:val="false"/>
          <w:i w:val="false"/>
          <w:color w:val="ff0000"/>
          <w:sz w:val="28"/>
        </w:rPr>
        <w:t xml:space="preserve">
      Ескерту. 15- қосымша жаңа редакцияда - Жамбыл облысы Т. Рысқұлов аудандық мәслихатының 08.12.2022 </w:t>
      </w:r>
      <w:r>
        <w:rPr>
          <w:rFonts w:ascii="Times New Roman"/>
          <w:b w:val="false"/>
          <w:i w:val="false"/>
          <w:color w:val="ff0000"/>
          <w:sz w:val="28"/>
        </w:rPr>
        <w:t>№ 30-4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 xml:space="preserve">шешіміне 16- қосымша </w:t>
            </w:r>
          </w:p>
        </w:tc>
      </w:tr>
    </w:tbl>
    <w:bookmarkStart w:name="z363" w:id="292"/>
    <w:p>
      <w:pPr>
        <w:spacing w:after="0"/>
        <w:ind w:left="0"/>
        <w:jc w:val="left"/>
      </w:pPr>
      <w:r>
        <w:rPr>
          <w:rFonts w:ascii="Times New Roman"/>
          <w:b/>
          <w:i w:val="false"/>
          <w:color w:val="000000"/>
        </w:rPr>
        <w:t xml:space="preserve"> 2023 жылға арналған Құлан ауылдық округінің бюджеті </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3"/>
          <w:p>
            <w:pPr>
              <w:spacing w:after="20"/>
              <w:ind w:left="20"/>
              <w:jc w:val="both"/>
            </w:pPr>
            <w:r>
              <w:rPr>
                <w:rFonts w:ascii="Times New Roman"/>
                <w:b w:val="false"/>
                <w:i w:val="false"/>
                <w:color w:val="000000"/>
                <w:sz w:val="20"/>
              </w:rPr>
              <w:t>
Сомасы, мың теңге</w:t>
            </w:r>
          </w:p>
          <w:bookmarkEnd w:id="293"/>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5" w:id="294"/>
    <w:p>
      <w:pPr>
        <w:spacing w:after="0"/>
        <w:ind w:left="0"/>
        <w:jc w:val="left"/>
      </w:pPr>
      <w:r>
        <w:rPr>
          <w:rFonts w:ascii="Times New Roman"/>
          <w:b/>
          <w:i w:val="false"/>
          <w:color w:val="000000"/>
        </w:rPr>
        <w:t xml:space="preserve"> 2023 жылға арналған Луговой ауылдық округінің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5"/>
          <w:p>
            <w:pPr>
              <w:spacing w:after="20"/>
              <w:ind w:left="20"/>
              <w:jc w:val="both"/>
            </w:pPr>
            <w:r>
              <w:rPr>
                <w:rFonts w:ascii="Times New Roman"/>
                <w:b w:val="false"/>
                <w:i w:val="false"/>
                <w:color w:val="000000"/>
                <w:sz w:val="20"/>
              </w:rPr>
              <w:t xml:space="preserve">
Сомасы, </w:t>
            </w:r>
          </w:p>
          <w:bookmarkEnd w:id="29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7" w:id="296"/>
    <w:p>
      <w:pPr>
        <w:spacing w:after="0"/>
        <w:ind w:left="0"/>
        <w:jc w:val="left"/>
      </w:pPr>
      <w:r>
        <w:rPr>
          <w:rFonts w:ascii="Times New Roman"/>
          <w:b/>
          <w:i w:val="false"/>
          <w:color w:val="000000"/>
        </w:rPr>
        <w:t xml:space="preserve"> 2023 жылға арналған Ақбұлақ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7"/>
          <w:p>
            <w:pPr>
              <w:spacing w:after="20"/>
              <w:ind w:left="20"/>
              <w:jc w:val="both"/>
            </w:pPr>
            <w:r>
              <w:rPr>
                <w:rFonts w:ascii="Times New Roman"/>
                <w:b w:val="false"/>
                <w:i w:val="false"/>
                <w:color w:val="000000"/>
                <w:sz w:val="20"/>
              </w:rPr>
              <w:t xml:space="preserve">
Сомасы, </w:t>
            </w:r>
          </w:p>
          <w:bookmarkEnd w:id="29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9" w:id="298"/>
    <w:p>
      <w:pPr>
        <w:spacing w:after="0"/>
        <w:ind w:left="0"/>
        <w:jc w:val="left"/>
      </w:pPr>
      <w:r>
        <w:rPr>
          <w:rFonts w:ascii="Times New Roman"/>
          <w:b/>
          <w:i w:val="false"/>
          <w:color w:val="000000"/>
        </w:rPr>
        <w:t xml:space="preserve"> 2023 жылға арналған Абай ауылдық округінің бюджеті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9"/>
          <w:p>
            <w:pPr>
              <w:spacing w:after="20"/>
              <w:ind w:left="20"/>
              <w:jc w:val="both"/>
            </w:pPr>
            <w:r>
              <w:rPr>
                <w:rFonts w:ascii="Times New Roman"/>
                <w:b w:val="false"/>
                <w:i w:val="false"/>
                <w:color w:val="000000"/>
                <w:sz w:val="20"/>
              </w:rPr>
              <w:t xml:space="preserve">
Сомасы, </w:t>
            </w:r>
          </w:p>
          <w:bookmarkEnd w:id="29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1" w:id="300"/>
    <w:p>
      <w:pPr>
        <w:spacing w:after="0"/>
        <w:ind w:left="0"/>
        <w:jc w:val="left"/>
      </w:pPr>
      <w:r>
        <w:rPr>
          <w:rFonts w:ascii="Times New Roman"/>
          <w:b/>
          <w:i w:val="false"/>
          <w:color w:val="000000"/>
        </w:rPr>
        <w:t xml:space="preserve"> 2023 жылға арналған Қарақыстақ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1"/>
          <w:p>
            <w:pPr>
              <w:spacing w:after="20"/>
              <w:ind w:left="20"/>
              <w:jc w:val="both"/>
            </w:pPr>
            <w:r>
              <w:rPr>
                <w:rFonts w:ascii="Times New Roman"/>
                <w:b w:val="false"/>
                <w:i w:val="false"/>
                <w:color w:val="000000"/>
                <w:sz w:val="20"/>
              </w:rPr>
              <w:t xml:space="preserve">
Сомасы, </w:t>
            </w:r>
          </w:p>
          <w:bookmarkEnd w:id="30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3" w:id="302"/>
    <w:p>
      <w:pPr>
        <w:spacing w:after="0"/>
        <w:ind w:left="0"/>
        <w:jc w:val="left"/>
      </w:pPr>
      <w:r>
        <w:rPr>
          <w:rFonts w:ascii="Times New Roman"/>
          <w:b/>
          <w:i w:val="false"/>
          <w:color w:val="000000"/>
        </w:rPr>
        <w:t xml:space="preserve"> 2023 жылға арналған Жаңатұрмыс ауылдық округінің бюджеті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3"/>
          <w:p>
            <w:pPr>
              <w:spacing w:after="20"/>
              <w:ind w:left="20"/>
              <w:jc w:val="both"/>
            </w:pPr>
            <w:r>
              <w:rPr>
                <w:rFonts w:ascii="Times New Roman"/>
                <w:b w:val="false"/>
                <w:i w:val="false"/>
                <w:color w:val="000000"/>
                <w:sz w:val="20"/>
              </w:rPr>
              <w:t xml:space="preserve">
Сомасы, </w:t>
            </w:r>
          </w:p>
          <w:bookmarkEnd w:id="303"/>
          <w:p>
            <w:pPr>
              <w:spacing w:after="20"/>
              <w:ind w:left="20"/>
              <w:jc w:val="both"/>
            </w:pPr>
            <w:r>
              <w:rPr>
                <w:rFonts w:ascii="Times New Roman"/>
                <w:b w:val="false"/>
                <w:i w:val="false"/>
                <w:color w:val="000000"/>
                <w:sz w:val="20"/>
              </w:rPr>
              <w:t>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5" w:id="304"/>
    <w:p>
      <w:pPr>
        <w:spacing w:after="0"/>
        <w:ind w:left="0"/>
        <w:jc w:val="left"/>
      </w:pPr>
      <w:r>
        <w:rPr>
          <w:rFonts w:ascii="Times New Roman"/>
          <w:b/>
          <w:i w:val="false"/>
          <w:color w:val="000000"/>
        </w:rPr>
        <w:t xml:space="preserve"> 2023 жылға арналған Көкдөнен ауылдық округінің бюджеті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5"/>
          <w:p>
            <w:pPr>
              <w:spacing w:after="20"/>
              <w:ind w:left="20"/>
              <w:jc w:val="both"/>
            </w:pPr>
            <w:r>
              <w:rPr>
                <w:rFonts w:ascii="Times New Roman"/>
                <w:b w:val="false"/>
                <w:i w:val="false"/>
                <w:color w:val="000000"/>
                <w:sz w:val="20"/>
              </w:rPr>
              <w:t xml:space="preserve">
Сомасы, </w:t>
            </w:r>
          </w:p>
          <w:bookmarkEnd w:id="30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7" w:id="306"/>
    <w:p>
      <w:pPr>
        <w:spacing w:after="0"/>
        <w:ind w:left="0"/>
        <w:jc w:val="left"/>
      </w:pPr>
      <w:r>
        <w:rPr>
          <w:rFonts w:ascii="Times New Roman"/>
          <w:b/>
          <w:i w:val="false"/>
          <w:color w:val="000000"/>
        </w:rPr>
        <w:t xml:space="preserve"> 2023 жылға арналған Көгершін ауылдық округінің бюджеті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7"/>
          <w:p>
            <w:pPr>
              <w:spacing w:after="20"/>
              <w:ind w:left="20"/>
              <w:jc w:val="both"/>
            </w:pPr>
            <w:r>
              <w:rPr>
                <w:rFonts w:ascii="Times New Roman"/>
                <w:b w:val="false"/>
                <w:i w:val="false"/>
                <w:color w:val="000000"/>
                <w:sz w:val="20"/>
              </w:rPr>
              <w:t xml:space="preserve">
Сомасы, </w:t>
            </w:r>
          </w:p>
          <w:bookmarkEnd w:id="30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9" w:id="308"/>
    <w:p>
      <w:pPr>
        <w:spacing w:after="0"/>
        <w:ind w:left="0"/>
        <w:jc w:val="left"/>
      </w:pPr>
      <w:r>
        <w:rPr>
          <w:rFonts w:ascii="Times New Roman"/>
          <w:b/>
          <w:i w:val="false"/>
          <w:color w:val="000000"/>
        </w:rPr>
        <w:t xml:space="preserve"> 2023 жылға арналған Құмарық ауылдық округінің бюджеті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09"/>
          <w:p>
            <w:pPr>
              <w:spacing w:after="20"/>
              <w:ind w:left="20"/>
              <w:jc w:val="both"/>
            </w:pPr>
            <w:r>
              <w:rPr>
                <w:rFonts w:ascii="Times New Roman"/>
                <w:b w:val="false"/>
                <w:i w:val="false"/>
                <w:color w:val="000000"/>
                <w:sz w:val="20"/>
              </w:rPr>
              <w:t xml:space="preserve">
Сомасы, </w:t>
            </w:r>
          </w:p>
          <w:bookmarkEnd w:id="30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1" w:id="310"/>
    <w:p>
      <w:pPr>
        <w:spacing w:after="0"/>
        <w:ind w:left="0"/>
        <w:jc w:val="left"/>
      </w:pPr>
      <w:r>
        <w:rPr>
          <w:rFonts w:ascii="Times New Roman"/>
          <w:b/>
          <w:i w:val="false"/>
          <w:color w:val="000000"/>
        </w:rPr>
        <w:t xml:space="preserve"> 2023 жылға арналған Ақыртөбе ауылдық округінің бюджеті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1"/>
          <w:p>
            <w:pPr>
              <w:spacing w:after="20"/>
              <w:ind w:left="20"/>
              <w:jc w:val="both"/>
            </w:pPr>
            <w:r>
              <w:rPr>
                <w:rFonts w:ascii="Times New Roman"/>
                <w:b w:val="false"/>
                <w:i w:val="false"/>
                <w:color w:val="000000"/>
                <w:sz w:val="20"/>
              </w:rPr>
              <w:t xml:space="preserve">
Сомасы, </w:t>
            </w:r>
          </w:p>
          <w:bookmarkEnd w:id="31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3" w:id="312"/>
    <w:p>
      <w:pPr>
        <w:spacing w:after="0"/>
        <w:ind w:left="0"/>
        <w:jc w:val="left"/>
      </w:pPr>
      <w:r>
        <w:rPr>
          <w:rFonts w:ascii="Times New Roman"/>
          <w:b/>
          <w:i w:val="false"/>
          <w:color w:val="000000"/>
        </w:rPr>
        <w:t xml:space="preserve"> 2023 жылға арналған Өрнек ауылдық округінің бюджеті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3"/>
          <w:p>
            <w:pPr>
              <w:spacing w:after="20"/>
              <w:ind w:left="20"/>
              <w:jc w:val="both"/>
            </w:pPr>
            <w:r>
              <w:rPr>
                <w:rFonts w:ascii="Times New Roman"/>
                <w:b w:val="false"/>
                <w:i w:val="false"/>
                <w:color w:val="000000"/>
                <w:sz w:val="20"/>
              </w:rPr>
              <w:t xml:space="preserve">
Сомасы, </w:t>
            </w:r>
          </w:p>
          <w:bookmarkEnd w:id="31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5" w:id="314"/>
    <w:p>
      <w:pPr>
        <w:spacing w:after="0"/>
        <w:ind w:left="0"/>
        <w:jc w:val="left"/>
      </w:pPr>
      <w:r>
        <w:rPr>
          <w:rFonts w:ascii="Times New Roman"/>
          <w:b/>
          <w:i w:val="false"/>
          <w:color w:val="000000"/>
        </w:rPr>
        <w:t xml:space="preserve"> 2023 жылға арналған Тереңөзек ауылдық округінің бюджеті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5"/>
          <w:p>
            <w:pPr>
              <w:spacing w:after="20"/>
              <w:ind w:left="20"/>
              <w:jc w:val="both"/>
            </w:pPr>
            <w:r>
              <w:rPr>
                <w:rFonts w:ascii="Times New Roman"/>
                <w:b w:val="false"/>
                <w:i w:val="false"/>
                <w:color w:val="000000"/>
                <w:sz w:val="20"/>
              </w:rPr>
              <w:t xml:space="preserve">
Сомасы, </w:t>
            </w:r>
          </w:p>
          <w:bookmarkEnd w:id="31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7" w:id="316"/>
    <w:p>
      <w:pPr>
        <w:spacing w:after="0"/>
        <w:ind w:left="0"/>
        <w:jc w:val="left"/>
      </w:pPr>
      <w:r>
        <w:rPr>
          <w:rFonts w:ascii="Times New Roman"/>
          <w:b/>
          <w:i w:val="false"/>
          <w:color w:val="000000"/>
        </w:rPr>
        <w:t xml:space="preserve"> 2023 жылға арналған Қайыңды ауылдық округінің бюджеті</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7"/>
          <w:p>
            <w:pPr>
              <w:spacing w:after="20"/>
              <w:ind w:left="20"/>
              <w:jc w:val="both"/>
            </w:pPr>
            <w:r>
              <w:rPr>
                <w:rFonts w:ascii="Times New Roman"/>
                <w:b w:val="false"/>
                <w:i w:val="false"/>
                <w:color w:val="000000"/>
                <w:sz w:val="20"/>
              </w:rPr>
              <w:t xml:space="preserve">
Сомасы, </w:t>
            </w:r>
          </w:p>
          <w:bookmarkEnd w:id="317"/>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9" w:id="318"/>
    <w:p>
      <w:pPr>
        <w:spacing w:after="0"/>
        <w:ind w:left="0"/>
        <w:jc w:val="left"/>
      </w:pPr>
      <w:r>
        <w:rPr>
          <w:rFonts w:ascii="Times New Roman"/>
          <w:b/>
          <w:i w:val="false"/>
          <w:color w:val="000000"/>
        </w:rPr>
        <w:t xml:space="preserve"> 2023 жылға арналған Қорағаты ауылдық округінің бюджеті</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9"/>
          <w:p>
            <w:pPr>
              <w:spacing w:after="20"/>
              <w:ind w:left="20"/>
              <w:jc w:val="both"/>
            </w:pPr>
            <w:r>
              <w:rPr>
                <w:rFonts w:ascii="Times New Roman"/>
                <w:b w:val="false"/>
                <w:i w:val="false"/>
                <w:color w:val="000000"/>
                <w:sz w:val="20"/>
              </w:rPr>
              <w:t xml:space="preserve">
Сомасы, </w:t>
            </w:r>
          </w:p>
          <w:bookmarkEnd w:id="31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91" w:id="320"/>
    <w:p>
      <w:pPr>
        <w:spacing w:after="0"/>
        <w:ind w:left="0"/>
        <w:jc w:val="left"/>
      </w:pPr>
      <w:r>
        <w:rPr>
          <w:rFonts w:ascii="Times New Roman"/>
          <w:b/>
          <w:i w:val="false"/>
          <w:color w:val="000000"/>
        </w:rPr>
        <w:t xml:space="preserve"> 2023 жылға арналған Ақниет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1"/>
          <w:p>
            <w:pPr>
              <w:spacing w:after="20"/>
              <w:ind w:left="20"/>
              <w:jc w:val="both"/>
            </w:pPr>
            <w:r>
              <w:rPr>
                <w:rFonts w:ascii="Times New Roman"/>
                <w:b w:val="false"/>
                <w:i w:val="false"/>
                <w:color w:val="000000"/>
                <w:sz w:val="20"/>
              </w:rPr>
              <w:t xml:space="preserve">
Сомасы, </w:t>
            </w:r>
          </w:p>
          <w:bookmarkEnd w:id="32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 xml:space="preserve">мәслихаттың 2021 жылғы </w:t>
            </w:r>
            <w:r>
              <w:br/>
            </w:r>
            <w:r>
              <w:rPr>
                <w:rFonts w:ascii="Times New Roman"/>
                <w:b w:val="false"/>
                <w:i w:val="false"/>
                <w:color w:val="000000"/>
                <w:sz w:val="20"/>
              </w:rPr>
              <w:t xml:space="preserve">30 желтоқсандағы №14-4 </w:t>
            </w:r>
            <w:r>
              <w:br/>
            </w:r>
            <w:r>
              <w:rPr>
                <w:rFonts w:ascii="Times New Roman"/>
                <w:b w:val="false"/>
                <w:i w:val="false"/>
                <w:color w:val="000000"/>
                <w:sz w:val="20"/>
              </w:rPr>
              <w:t>шешіміне 17- қосымша</w:t>
            </w:r>
          </w:p>
        </w:tc>
      </w:tr>
    </w:tbl>
    <w:bookmarkStart w:name="z396" w:id="322"/>
    <w:p>
      <w:pPr>
        <w:spacing w:after="0"/>
        <w:ind w:left="0"/>
        <w:jc w:val="left"/>
      </w:pPr>
      <w:r>
        <w:rPr>
          <w:rFonts w:ascii="Times New Roman"/>
          <w:b/>
          <w:i w:val="false"/>
          <w:color w:val="000000"/>
        </w:rPr>
        <w:t xml:space="preserve"> 2024 жылға арналған Құлан ауылдық округінің бюджеті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3"/>
          <w:p>
            <w:pPr>
              <w:spacing w:after="20"/>
              <w:ind w:left="20"/>
              <w:jc w:val="both"/>
            </w:pPr>
            <w:r>
              <w:rPr>
                <w:rFonts w:ascii="Times New Roman"/>
                <w:b w:val="false"/>
                <w:i w:val="false"/>
                <w:color w:val="000000"/>
                <w:sz w:val="20"/>
              </w:rPr>
              <w:t xml:space="preserve">
Сомасы, </w:t>
            </w:r>
          </w:p>
          <w:bookmarkEnd w:id="323"/>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98" w:id="324"/>
    <w:p>
      <w:pPr>
        <w:spacing w:after="0"/>
        <w:ind w:left="0"/>
        <w:jc w:val="left"/>
      </w:pPr>
      <w:r>
        <w:rPr>
          <w:rFonts w:ascii="Times New Roman"/>
          <w:b/>
          <w:i w:val="false"/>
          <w:color w:val="000000"/>
        </w:rPr>
        <w:t xml:space="preserve"> 2024 жылға арналған Луговой ауылдық округінің бюджеті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5"/>
          <w:p>
            <w:pPr>
              <w:spacing w:after="20"/>
              <w:ind w:left="20"/>
              <w:jc w:val="both"/>
            </w:pPr>
            <w:r>
              <w:rPr>
                <w:rFonts w:ascii="Times New Roman"/>
                <w:b w:val="false"/>
                <w:i w:val="false"/>
                <w:color w:val="000000"/>
                <w:sz w:val="20"/>
              </w:rPr>
              <w:t xml:space="preserve">
Сомасы, </w:t>
            </w:r>
          </w:p>
          <w:bookmarkEnd w:id="3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00" w:id="326"/>
    <w:p>
      <w:pPr>
        <w:spacing w:after="0"/>
        <w:ind w:left="0"/>
        <w:jc w:val="left"/>
      </w:pPr>
      <w:r>
        <w:rPr>
          <w:rFonts w:ascii="Times New Roman"/>
          <w:b/>
          <w:i w:val="false"/>
          <w:color w:val="000000"/>
        </w:rPr>
        <w:t xml:space="preserve"> 2024 жылға арналған Ақбұлақ ауылдық округінің бюджеті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7"/>
          <w:p>
            <w:pPr>
              <w:spacing w:after="20"/>
              <w:ind w:left="20"/>
              <w:jc w:val="both"/>
            </w:pPr>
            <w:r>
              <w:rPr>
                <w:rFonts w:ascii="Times New Roman"/>
                <w:b w:val="false"/>
                <w:i w:val="false"/>
                <w:color w:val="000000"/>
                <w:sz w:val="20"/>
              </w:rPr>
              <w:t xml:space="preserve">
Сомасы, </w:t>
            </w:r>
          </w:p>
          <w:bookmarkEnd w:id="327"/>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02" w:id="328"/>
    <w:p>
      <w:pPr>
        <w:spacing w:after="0"/>
        <w:ind w:left="0"/>
        <w:jc w:val="left"/>
      </w:pPr>
      <w:r>
        <w:rPr>
          <w:rFonts w:ascii="Times New Roman"/>
          <w:b/>
          <w:i w:val="false"/>
          <w:color w:val="000000"/>
        </w:rPr>
        <w:t xml:space="preserve"> 2024 жылға арналған Абай ауылдық округінің бюджеті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9"/>
          <w:p>
            <w:pPr>
              <w:spacing w:after="20"/>
              <w:ind w:left="20"/>
              <w:jc w:val="both"/>
            </w:pPr>
            <w:r>
              <w:rPr>
                <w:rFonts w:ascii="Times New Roman"/>
                <w:b w:val="false"/>
                <w:i w:val="false"/>
                <w:color w:val="000000"/>
                <w:sz w:val="20"/>
              </w:rPr>
              <w:t xml:space="preserve">
Сомасы, </w:t>
            </w:r>
          </w:p>
          <w:bookmarkEnd w:id="329"/>
          <w:p>
            <w:pPr>
              <w:spacing w:after="20"/>
              <w:ind w:left="20"/>
              <w:jc w:val="both"/>
            </w:pPr>
            <w:r>
              <w:rPr>
                <w:rFonts w:ascii="Times New Roman"/>
                <w:b w:val="false"/>
                <w:i w:val="false"/>
                <w:color w:val="000000"/>
                <w:sz w:val="20"/>
              </w:rPr>
              <w:t>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04" w:id="330"/>
    <w:p>
      <w:pPr>
        <w:spacing w:after="0"/>
        <w:ind w:left="0"/>
        <w:jc w:val="left"/>
      </w:pPr>
      <w:r>
        <w:rPr>
          <w:rFonts w:ascii="Times New Roman"/>
          <w:b/>
          <w:i w:val="false"/>
          <w:color w:val="000000"/>
        </w:rPr>
        <w:t xml:space="preserve"> 2024 жылға арналған Қарақыстақ ауылдық округінің бюджеті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1"/>
          <w:p>
            <w:pPr>
              <w:spacing w:after="20"/>
              <w:ind w:left="20"/>
              <w:jc w:val="both"/>
            </w:pPr>
            <w:r>
              <w:rPr>
                <w:rFonts w:ascii="Times New Roman"/>
                <w:b w:val="false"/>
                <w:i w:val="false"/>
                <w:color w:val="000000"/>
                <w:sz w:val="20"/>
              </w:rPr>
              <w:t xml:space="preserve">
Сомасы, </w:t>
            </w:r>
          </w:p>
          <w:bookmarkEnd w:id="331"/>
          <w:p>
            <w:pPr>
              <w:spacing w:after="20"/>
              <w:ind w:left="20"/>
              <w:jc w:val="both"/>
            </w:pPr>
            <w:r>
              <w:rPr>
                <w:rFonts w:ascii="Times New Roman"/>
                <w:b w:val="false"/>
                <w:i w:val="false"/>
                <w:color w:val="000000"/>
                <w:sz w:val="20"/>
              </w:rPr>
              <w:t>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06" w:id="332"/>
    <w:p>
      <w:pPr>
        <w:spacing w:after="0"/>
        <w:ind w:left="0"/>
        <w:jc w:val="left"/>
      </w:pPr>
      <w:r>
        <w:rPr>
          <w:rFonts w:ascii="Times New Roman"/>
          <w:b/>
          <w:i w:val="false"/>
          <w:color w:val="000000"/>
        </w:rPr>
        <w:t xml:space="preserve"> 2024 жылға арналған Жаңатұрмыс ауылдық округінің бюджеті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3"/>
          <w:p>
            <w:pPr>
              <w:spacing w:after="20"/>
              <w:ind w:left="20"/>
              <w:jc w:val="both"/>
            </w:pPr>
            <w:r>
              <w:rPr>
                <w:rFonts w:ascii="Times New Roman"/>
                <w:b w:val="false"/>
                <w:i w:val="false"/>
                <w:color w:val="000000"/>
                <w:sz w:val="20"/>
              </w:rPr>
              <w:t xml:space="preserve">
Сомасы, </w:t>
            </w:r>
          </w:p>
          <w:bookmarkEnd w:id="333"/>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08" w:id="334"/>
    <w:p>
      <w:pPr>
        <w:spacing w:after="0"/>
        <w:ind w:left="0"/>
        <w:jc w:val="left"/>
      </w:pPr>
      <w:r>
        <w:rPr>
          <w:rFonts w:ascii="Times New Roman"/>
          <w:b/>
          <w:i w:val="false"/>
          <w:color w:val="000000"/>
        </w:rPr>
        <w:t xml:space="preserve"> 2024 жылға арналған Көкдөнен ауылдық округінің бюджеті</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5"/>
          <w:p>
            <w:pPr>
              <w:spacing w:after="20"/>
              <w:ind w:left="20"/>
              <w:jc w:val="both"/>
            </w:pPr>
            <w:r>
              <w:rPr>
                <w:rFonts w:ascii="Times New Roman"/>
                <w:b w:val="false"/>
                <w:i w:val="false"/>
                <w:color w:val="000000"/>
                <w:sz w:val="20"/>
              </w:rPr>
              <w:t xml:space="preserve">
Сомасы, </w:t>
            </w:r>
          </w:p>
          <w:bookmarkEnd w:id="335"/>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0" w:id="336"/>
    <w:p>
      <w:pPr>
        <w:spacing w:after="0"/>
        <w:ind w:left="0"/>
        <w:jc w:val="left"/>
      </w:pPr>
      <w:r>
        <w:rPr>
          <w:rFonts w:ascii="Times New Roman"/>
          <w:b/>
          <w:i w:val="false"/>
          <w:color w:val="000000"/>
        </w:rPr>
        <w:t xml:space="preserve"> 2024 жылға арналған Көгершін ауылдық округінің бюджеті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7"/>
          <w:p>
            <w:pPr>
              <w:spacing w:after="20"/>
              <w:ind w:left="20"/>
              <w:jc w:val="both"/>
            </w:pPr>
            <w:r>
              <w:rPr>
                <w:rFonts w:ascii="Times New Roman"/>
                <w:b w:val="false"/>
                <w:i w:val="false"/>
                <w:color w:val="000000"/>
                <w:sz w:val="20"/>
              </w:rPr>
              <w:t xml:space="preserve">
Сомасы, </w:t>
            </w:r>
          </w:p>
          <w:bookmarkEnd w:id="337"/>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2" w:id="338"/>
    <w:p>
      <w:pPr>
        <w:spacing w:after="0"/>
        <w:ind w:left="0"/>
        <w:jc w:val="left"/>
      </w:pPr>
      <w:r>
        <w:rPr>
          <w:rFonts w:ascii="Times New Roman"/>
          <w:b/>
          <w:i w:val="false"/>
          <w:color w:val="000000"/>
        </w:rPr>
        <w:t xml:space="preserve"> 2024 жылға арналған Құмарық ауылдық округінің бюджеті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9"/>
          <w:p>
            <w:pPr>
              <w:spacing w:after="20"/>
              <w:ind w:left="20"/>
              <w:jc w:val="both"/>
            </w:pPr>
            <w:r>
              <w:rPr>
                <w:rFonts w:ascii="Times New Roman"/>
                <w:b w:val="false"/>
                <w:i w:val="false"/>
                <w:color w:val="000000"/>
                <w:sz w:val="20"/>
              </w:rPr>
              <w:t xml:space="preserve">
Сомасы, </w:t>
            </w:r>
          </w:p>
          <w:bookmarkEnd w:id="339"/>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4" w:id="340"/>
    <w:p>
      <w:pPr>
        <w:spacing w:after="0"/>
        <w:ind w:left="0"/>
        <w:jc w:val="left"/>
      </w:pPr>
      <w:r>
        <w:rPr>
          <w:rFonts w:ascii="Times New Roman"/>
          <w:b/>
          <w:i w:val="false"/>
          <w:color w:val="000000"/>
        </w:rPr>
        <w:t xml:space="preserve"> 2024 жылға арналған Ақыртөбе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1"/>
          <w:p>
            <w:pPr>
              <w:spacing w:after="20"/>
              <w:ind w:left="20"/>
              <w:jc w:val="both"/>
            </w:pPr>
            <w:r>
              <w:rPr>
                <w:rFonts w:ascii="Times New Roman"/>
                <w:b w:val="false"/>
                <w:i w:val="false"/>
                <w:color w:val="000000"/>
                <w:sz w:val="20"/>
              </w:rPr>
              <w:t xml:space="preserve">
Сомасы, </w:t>
            </w:r>
          </w:p>
          <w:bookmarkEnd w:id="34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6" w:id="342"/>
    <w:p>
      <w:pPr>
        <w:spacing w:after="0"/>
        <w:ind w:left="0"/>
        <w:jc w:val="left"/>
      </w:pPr>
      <w:r>
        <w:rPr>
          <w:rFonts w:ascii="Times New Roman"/>
          <w:b/>
          <w:i w:val="false"/>
          <w:color w:val="000000"/>
        </w:rPr>
        <w:t xml:space="preserve"> 2024 жылға арналған Өрнек ауылдық округінің бюджеті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3"/>
          <w:p>
            <w:pPr>
              <w:spacing w:after="20"/>
              <w:ind w:left="20"/>
              <w:jc w:val="both"/>
            </w:pPr>
            <w:r>
              <w:rPr>
                <w:rFonts w:ascii="Times New Roman"/>
                <w:b w:val="false"/>
                <w:i w:val="false"/>
                <w:color w:val="000000"/>
                <w:sz w:val="20"/>
              </w:rPr>
              <w:t xml:space="preserve">
Сомасы, </w:t>
            </w:r>
          </w:p>
          <w:bookmarkEnd w:id="343"/>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8" w:id="344"/>
    <w:p>
      <w:pPr>
        <w:spacing w:after="0"/>
        <w:ind w:left="0"/>
        <w:jc w:val="left"/>
      </w:pPr>
      <w:r>
        <w:rPr>
          <w:rFonts w:ascii="Times New Roman"/>
          <w:b/>
          <w:i w:val="false"/>
          <w:color w:val="000000"/>
        </w:rPr>
        <w:t xml:space="preserve"> 2024 жылға арналған Тереңөзек ауылдық округінің бюджеті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5"/>
          <w:p>
            <w:pPr>
              <w:spacing w:after="20"/>
              <w:ind w:left="20"/>
              <w:jc w:val="both"/>
            </w:pPr>
            <w:r>
              <w:rPr>
                <w:rFonts w:ascii="Times New Roman"/>
                <w:b w:val="false"/>
                <w:i w:val="false"/>
                <w:color w:val="000000"/>
                <w:sz w:val="20"/>
              </w:rPr>
              <w:t xml:space="preserve">
Сомасы, </w:t>
            </w:r>
          </w:p>
          <w:bookmarkEnd w:id="34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0" w:id="346"/>
    <w:p>
      <w:pPr>
        <w:spacing w:after="0"/>
        <w:ind w:left="0"/>
        <w:jc w:val="left"/>
      </w:pPr>
      <w:r>
        <w:rPr>
          <w:rFonts w:ascii="Times New Roman"/>
          <w:b/>
          <w:i w:val="false"/>
          <w:color w:val="000000"/>
        </w:rPr>
        <w:t xml:space="preserve"> 2024 жылға арналған Қайыңды ауылдық округінің бюджеті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7"/>
          <w:p>
            <w:pPr>
              <w:spacing w:after="20"/>
              <w:ind w:left="20"/>
              <w:jc w:val="both"/>
            </w:pPr>
            <w:r>
              <w:rPr>
                <w:rFonts w:ascii="Times New Roman"/>
                <w:b w:val="false"/>
                <w:i w:val="false"/>
                <w:color w:val="000000"/>
                <w:sz w:val="20"/>
              </w:rPr>
              <w:t xml:space="preserve">
Сомасы, </w:t>
            </w:r>
          </w:p>
          <w:bookmarkEnd w:id="34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2" w:id="348"/>
    <w:p>
      <w:pPr>
        <w:spacing w:after="0"/>
        <w:ind w:left="0"/>
        <w:jc w:val="left"/>
      </w:pPr>
      <w:r>
        <w:rPr>
          <w:rFonts w:ascii="Times New Roman"/>
          <w:b/>
          <w:i w:val="false"/>
          <w:color w:val="000000"/>
        </w:rPr>
        <w:t xml:space="preserve"> 2024 жылға арналған Қорағаты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9"/>
          <w:p>
            <w:pPr>
              <w:spacing w:after="20"/>
              <w:ind w:left="20"/>
              <w:jc w:val="both"/>
            </w:pPr>
            <w:r>
              <w:rPr>
                <w:rFonts w:ascii="Times New Roman"/>
                <w:b w:val="false"/>
                <w:i w:val="false"/>
                <w:color w:val="000000"/>
                <w:sz w:val="20"/>
              </w:rPr>
              <w:t xml:space="preserve">
Сомасы, </w:t>
            </w:r>
          </w:p>
          <w:bookmarkEnd w:id="349"/>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4" w:id="350"/>
    <w:p>
      <w:pPr>
        <w:spacing w:after="0"/>
        <w:ind w:left="0"/>
        <w:jc w:val="left"/>
      </w:pPr>
      <w:r>
        <w:rPr>
          <w:rFonts w:ascii="Times New Roman"/>
          <w:b/>
          <w:i w:val="false"/>
          <w:color w:val="000000"/>
        </w:rPr>
        <w:t xml:space="preserve"> 2024 жылға арналған Ақниет ауылдық округінің бюджеті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1"/>
          <w:p>
            <w:pPr>
              <w:spacing w:after="20"/>
              <w:ind w:left="20"/>
              <w:jc w:val="both"/>
            </w:pPr>
            <w:r>
              <w:rPr>
                <w:rFonts w:ascii="Times New Roman"/>
                <w:b w:val="false"/>
                <w:i w:val="false"/>
                <w:color w:val="000000"/>
                <w:sz w:val="20"/>
              </w:rPr>
              <w:t xml:space="preserve">
Сомасы, </w:t>
            </w:r>
          </w:p>
          <w:bookmarkEnd w:id="35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