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1517c" w14:textId="ec151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қала және ауылдық округ бюджеттері туралы" Жамбыл облысы Талас аудандық мәслихатының 2020 жылғы 28 желтоқсандағы №86-2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Талас аудандық мәслихатының 2021 жылғы 9 желтоқсандағы № 17-2 шешімі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      Жамбыл облысы Талас аудандық мәслихаты ШЕШТІ: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қала және ауылдық округ бюджеттері туралы" Жамбыл облысы Талас ауданы мәслихатының 2020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86-2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4885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келесі өзгерістер енгізілсін: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облысы Талас ауданының 2021-2023 жылдарға арналған қала және ауылдық округ бюджеттері </w:t>
      </w:r>
      <w:r>
        <w:rPr>
          <w:rFonts w:ascii="Times New Roman"/>
          <w:b w:val="false"/>
          <w:i w:val="false"/>
          <w:color w:val="000000"/>
          <w:sz w:val="28"/>
        </w:rPr>
        <w:t>1, 2, 3, 4, 5, 6, 7, 8, 9, 10, 11, 12, 13, 14-қосымшаларға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кірістер–854 051 мың теңге, 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–96 314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түсімдер– 133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түсімдер–0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түсiмі–757 604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шығындар–880 524 мың теңге;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активтерiмен операциялар бойынша сальдо–0 теңге: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түсiмдер–0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-26 473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26 473 мың теңге.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бос қалдықтары–26 473 мың теңге.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1, 2, 3, 4, 5, 6, 7, 8, 9, 10, 11, 12, 13, 14-қосымшалары осы шешімнің 1, 2, 3, 4, 5, 6, 7, 8, 9, 10, 11, 12, 13, 14-қосымшаларына сәйкес жаңа редакцияда жазылсын.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Қаратау қаласының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Кәсiпкерлiкжәнекәсiбиқызметтi жүргiзгенi үшiналынатыналымдар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2-қосымша</w:t>
            </w:r>
          </w:p>
        </w:tc>
      </w:tr>
    </w:tbl>
    <w:bookmarkStart w:name="z3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Ақкөл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116 251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106 017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3-қосымша</w:t>
            </w:r>
          </w:p>
        </w:tc>
      </w:tr>
    </w:tbl>
    <w:bookmarkStart w:name="z4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Берікқара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республикалық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4-қосымша</w:t>
            </w:r>
          </w:p>
        </w:tc>
      </w:tr>
    </w:tbl>
    <w:bookmarkStart w:name="z5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Бостандық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5-қосымша</w:t>
            </w:r>
          </w:p>
        </w:tc>
      </w:tr>
    </w:tbl>
    <w:bookmarkStart w:name="z6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Қызыләуіт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2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6-қосымша</w:t>
            </w:r>
          </w:p>
        </w:tc>
      </w:tr>
    </w:tbl>
    <w:bookmarkStart w:name="z6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Ойық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7-қосымша</w:t>
            </w:r>
          </w:p>
        </w:tc>
      </w:tr>
    </w:tbl>
    <w:bookmarkStart w:name="z7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Үшарал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Сыныбы</w:t>
            </w:r>
          </w:p>
          <w:bookmarkEnd w:id="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1 805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8-қосымша</w:t>
            </w:r>
          </w:p>
        </w:tc>
      </w:tr>
    </w:tbl>
    <w:bookmarkStart w:name="z8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С.Шәкіров ауылдық округінің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9-қосымша</w:t>
            </w:r>
          </w:p>
        </w:tc>
      </w:tr>
    </w:tbl>
    <w:bookmarkStart w:name="z9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Аққұм ауылдық округінің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10-қосымша</w:t>
            </w:r>
          </w:p>
        </w:tc>
      </w:tr>
    </w:tbl>
    <w:bookmarkStart w:name="z9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Қаратау ауылдық округінің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11-қосымша</w:t>
            </w:r>
          </w:p>
        </w:tc>
      </w:tr>
    </w:tbl>
    <w:bookmarkStart w:name="z10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Кеңес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12-қосымша</w:t>
            </w:r>
          </w:p>
        </w:tc>
      </w:tr>
    </w:tbl>
    <w:bookmarkStart w:name="z11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Көктал ауылдық округінің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13-қосымша</w:t>
            </w:r>
          </w:p>
        </w:tc>
      </w:tr>
    </w:tbl>
    <w:bookmarkStart w:name="z11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Қасқабұлақ ауылдық округінің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14-қосымша</w:t>
            </w:r>
          </w:p>
        </w:tc>
      </w:tr>
    </w:tbl>
    <w:bookmarkStart w:name="z12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Тамды ауылдық округінің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