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ab03" w14:textId="e07a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Шу қаласы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2021 жылғы 30 желтоқсандағы № 20-2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Шу қаласы және ауылдық округтерінің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Ақсу ауылдық округінің 2022 жылға арналған бюджеті тиісінше осы шешімнің 1 қосымшасына сәйкес келесідей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41241 мың теңге, оның ішінде: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4897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36344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43323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-2082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2082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қалдықтары-2082 мың теңге.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Алға ауылдық округіінің 2022 жылға арналған бюджеті тиісінше осы шешімнің 2 қосымшасына сәйкес келесідей көлемдерде бекітілсін: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88201мың теңге, оның ішінде: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6645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81556 мың теңге;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90625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–-2424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2424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қалдықтары-2424 мың теңге.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Ақтөбе ауылдық округінің 2022 жылға арналған бюджеті тиісінше осы шешімнің 3 қосымшасына сәйкес келесідей көлемдерде бекітілсін: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36286 мың теңге, оның ішінде: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2080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–34206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39879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-3593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–3593қарыздар түсімі -0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қалдықтары-3593 мың теңге.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Балуан-Шолақ ауылдық округінің 2022 жылға арналған бюджеті тиісінше осы шешімнің 4 қосымшасына сәйкес келесідей көлемдерде бекітілсін: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83376 мың теңге, оның ішінде: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–2260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81116 мың теңге;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84200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-824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824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қалдықтары-824 мың теңге.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Бірлік ауылдық округінің 2022 жылға арналған бюджеті тиісінше осы шешімнің 5 қосымшасына сәйкес келесідей көлемдерде бекітілсін: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55227 мың теңге, оның ішінде: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6551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48676 мың теңге;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57170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-1943 мың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1943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қалдықтары-1943 мың теңге.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Бірлікүстем ауылдық округінің 2022 жылға арналған бюджеті тиісінше осы шешімнің 6 қосымшасына сәйкес келесідей көлемдерде бекітілсін: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46395 мың теңге, оның ішінде: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4402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41993 мың теңге;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48109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-1714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1714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- 1714 мың теңге.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Далақайнар ауылының 2022 жылға арналған бюджеті тиісінше осы шешімнің 7 қосымшасына сәйкес келесідей көлемдерде бекітілсін: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35954 мың теңге, оның ішінде: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33684 мың теңге; 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37013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-1059 мың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1059 мың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қалдықтары-1059 мың теңге.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Дулат ауылдық округінің 2022 жылға арналған бюджеті тиісінше осы шешімнің 8 қосымшасына сәйкес келесідей көлемдерде бекітілсін: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51706 мың теңге, оның ішінде: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2178 мың теңге;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49528 мың теңге; 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52423 мың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-717 мың теңге;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717 мың теңге;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қалдықтары-717 мың теңге.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Ескі Шу ауылдық округінің 2022 жылға арналған бюджеті тиісінше осы шешімнің 9 қосымшасына сәйкес келесідей көлемдерде бекітілсін: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129450 мың теңге, оның ішінде: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7460 мың теңге;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121990 мың теңге;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131553 мың теңге;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-2103 мың теңге;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2103 мың теңге;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қалдықтары-2103 мың теңге.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Жаңажол ауылдық округінің 2022 жылға арналған бюджеті тиісінше осы шешімнің 10 қосымшасына сәйкес келесідей көлемдерде бекітілсін: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38828 мың теңге, оның ішінде: 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–5900 мың теңге;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32928 мың теңге; 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–41340 мың теңге;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-2512 мың теңге;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2512 мың теңге;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қалдықтары-2512 мың теңге.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Жаңақоғам ауылдық округінің 2022 жылға арналған бюджеті тиісінше осы шешімнің 11 қосымшасына сәйкес келесідей көлемдерде бекітілсін: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69542 мың теңге, оның ішінде: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4230 мың теңге;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65312 мың теңге;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69982 мың теңге;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-440 мың теңге;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440 мың теңге;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қалдықтары-440 мың теңге.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Көкқайнар ауылдық округінің 2022 жылға арналған бюджеті тиісінше осы шешімнің 12 қосымшасына сәйкес келесідей көлемдерде бекітілсін: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44968 мың теңге, оның ішінде: 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4250 мың теңге;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40718 мың теңге; 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47340 мың теңге;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-2372 мың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2372 мың теңге;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қалдықтары-2372 мың теңге.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Қорағаты ауылдық округінің 2022 жылға арналған бюджеті тиісінше осы шешімнің 13 қосымшасына сәйкес келесідей көлемдерде бекітілсін: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–108693 мың теңге, оның ішінде: 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5200 мың теңге;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103493 мың теңге; 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115141 мың теңге;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-6448 мың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6448 мың теңге;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қалдықтары-6448 мың теңге.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Қонаев ауылының 2022 жылға арналған бюджеті тиісінше осы шешімнің 14 қосымшасына сәйкес келесідей көлемдерде бекітілсін: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100380 мың теңге, оның ішінде: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13180 мың теңге;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87200 мың теңге; 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130670 мың теңге;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-30290 мың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30290 мың теңге;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қалдықтары-30290 мың теңге.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Тасөткел ауылдық округінің 2022 жылға арналған бюджеті тиісінше осы шешімнің 15 қосымшасына сәйкес келесідей көлемдерде бекітілсін: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39249 мың теңге, оның ішінде: 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1530 мың теңге;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37719 мың теңге; 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39364 мың теңге;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-115 мың теңге;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115 мың теңге;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қалдықтары-115 мың теңге.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Төлеби ауылдық округінің 2022 жылға арналған бюджеті тиісінше осы шешімнің 16 қосымшасына сәйкес келесідей көлемдерде бекітілсін: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175166 мың теңге, оның ішінде: 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–55296 мың теңге;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-807 мың теңге;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119063 мың теңге; 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181642 мың теңге;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-6476 мың теңге;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6476 мың теңге;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қалдықтары-6476 мың теңге.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Өндіріс ауылдық округінің 2022 жылға арналған бюджеті тиісінше осы шешімнің 17 қосымшасына сәйкес келесідей көлемдерде бекітілсін: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41438 мың теңге, оның ішінде: 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2100 мың теңге;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-0 мың теңге;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39338 мың теңге; 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42320мың теңге;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-882 мың теңге;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882 мың теңге;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қалдықтары-882 мың теңге.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Шоқпар ауылдық округінің 2022 жылға арналған бюджеті тиісінше осы шешімнің 18 қосымшасына сәйкес келесідей көлемдерде бекітілсін: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55645 мың теңге, оның ішінде: 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3560 мың теңге;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52085 мың теңге;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56547 мың теңге;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-902 мың теңге;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902 мың теңге;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қалдықтары-902 мың теңге.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Шу қаласының 2022 жылға арналған бюджеті тиісінше осы шешімнің 19 қосымшасына сәйкес келесідей көлемдерде бекітілсін: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268925 мың теңге, оның ішінде: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222604 мың теңге;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46321 мың теңге;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304990 мың теңге;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-36065 мың теңге;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36065 мың теңге;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қалдықтары-36065 мың теңге.</w:t>
      </w:r>
    </w:p>
    <w:bookmarkEnd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аудандық бюджеттен ауылдық округтердің бюджеттеріне берілетін субвенция мөлшері 460480 мың теңге сомасында белгіленсін, оның ішінде: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 –24349 мың теңге;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ауылдық округі -22348 мың теңге;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-16316мың теңге;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Шолақ ауылдық округі – 18517 мың теңге;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- 22754 мың теңге;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Бірлікүстем ауылдық округі –21714 мың теңге;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Далақайнар ауылдық округі – 18352 мың теңге;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 ауылдық округі - 13773 мың теңге;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Ескі- шу ауылдық округі - 24871 мың теңге;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-18565 мың теңге;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Жаңақоғам ауылдық округі - 22527 мың теңге;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Көкқайнар ауылдық округі - 19491 мың теңге;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Қорағаты ауылдық округі - 22288 мың теңге;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Қонаев ауылы - 32434 мың теңге;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Тасөткел ауылдық округі – 16654 мың теңге;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ауылдық округі - 59400 мың теңге;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ауылдық округі - 21270 мың теңге;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Шоқпар ауылдық округі - 22504 мың теңге;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қаласы –42353 мың теңге.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округтердің бюджеттеріне аудандық бюджет қаржысы есебінен қарастырылған нысаналы даму және нысаналы ағымдағы трансферттер сомалары ескерілсін.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қантарынан бастап қолданысқа еңгізіледі.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Шу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7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bookmarkEnd w:id="363"/>
    <w:bookmarkStart w:name="z51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Балуан Шолақ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 қосымша</w:t>
            </w:r>
          </w:p>
        </w:tc>
      </w:tr>
    </w:tbl>
    <w:bookmarkStart w:name="z38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Бірлікүстем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Далақайнар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 қосымша</w:t>
            </w:r>
          </w:p>
        </w:tc>
      </w:tr>
    </w:tbl>
    <w:bookmarkStart w:name="z40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Дулат ауылдық округінің бюджеті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 қосымша</w:t>
            </w:r>
          </w:p>
        </w:tc>
      </w:tr>
    </w:tbl>
    <w:bookmarkStart w:name="z416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Ескішу ауылдық округінің бюджеті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10-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Жаңақоғам ауылдық округтердің бюджеттері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12- қосымша</w:t>
            </w:r>
          </w:p>
        </w:tc>
      </w:tr>
    </w:tbl>
    <w:bookmarkStart w:name="z43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Көкқайнар ауылдық округінің бюджеті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13- қосымша</w:t>
            </w:r>
          </w:p>
        </w:tc>
      </w:tr>
    </w:tbl>
    <w:bookmarkStart w:name="z44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Қорағаты ауылдық округінің бюджеті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Қонаев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 би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Өндіріс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18-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Шоқпар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Шу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Жамбыл облысы Шу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20 қосымша</w:t>
            </w:r>
          </w:p>
        </w:tc>
      </w:tr>
    </w:tbl>
    <w:bookmarkStart w:name="z454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5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6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Балуан Шолақ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8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9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Бірлікүстем ауылдық округінің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Далақайнар ауылының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Дулат ауылдық округінің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2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Ескішу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3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4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Жаңақоғам ауылдық округтердің бюджеттері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5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Көкқайнар ауылдық округінің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6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Қорағаты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Қонаев ауылының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8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ауылдық округінің бюджеті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 би ауылдық округінің бюджеті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Өндіріс ауылдық округінің бюджеті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Шоқпар ауылдық округінің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2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Шу қаласының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476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ауылдық округінің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7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ауылдық округінің бюджеті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8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9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Балуан Шолақ ауылдық округінің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0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1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Бірлікүстем ауылдық округінің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Далақайнар ауылының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Дулат ауылдық округінің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4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Ескішу ауылдық округінің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Жаңақоғам ауылдық округтердің бюджеттері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7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Көкқайнар ауылдық округінің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8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Қорағаты ауылдық округінің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9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Қонаев ауылының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Тасөткел ауылдық округінің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Төле би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Өндіріс ауылдық округінің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3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Шоқпар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4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Шу қаласының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