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7fe39" w14:textId="7d7fe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қарамағындағы аумақтық органдарының ережелерін бекіту туралы" Қазақстан Республикасы Энергетика министрінің міндетін атқарушының 2016 жылғы 28 шілдедегі № 347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23 ақпандағы № 63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Энергетика министрлігінің қарамағындағы аумақтық органдарының ережелерін бекіту туралы" Қазақстан Республикасы Энергетика министрінің міндетін атқарушының 2016 жылғы 28 шілдедегі №347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Энергетика министрлігінің Мұнай-газ кешеніндегі мемлекеттік инспекциясының батыс өңіраралық басқармасы"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 Басқарманы Қазақстан Республикасы Энергетика министрінің келісімі бойынша Министрліктің Аппарат басшысы қызметке тағайындайтын және қызметтен босататын басшы басқарады.";</w:t>
      </w:r>
    </w:p>
    <w:p>
      <w:pPr>
        <w:spacing w:after="0"/>
        <w:ind w:left="0"/>
        <w:jc w:val="both"/>
      </w:pPr>
      <w:r>
        <w:rPr>
          <w:rFonts w:ascii="Times New Roman"/>
          <w:b w:val="false"/>
          <w:i w:val="false"/>
          <w:color w:val="000000"/>
          <w:sz w:val="28"/>
        </w:rPr>
        <w:t>
      "19. Басқарма басшысы болмаған уақытта оның міндеттерін уақытша атқару орынбасарына не Министрліктің Аппарат басшысының бұйрығымен Басқарманың өзге қызметкеріне жүктеледі.";</w:t>
      </w:r>
    </w:p>
    <w:p>
      <w:pPr>
        <w:spacing w:after="0"/>
        <w:ind w:left="0"/>
        <w:jc w:val="both"/>
      </w:pPr>
      <w:r>
        <w:rPr>
          <w:rFonts w:ascii="Times New Roman"/>
          <w:b w:val="false"/>
          <w:i w:val="false"/>
          <w:color w:val="000000"/>
          <w:sz w:val="28"/>
        </w:rPr>
        <w:t>
      "20. Басқарманың басшысына және басшының орынбасарына демалыстар беру, материалдық көмек көрсету, даярлау (қайта даярлау), біліктілігін арттыру, көтермелеу, үстеме ақылар төлеу және сыйлық ақы беру, тәртіптік жаза қолдану мәселелері Министрліктің Аппарат басшысының бұйрығымен ресімделеді.";</w:t>
      </w:r>
    </w:p>
    <w:p>
      <w:pPr>
        <w:spacing w:after="0"/>
        <w:ind w:left="0"/>
        <w:jc w:val="both"/>
      </w:pPr>
      <w:r>
        <w:rPr>
          <w:rFonts w:ascii="Times New Roman"/>
          <w:b w:val="false"/>
          <w:i w:val="false"/>
          <w:color w:val="000000"/>
          <w:sz w:val="28"/>
        </w:rPr>
        <w:t>
      "21. Басқарма басшысының келісімі бойынша Министрліктің Аппарат басшысы лауазымға тағайындалатын және лауазымнан босататын басшының орынбасары болады.".</w:t>
      </w:r>
    </w:p>
    <w:bookmarkStart w:name="z5"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Энергетика министрлігінің Мұнай-газ кешеніндегі мемлекеттік инспекциясының оңтүстік өңіраралық басқармасы"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"18. Басқарманы Қазақстан Республикасы Энергетика министрінің келісімі бойынша Министрліктің Аппарат басшысы қызметке тағайындайтын және қызметтен босататын басшы басқарады.";</w:t>
      </w:r>
    </w:p>
    <w:p>
      <w:pPr>
        <w:spacing w:after="0"/>
        <w:ind w:left="0"/>
        <w:jc w:val="both"/>
      </w:pPr>
      <w:r>
        <w:rPr>
          <w:rFonts w:ascii="Times New Roman"/>
          <w:b w:val="false"/>
          <w:i w:val="false"/>
          <w:color w:val="000000"/>
          <w:sz w:val="28"/>
        </w:rPr>
        <w:t>
      "19. Басқарма басшысы болмаған уақытта оның міндеттерін уақытша атқару орынбасарына не Министрліктің Аппарат басшысының бұйрығымен Басқарманың өзге қызметкеріне жүктеледі.";</w:t>
      </w:r>
    </w:p>
    <w:p>
      <w:pPr>
        <w:spacing w:after="0"/>
        <w:ind w:left="0"/>
        <w:jc w:val="both"/>
      </w:pPr>
      <w:r>
        <w:rPr>
          <w:rFonts w:ascii="Times New Roman"/>
          <w:b w:val="false"/>
          <w:i w:val="false"/>
          <w:color w:val="000000"/>
          <w:sz w:val="28"/>
        </w:rPr>
        <w:t>
      "20. Басқарманың басшысына және басшының орынбасарына демалыстар беру, материалдық көмек көрсету, даярлау (қайта даярлау), біліктілігін арттыру, көтермелеу, үстеме ақылар төлеу және сыйлық ақы беру, тәртіптік жаза қолдану мәселелері Министрліктің Аппарат басшысының бұйрығымен ресімделеді.";</w:t>
      </w:r>
    </w:p>
    <w:p>
      <w:pPr>
        <w:spacing w:after="0"/>
        <w:ind w:left="0"/>
        <w:jc w:val="both"/>
      </w:pPr>
      <w:r>
        <w:rPr>
          <w:rFonts w:ascii="Times New Roman"/>
          <w:b w:val="false"/>
          <w:i w:val="false"/>
          <w:color w:val="000000"/>
          <w:sz w:val="28"/>
        </w:rPr>
        <w:t>
      "21. Басқарма басшысының келісімі бойынша Министрліктің Аппарат басшысы лауазымға тағайындалатын және лауазымнан босататын басшының орынбасары болады.".</w:t>
      </w:r>
    </w:p>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 Энергетика министрлігінің Мұнай-газ кешеніндегі мемлекеттік инспекциясының батыс өңіраралық басқармасы" республикалық мемлекеттік мекемесі, "Қазақстан Республикасы Энергетика министрлігінің Мұнай-газ кешеніндегі мемлекеттік инспекциясының оңтүстік өңіраралық басқармасы" республикалық мемлекеттік мекемесі Қазақстан Республикасының заңнамасында белгіленген тәртіппен:</w:t>
      </w:r>
    </w:p>
    <w:p>
      <w:pPr>
        <w:spacing w:after="0"/>
        <w:ind w:left="0"/>
        <w:jc w:val="both"/>
      </w:pPr>
      <w:r>
        <w:rPr>
          <w:rFonts w:ascii="Times New Roman"/>
          <w:b w:val="false"/>
          <w:i w:val="false"/>
          <w:color w:val="000000"/>
          <w:sz w:val="28"/>
        </w:rPr>
        <w:t xml:space="preserve">
      1) осы бұйрыққа қол қойылған күнінен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p>
      <w:pPr>
        <w:spacing w:after="0"/>
        <w:ind w:left="0"/>
        <w:jc w:val="both"/>
      </w:pPr>
      <w:r>
        <w:rPr>
          <w:rFonts w:ascii="Times New Roman"/>
          <w:b w:val="false"/>
          <w:i w:val="false"/>
          <w:color w:val="000000"/>
          <w:sz w:val="28"/>
        </w:rPr>
        <w:t>
      2) осы бұйрық ресми жарияланғаннан кейін бұйрықты Қазақстан Республикасы Энергетика министрлігінің және оның аумақтық органдарының интернет-ресурсында орналастыруды;</w:t>
      </w:r>
    </w:p>
    <w:p>
      <w:pPr>
        <w:spacing w:after="0"/>
        <w:ind w:left="0"/>
        <w:jc w:val="both"/>
      </w:pPr>
      <w:r>
        <w:rPr>
          <w:rFonts w:ascii="Times New Roman"/>
          <w:b w:val="false"/>
          <w:i w:val="false"/>
          <w:color w:val="000000"/>
          <w:sz w:val="28"/>
        </w:rPr>
        <w:t>
      3) осы бұйрыққа қол қойылған күнінен бастап бір ай мерзімде бұйрықтың көшірмесін қоса бере отырып, әділет органдарын хабардар етуді қамтамасыз етсін.</w:t>
      </w:r>
    </w:p>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