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2db2" w14:textId="5512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 347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16 шiлдедегi № 233 бұйрығы</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 347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Басқарманың заңды мекенжайы: Қазақстан Республикасы, 120008, Қызылорда облысы, Қызылорда қаласы, Нұрсұлтан Назарбаев даңғылы, 27, тұрғын емес үй-жай 3".</w:t>
      </w:r>
    </w:p>
    <w:bookmarkEnd w:id="3"/>
    <w:bookmarkStart w:name="z6" w:id="4"/>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бұйрықты Қазақстан Республикасы Энергетика министрлігінің және оның аумақтық органдарының интернет-ресурсында орналастыруды;</w:t>
      </w:r>
    </w:p>
    <w:bookmarkEnd w:id="6"/>
    <w:bookmarkStart w:name="z9" w:id="7"/>
    <w:p>
      <w:pPr>
        <w:spacing w:after="0"/>
        <w:ind w:left="0"/>
        <w:jc w:val="both"/>
      </w:pPr>
      <w:r>
        <w:rPr>
          <w:rFonts w:ascii="Times New Roman"/>
          <w:b w:val="false"/>
          <w:i w:val="false"/>
          <w:color w:val="000000"/>
          <w:sz w:val="28"/>
        </w:rPr>
        <w:t>
      3) осы бұйрыққа қол қойылған күннен бастап бір ай мерзімде бұйрықтың көшірмесін қоса бере отырып, әділет органдарын хабардар етуді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