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67fc" w14:textId="3ee6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ауылдық округтер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2021 жылғы 23 желтоқсандағы № 15/130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Кеңгір ауылдық округтер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119 356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27 886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127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153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91 190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121 528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- 2 172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2 172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2 172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Ұлытау облысы Жезқазған қалалық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32/239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Талап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36 161 мың теңге,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1 304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34 857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36 494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- 333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333 мың теңге, оның ішінде: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333 мың теңге.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Ұлытау облысы Жезқазған қалалық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32/239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Сарыкеңгір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39 035 мың теңге, оның ішінде: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469 мың теңге;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38 566 мың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39 035 мың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теңге;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Ұлытау облысы Жезқазған қалалық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32/239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ауылдық округтерінің бюджеті түсімдерінің құрамында қалалық бюджеттен ауылдық округтерінің бюджетіне берілетін бюджеттік субвенциялар </w:t>
      </w:r>
      <w:r>
        <w:rPr>
          <w:rFonts w:ascii="Times New Roman"/>
          <w:b w:val="false"/>
          <w:i w:val="false"/>
          <w:color w:val="000000"/>
          <w:sz w:val="28"/>
        </w:rPr>
        <w:t>10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ауылдық округтерінің бюджеті түсімдерінің құрамында қалалық бюджеттен ауылдық округтерінің бюджетіне берілетін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11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округтер бюджетін атқару үрдісінде еңбек ақы төлеу шығыстары секвестрлеуге жатпайды деп белгіленсін.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Кеңгір ауылдық округінің бюджеті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Жезқазған қалалық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32/239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Кеңгір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қосымша</w:t>
            </w:r>
          </w:p>
        </w:tc>
      </w:tr>
    </w:tbl>
    <w:bookmarkStart w:name="z6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Кеңгір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Талап ауылдық округінің бюджеті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Ұлытау облысы Жезқазған қалалық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32/239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Талап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қосымша</w:t>
            </w:r>
          </w:p>
        </w:tc>
      </w:tr>
    </w:tbl>
    <w:bookmarkStart w:name="z7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Талап ауылдық округінің бюджеті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7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Сарыкеңгір ауылдық округінің бюджеті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Ұлытау облысы Жезқазған қалалық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32/239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қосымша</w:t>
            </w:r>
          </w:p>
        </w:tc>
      </w:tr>
    </w:tbl>
    <w:bookmarkStart w:name="z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Сарыкеңгір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8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Сарыкеңгір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8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2022-2024 жылдарға арналған қалалық бюджеттен ауылдық округтерінің бюджетіне берілетін бюджеттік субвенциялар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Ұлытау облысы Жезқазған қалалық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32/239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127879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127553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8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бюджеттен ауылдық округтер бюджетіне берілетін ағымдағы нысаналы трансферттер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- Ұлытау облысы Жезқазған қалалық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32/239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38462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Ағымдағынысаналытрансферттер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Көпфункционалды корт орнатуға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үйінділерін жоюға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ауылының автомобиль 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станциясында көше спорттық тренажерлар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Кенгір ауылының футбол алаңын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ауылындағы спорт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ауылының үйінділерін жоюға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