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a6d6" w14:textId="de8a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Теміртау қалалық мәслихатының 2020 жылғы 25 желтоқсандағы № 69/4 "Ақтау кентінің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2021 жылғы 4 қарашадағы № 13/4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Теміртау қалалық мәслихатының 2020 жылғ 25 желтоқсандағы № 69/4 "Ақтау кентінің 2021-2023 жылдарға арналған бюджеті туралы" (Нормативтік құқықтық актілерді мемлекеттік тіркеу тізілімінде № 21975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Ақтау кентінің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417 881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14 517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403 364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420 095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- 2 214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2 214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2 214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Ақтау кентінің 2021 жылға арналған бюджеті құрамында қалалық бюджеттен берілетін 189 481 мың теңге сомасындағы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жариялануға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қарашадағы № 13/4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қарашадағы № 13/4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Теміртау қаласының бюджетінен Ақтау кентінің бюджетіне бөлінген нысаналы трансферттер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957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 жұмыстарына және паспорттарды дайындауға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төлеуге (бонустар)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кентінің жаңа және ескі бөліктеріндегі су құбырлары желілерін күрделі жөндеуге арналған жобалау-сметалық құжаттамаға ведомстводан тыс сараптама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кварталдың су құбырлары желілерін күрделі жөндеу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"Ақтау" мәдени-бос уақыт өткізу орталығы" коммуналдық мемлекеттік қазыналық кәсіпорнына көрермендер залы үшін креслолар сатып алуға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