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68f0f" w14:textId="f668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кентінің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2021 жылғы 27 желтоқсандағы № 16/4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Теміртау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Ақтау кентінің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бекiтiлсiн: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829 200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– 11 464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1 421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816 315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853 545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- 0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-24 345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– 24 345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- 24 345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Теміртау қалалық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37/5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Ақтау кентінің 2022 жылға арналған бюджетінде 24 187 мың теңге сомасындағы нысаналы пайдаланылмаған (толық пайдаланылмаған) трансферттерді қайтару көзделсін.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- Қарағанды облысы Теміртау қалалық мәслихатының 28.02.2022 № 19/4 (01.01.2022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Ақтау кентінің 2022 жылға арналған бюджеті құрамында қалалық бюджеттен берілген 870 010 мың теңге сомасындағы ағымдағы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көзделсін.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облысы Теміртау қалалық мәслихатының 29.07.2022 </w:t>
      </w:r>
      <w:r>
        <w:rPr>
          <w:rFonts w:ascii="Times New Roman"/>
          <w:b w:val="false"/>
          <w:i w:val="false"/>
          <w:color w:val="000000"/>
          <w:sz w:val="28"/>
        </w:rPr>
        <w:t>№ 30/4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Ақтау кентінің 2022 жылға арналған бюджеті құрамында қалалық бюджеттен берілген 596 590 мың теңге сомасындағы ағымдағы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көзделсін.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Қарағанды облысы Теміртау қалалық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37/5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кентінің 2022 жылға арналған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Теміртау қалалық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37/5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 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сессиясының № 16/4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кентінің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сессиясының № 16/4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кентінің 2024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Теміртау қаласының бюджетінен Ақтау кентінің бюджетіне бөлінген нысаналы трансферттер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Теміртау қалалық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37/5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Жаңа бөлігіндегі су құбырлары желілерін күрделі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Ескі бөлігіндегі су құбырлары желілерін күрделі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барлығы, оның ішінде: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православия және мұсылман зираттарының қоршауын ағымды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ҰОС монументін ағымды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алаңдарына қоршау және жарықтандыру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ойын алаңдарын ағымды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шыршаны әшекейлерімен сатып алуға және орнатуға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 күрделі және орташа жөндеу барлығы, оның ішінде: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жолын Абай көшесінен Мырза стансасына дейін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жолын республикалық трассадан Абай көшесіне дейін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жолын Спартак көшесінен ауруханаға дейін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 үшін техникалық қадағалау қызметтеріне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мерекелік іс-шараларды өткізуге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