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37d7" w14:textId="6cb3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Гүлшат және Саяқ кенттерінің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22 желтоқсандағы № 9/66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Гүлшат кентінің бюджеті бекітілсін, оның ішінде 2022 жылға келесі көлемдерде: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105 494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105 098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105 615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Балқаш қалалық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17/131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Гүлшат кенті бюджетінің құрамында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Саяқ кентінің бюджеті бекітілсін, оның ішінде 2022 жылға келесі көлемдерде: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144 918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53 057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2 195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89 666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164 703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- 19785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19785 мың теңге: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19785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Қарағанды облысы Балқаш қалалық мәслихатының 12.10.2022 </w:t>
      </w:r>
      <w:r>
        <w:rPr>
          <w:rFonts w:ascii="Times New Roman"/>
          <w:b w:val="false"/>
          <w:i w:val="false"/>
          <w:color w:val="000000"/>
          <w:sz w:val="28"/>
        </w:rPr>
        <w:t>№ 17/131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Саяқ кенті бюджетінің құрамында ағымдағы нысаналы трансферттердің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 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Гүлшат кентінің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17/131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Гүлшат кентінің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Гүлшат кентінің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Гүлшат кентінің бюджетіне бөлінген нысаналы трансферттер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17/131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Саяқ кентінің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Балқаш қалалық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17/131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Саяқ кентінің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Саяқ кентінің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Балқаш қаласының бюджетінен Саяқ кентінің бюджетіне бөлінген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Балқаш қалалық мәслихатының 12.10.2022 </w:t>
      </w:r>
      <w:r>
        <w:rPr>
          <w:rFonts w:ascii="Times New Roman"/>
          <w:b w:val="false"/>
          <w:i w:val="false"/>
          <w:color w:val="ff0000"/>
          <w:sz w:val="28"/>
        </w:rPr>
        <w:t>№ 17/131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