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9c68" w14:textId="4d89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2020 жылғы 25 желтоқсандағы № 463 "2021 - 2023 жылдарға арналған Жәйрем және Шалғы кенттерінің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2021 жылғы 27 шілдедегі № 51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"2021-2023 жылдарға арналған Жәйрем және Шалғы кенттерінің бюджеті туралы" 2020 жылғы 25 желтоқсандағы № 463 (Нормативтік құқықтық актілерді мемлекеттік тіркеу Тізілімінде № 21965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Жәйрем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706 755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21 255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932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684 568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708 788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2 033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2 033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2 033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2021-2023 жылдарға арналған Шалғы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31 259 мың теңге, оның ішінде: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31 168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31 858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599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599 мың теңге: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599 мың теңге.";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Жәйрем кентінің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Шалғы кентінің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қосымша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бюджеттен 2021 жылға арналған Жәйрем және Шалғы кенттерінің бюджеттеріне жергілікті бюджеттерден берілетін ағымдағы нысаналы трансферттер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