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30a9" w14:textId="b903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"2021 - 2023 жылдарға арналған Жезқазған кентінің бюджеті туралы" 2020 жылғы 30 желтоқсандағы № 651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2021 жылғы 7 шілдедегі № 83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"2021 – 2023 жылдарға арналған Жезқазған кентінің бюджеті туралы" 2020 жылғы 30 желтоқсандағы № 651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22015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Жезқазған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39 910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2 025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37 885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40 921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0 мың теңге, оның ішінде: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1 011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жылға арналған Жезқазған кентінің бюджеті түсімдерінің құрамында жергілікті бюджеттен Жезқазған кентінің бюджетіне берілетін ағымдағы нысаналы трансферттердің көлемі 37 885 мың теңге сомасында ескерілсін.";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651 шешіміне 1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Жезқазған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966"/>
        <w:gridCol w:w="1804"/>
        <w:gridCol w:w="1804"/>
        <w:gridCol w:w="3700"/>
        <w:gridCol w:w="26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