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1e96" w14:textId="8621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қаласы және Ақтас кенті бойынша жайылымдарды басқару және оларды пайдалану жөніндегі 2022-2023 жылдарға арналған жоспарды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2021 жылғы 23 желтоқсандағы № 86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"Жайылымдар туралы" Қазақстан Республикасының 2017 жылғы 20 ақпандағы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Саран қаласы және Ақтас кенті бойынша жайылымдарды басқару және оларды пайдалану жөніндегі 2022-2023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жоспар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шешімімен бекітілген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Саран қаласы және Ақтас кенті бойынша жайылымдарды басқару және оларды пайдалану жөніндегі 2022-2023 жылдарға арналған жоспар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Саран қаласы және Ақтас кенті бойынша жайылымдарды басқару және оларды пайдалану жөніндегі 2022 - 2023 жылдарға арналған жоспар (бұдан әрі – жоспар)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"Жайылымдар туралы" Қазақстан Республикасының 2017 жылғы 20 ақпандағы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"Жайылымдарды ұтымды пайдалану қағидаларын бекіту туралы" Қазақстан Республикасы Премьер-Министрінің орынбасары - Қазақстан Республикасы Ауыл шаруашылығы министрінің 2017 жылғы 24 сәуірдегі №173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15090 болып тіркелген), "Жайылымдардың жалпы алаңына түсетін жүктеменің шекті жол берілетін нормасын бекіту туралы" Қазақстан Республикасы Ауыл шаруашылығы министрінің 2015 жылғы 14 сәуірдегі № 3-3/332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11064 болып тіркелген) сәйкес әзірленді.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 жайылымдарды ұтымды пайдалану, азыққа қажеттілікті тұрақты қамтамасыз ету және жайылымдардың тозу процестерін болғызбау мақсатында қабылданады.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қыркүйектегі жағдай бойынша Саран қаласының жер қоры 16104 га құрайды, оның 3647 гектар - ауыл шаруашылығы алқаптарының жерлері, оның ішінде жайылымдар 3181 гектар құрайды.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 жартылай қорада ұсталады. Жайылым кезеңі сәуір айының соңы – мамыр айының басында басталып, қазан айының соңы – қараша айының басында аяқталады. Қыста мал қорада ұсталады. Қорада ұстау кезеңіне жем-шөп ішінара табиғи шабындықтардан, түбегейлі жақсартылған учаскелерден дайындалады.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 келесілерден тұрады: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жоспардың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құқық белгілейтін құжаттар негізінде жер санаттары, жер учаскелерінің меншік иелері және жер пайдаланушылар бөлінісінде әкімшілік-аумақтық бірлік аумағында жайылымдардың орналасу сызбасы (картасы);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жоспардың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жайылым айналымдарының сызбалары;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жоспардың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жайылымдардың, жайылым инфрақұрылымы объектілерінің сыртқы және ішкі шекаралары мен аумақтары белгіленген карта;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жоспардың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 тұтыну нормасына сәйкес жасалған жайылым пайдаланушылардың су көздеріне (көлдерге, өзендерге, тоғандарға, апандарға, суару немесе суландыру каналдарына, құбырлы немесе шахталы құдықтарға) қол жеткізу сызбасы;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осы жоспардың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жайылымы жоқ жеке және (немесе) заңды тұлғалардың ауыл шаруашылығы жануарларының мал басын орналастыру үшін жайылымдарды қайта бөлу және оны берілетін жайылымдарға ауыстыру сызбасы;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осы жоспардың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 шаруашылығы жануарларын жаюдың және айдаудың маусымдық маршруттарын белгілейтін жайылымдарды пайдалану жөніндегі күнтізбелік кестесі.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 және Ақтас кенті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 оларды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2022-2023 жылдарға арналған жоспарға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Құқық белгілейтін құжаттар негізінде жер санаттары, жер учаскелерінің меншік иелері және жер пайдаланушылар бөлінісінде әкімшілік-аумақтық бірлік аумағында жайылымдардың орналасу схемасы (картасы)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537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 және Ақтас кенті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 оларды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2022-2023 жылдарға арналған жоспарға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айналымдарының схемалары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477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 және Ақтас кенті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 оларды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2022-2023 жылдарға арналған жоспарға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Жайылымдардың, оның ішінде маусымдық жайылымдардың сыртқы және ішкі шекаралары мен алаңдары, жайылымдық инфрақұрылым объектілері белгіленген карта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502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 және Ақтас кенті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 оларды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2022-2023 жылдарға арналған жоспарға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 тұтыну нормасына сәйкес жасалған жайылым пайдаланушылардың су көздеріне (көлдерге, өзендерге, тоғандарға, апандарға, суару немесе суландыру каналдарына, құбырлы немесе шахталы құдықтарға) қол жеткізу схемасы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 және Ақтас кенті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 оларды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2022-2023 жылдарға арналған жоспарға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Жайылымы жоқ жеке және (немесе)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4422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 және Ақтас кенті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 оларды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2022-2023 жылдарға арналған жоспарға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6-қосымша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жануарларын жаю мен көшірудің маусымдық маршруттарын белгілейтін жайылымдарды пайдалану жөніндегі күнтізбелік кесте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Маусымның басталуы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Маусымның аяқталуы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Саран қаласы және Ақтас кенті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 айының соңы – мамыр айының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айының соңы – қараша айының басы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