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979c" w14:textId="c719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Ақтас кенті бюджетінің кірістері мен шығындарының болжамды көлемдерін есептеу ережелерін бекіту туралы</w:t>
      </w:r>
    </w:p>
    <w:p>
      <w:pPr>
        <w:spacing w:after="0"/>
        <w:ind w:left="0"/>
        <w:jc w:val="both"/>
      </w:pPr>
      <w:r>
        <w:rPr>
          <w:rFonts w:ascii="Times New Roman"/>
          <w:b w:val="false"/>
          <w:i w:val="false"/>
          <w:color w:val="000000"/>
          <w:sz w:val="28"/>
        </w:rPr>
        <w:t>Қарағанды облысы Саран қаласының әкімдігінің 2021 жылғы 16 қарашадағы № 82/02 қаулысы</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"Жалпы сипаттағы трансферттерді есептеу әдістемесін бекіту туралы" Қазақстан Республикасы Ұлттық экономика министрінің 2014 жылғы 11 желтоқсандағы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№10068 болып тіркелген) сәйкес, Саран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Ақтас кенті бюджетінің кірістері мен шығындарының болжамды көлемін есептеу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"Саран қаласының экономика және бюджеттік жоспарлау бөлімі"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Саран қаласы әкімінің орынбасары Маргарита Евгеньевна Блокқа жүктелсін.</w:t>
      </w:r>
    </w:p>
    <w:bookmarkEnd w:id="3"/>
    <w:bookmarkStart w:name="z8"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 әкімдігінің</w:t>
            </w:r>
            <w:r>
              <w:br/>
            </w:r>
            <w:r>
              <w:rPr>
                <w:rFonts w:ascii="Times New Roman"/>
                <w:b w:val="false"/>
                <w:i w:val="false"/>
                <w:color w:val="000000"/>
                <w:sz w:val="20"/>
              </w:rPr>
              <w:t>2021 жылғы 16 қарашадағы</w:t>
            </w:r>
            <w:r>
              <w:br/>
            </w:r>
            <w:r>
              <w:rPr>
                <w:rFonts w:ascii="Times New Roman"/>
                <w:b w:val="false"/>
                <w:i w:val="false"/>
                <w:color w:val="000000"/>
                <w:sz w:val="20"/>
              </w:rPr>
              <w:t>№ 82/02 қаулысына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1-тарау. Негізгі ережелер</w:t>
      </w:r>
    </w:p>
    <w:bookmarkEnd w:id="5"/>
    <w:bookmarkStart w:name="z12" w:id="6"/>
    <w:p>
      <w:pPr>
        <w:spacing w:after="0"/>
        <w:ind w:left="0"/>
        <w:jc w:val="both"/>
      </w:pPr>
      <w:r>
        <w:rPr>
          <w:rFonts w:ascii="Times New Roman"/>
          <w:b w:val="false"/>
          <w:i w:val="false"/>
          <w:color w:val="000000"/>
          <w:sz w:val="28"/>
        </w:rPr>
        <w:t xml:space="preserve">
      1. Ақтас кенті бюджеттерінің кірістері мен шығындарының болжамды көлемдерін есептеудің осы ережелері (бұдан әрі – ережелер)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Ақтас кенті бюджетінің кірістері мен шығындарының болжамды көлемдерін есептеу кезінде қолданылады.</w:t>
      </w:r>
    </w:p>
    <w:bookmarkEnd w:id="6"/>
    <w:bookmarkStart w:name="z13" w:id="7"/>
    <w:p>
      <w:pPr>
        <w:spacing w:after="0"/>
        <w:ind w:left="0"/>
        <w:jc w:val="left"/>
      </w:pPr>
      <w:r>
        <w:rPr>
          <w:rFonts w:ascii="Times New Roman"/>
          <w:b/>
          <w:i w:val="false"/>
          <w:color w:val="000000"/>
        </w:rPr>
        <w:t xml:space="preserve"> 2-тарау. Кірістердің болжамды көлемін айқындау</w:t>
      </w:r>
    </w:p>
    <w:bookmarkEnd w:id="7"/>
    <w:bookmarkStart w:name="z14" w:id="8"/>
    <w:p>
      <w:pPr>
        <w:spacing w:after="0"/>
        <w:ind w:left="0"/>
        <w:jc w:val="both"/>
      </w:pPr>
      <w:r>
        <w:rPr>
          <w:rFonts w:ascii="Times New Roman"/>
          <w:b w:val="false"/>
          <w:i w:val="false"/>
          <w:color w:val="000000"/>
          <w:sz w:val="28"/>
        </w:rPr>
        <w:t xml:space="preserve">
      2. Бюджет кірістерінің болжамды көлемі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8"/>
    <w:bookmarkStart w:name="z15" w:id="9"/>
    <w:p>
      <w:pPr>
        <w:spacing w:after="0"/>
        <w:ind w:left="0"/>
        <w:jc w:val="left"/>
      </w:pPr>
      <w:r>
        <w:rPr>
          <w:rFonts w:ascii="Times New Roman"/>
          <w:b/>
          <w:i w:val="false"/>
          <w:color w:val="000000"/>
        </w:rPr>
        <w:t xml:space="preserve"> 3-тарау. Шығындардың болжамды көлемін айқындау</w:t>
      </w:r>
    </w:p>
    <w:bookmarkEnd w:id="9"/>
    <w:bookmarkStart w:name="z16" w:id="10"/>
    <w:p>
      <w:pPr>
        <w:spacing w:after="0"/>
        <w:ind w:left="0"/>
        <w:jc w:val="both"/>
      </w:pPr>
      <w:r>
        <w:rPr>
          <w:rFonts w:ascii="Times New Roman"/>
          <w:b w:val="false"/>
          <w:i w:val="false"/>
          <w:color w:val="000000"/>
          <w:sz w:val="28"/>
        </w:rPr>
        <w:t xml:space="preserve">
       3. Кент бюджеті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 бағыттарын ескере отырып, ағымдағы бюджеттік бағдарламалар және бюджеттік даму бағдарламалары бойынша шығындардың болжамды көлемінің сомасы ретінде есептеледі.</w:t>
      </w:r>
    </w:p>
    <w:bookmarkEnd w:id="10"/>
    <w:bookmarkStart w:name="z17" w:id="11"/>
    <w:p>
      <w:pPr>
        <w:spacing w:after="0"/>
        <w:ind w:left="0"/>
        <w:jc w:val="both"/>
      </w:pPr>
      <w:r>
        <w:rPr>
          <w:rFonts w:ascii="Times New Roman"/>
          <w:b w:val="false"/>
          <w:i w:val="false"/>
          <w:color w:val="000000"/>
          <w:sz w:val="28"/>
        </w:rPr>
        <w:t>
      Бұл ретте бюджеттік бағдарламалар әкімшілерінің Қазақстан Республикасының заңнамалық актілеріне сәйкес тұрақты сипаттағы мемлекеттік басқару функциялары мен мемлекеттің міндеттемелерін орындау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1"/>
    <w:bookmarkStart w:name="z18" w:id="12"/>
    <w:p>
      <w:pPr>
        <w:spacing w:after="0"/>
        <w:ind w:left="0"/>
        <w:jc w:val="both"/>
      </w:pPr>
      <w:r>
        <w:rPr>
          <w:rFonts w:ascii="Times New Roman"/>
          <w:b w:val="false"/>
          <w:i w:val="false"/>
          <w:color w:val="000000"/>
          <w:sz w:val="28"/>
        </w:rPr>
        <w:t>
      коммуналдық қызметтерге ақы төлеу, азық-түлік пен дәрілік заттарды сатып алу, жәрдемақылар төлеу және басқа да (бұдан әріде - ағымдағы шығындар) шығындардан;</w:t>
      </w:r>
    </w:p>
    <w:bookmarkEnd w:id="12"/>
    <w:bookmarkStart w:name="z19" w:id="13"/>
    <w:p>
      <w:pPr>
        <w:spacing w:after="0"/>
        <w:ind w:left="0"/>
        <w:jc w:val="both"/>
      </w:pPr>
      <w:r>
        <w:rPr>
          <w:rFonts w:ascii="Times New Roman"/>
          <w:b w:val="false"/>
          <w:i w:val="false"/>
          <w:color w:val="000000"/>
          <w:sz w:val="28"/>
        </w:rPr>
        <w:t>
      материалдық-техникалық базаны нығайтуға, күрделі жөндеуге жұмсалатын және басқа да (бұдан әріде - күрделі сипаттағы шығындар) шығындардан тұрады.</w:t>
      </w:r>
    </w:p>
    <w:bookmarkEnd w:id="13"/>
    <w:bookmarkStart w:name="z20" w:id="14"/>
    <w:p>
      <w:pPr>
        <w:spacing w:after="0"/>
        <w:ind w:left="0"/>
        <w:jc w:val="left"/>
      </w:pPr>
      <w:r>
        <w:rPr>
          <w:rFonts w:ascii="Times New Roman"/>
          <w:b/>
          <w:i w:val="false"/>
          <w:color w:val="000000"/>
        </w:rPr>
        <w:t xml:space="preserve"> 4-тарау. Ағымдағы шығындардың болжамды көлемін есептеу</w:t>
      </w:r>
    </w:p>
    <w:bookmarkEnd w:id="14"/>
    <w:bookmarkStart w:name="z21" w:id="15"/>
    <w:p>
      <w:pPr>
        <w:spacing w:after="0"/>
        <w:ind w:left="0"/>
        <w:jc w:val="both"/>
      </w:pPr>
      <w:r>
        <w:rPr>
          <w:rFonts w:ascii="Times New Roman"/>
          <w:b w:val="false"/>
          <w:i w:val="false"/>
          <w:color w:val="000000"/>
          <w:sz w:val="28"/>
        </w:rPr>
        <w:t>
      4. Ағымдағы шығындарды есептеу үшін жалпы ағымдағы шығындардың болжамды көлемі анықталады.</w:t>
      </w:r>
    </w:p>
    <w:bookmarkEnd w:id="15"/>
    <w:bookmarkStart w:name="z22" w:id="16"/>
    <w:p>
      <w:pPr>
        <w:spacing w:after="0"/>
        <w:ind w:left="0"/>
        <w:jc w:val="both"/>
      </w:pPr>
      <w:r>
        <w:rPr>
          <w:rFonts w:ascii="Times New Roman"/>
          <w:b w:val="false"/>
          <w:i w:val="false"/>
          <w:color w:val="000000"/>
          <w:sz w:val="28"/>
        </w:rPr>
        <w:t>
      5. Ағымдағы шығындардың болжамды көлемін анықтау кезінде:</w:t>
      </w:r>
    </w:p>
    <w:bookmarkEnd w:id="16"/>
    <w:bookmarkStart w:name="z23" w:id="17"/>
    <w:p>
      <w:pPr>
        <w:spacing w:after="0"/>
        <w:ind w:left="0"/>
        <w:jc w:val="both"/>
      </w:pPr>
      <w:r>
        <w:rPr>
          <w:rFonts w:ascii="Times New Roman"/>
          <w:b w:val="false"/>
          <w:i w:val="false"/>
          <w:color w:val="000000"/>
          <w:sz w:val="28"/>
        </w:rPr>
        <w:t xml:space="preserve">
      1) Саран қаласының әлеуметтік-экономикалық дамуының және бюджеттік параметрлерінің болжамына сәйкес жоспарланатын кезеңде ағымдағы шығындардың (жалақыны қоспағанда) тұтыну бағалары индексіне өсуін ескере отырып, ағымдағы шығындардың жиынтық көлемі; </w:t>
      </w:r>
    </w:p>
    <w:bookmarkEnd w:id="17"/>
    <w:bookmarkStart w:name="z24" w:id="18"/>
    <w:p>
      <w:pPr>
        <w:spacing w:after="0"/>
        <w:ind w:left="0"/>
        <w:jc w:val="both"/>
      </w:pPr>
      <w:r>
        <w:rPr>
          <w:rFonts w:ascii="Times New Roman"/>
          <w:b w:val="false"/>
          <w:i w:val="false"/>
          <w:color w:val="000000"/>
          <w:sz w:val="28"/>
        </w:rPr>
        <w:t>
      2) шығыстарды арттыруды немесе қысқартуды көздейтін және жоспарланатын кезеңде қолданысқа енгізілетін Қазақстан Республикасы заңдарының қағидалары;</w:t>
      </w:r>
    </w:p>
    <w:bookmarkEnd w:id="18"/>
    <w:bookmarkStart w:name="z25" w:id="19"/>
    <w:p>
      <w:pPr>
        <w:spacing w:after="0"/>
        <w:ind w:left="0"/>
        <w:jc w:val="both"/>
      </w:pPr>
      <w:r>
        <w:rPr>
          <w:rFonts w:ascii="Times New Roman"/>
          <w:b w:val="false"/>
          <w:i w:val="false"/>
          <w:color w:val="000000"/>
          <w:sz w:val="28"/>
        </w:rPr>
        <w:t>
      3) Қазақстан Республикасы Президентінің Жарлықтары, Қазақстан Республикасы Үкіметінің қаулылары, Қазақстан Республикасы министрлері мен орталық мемлекеттік органдардың өзге де басшыларының нормативтік құқықтық бұйрықтары, құрылымына жергілікті бюджеттердің түсімдерін азайтуды немесе шығыстарын көбейтуді көздейтін ведомство кіретін орталық мемлекеттік органдардың мемлекеттік органның нормативтік құқықтық актілерінде оларды бекіту бойынша тікелей құзыреті болған кездегі және жоспарланатын кезеңде қолданысқа енгізілетін нормативтік құқықтық қаулылары;</w:t>
      </w:r>
    </w:p>
    <w:bookmarkEnd w:id="19"/>
    <w:bookmarkStart w:name="z26" w:id="20"/>
    <w:p>
      <w:pPr>
        <w:spacing w:after="0"/>
        <w:ind w:left="0"/>
        <w:jc w:val="both"/>
      </w:pPr>
      <w:r>
        <w:rPr>
          <w:rFonts w:ascii="Times New Roman"/>
          <w:b w:val="false"/>
          <w:i w:val="false"/>
          <w:color w:val="000000"/>
          <w:sz w:val="28"/>
        </w:rPr>
        <w:t>
      4) нысаналы ағымдағы трансферттер есебінен бұрын қаржыландырылған тұрақты сипаттағы шығындар;</w:t>
      </w:r>
    </w:p>
    <w:bookmarkEnd w:id="20"/>
    <w:bookmarkStart w:name="z27" w:id="21"/>
    <w:p>
      <w:pPr>
        <w:spacing w:after="0"/>
        <w:ind w:left="0"/>
        <w:jc w:val="both"/>
      </w:pPr>
      <w:r>
        <w:rPr>
          <w:rFonts w:ascii="Times New Roman"/>
          <w:b w:val="false"/>
          <w:i w:val="false"/>
          <w:color w:val="000000"/>
          <w:sz w:val="28"/>
        </w:rPr>
        <w:t>
      5) жоспарланатын кезеңде қолданысқа енгізілетін бюджет шығыстарын көбейтуді немесе азайтуды көздейтін облыстық өкілетті және атқарушы органдар шешімдерінің қағидалары есепке алынады.</w:t>
      </w:r>
    </w:p>
    <w:bookmarkEnd w:id="21"/>
    <w:bookmarkStart w:name="z28" w:id="22"/>
    <w:p>
      <w:pPr>
        <w:spacing w:after="0"/>
        <w:ind w:left="0"/>
        <w:jc w:val="both"/>
      </w:pPr>
      <w:r>
        <w:rPr>
          <w:rFonts w:ascii="Times New Roman"/>
          <w:b w:val="false"/>
          <w:i w:val="false"/>
          <w:color w:val="000000"/>
          <w:sz w:val="28"/>
        </w:rPr>
        <w:t>
      6. Қазақстан Республикасының заңнамасына сәйкес мемлекеттік мекемелер мен қазыналық кәсіпорындардың қызметкерлеріне экологиялық үстемеақылар төлеуге, материалдық көмек көрсетуге және қосымша демалыстарға арналған қаражат бюджеттің ағымдағы шығындарының жиынтық болжамды көлемінен алып тасталады және ағымдағы шығындардың болжамды көлемі есептелгеннен кейін абсолюттік сомалармен қосылады.</w:t>
      </w:r>
    </w:p>
    <w:bookmarkEnd w:id="22"/>
    <w:bookmarkStart w:name="z29" w:id="23"/>
    <w:p>
      <w:pPr>
        <w:spacing w:after="0"/>
        <w:ind w:left="0"/>
        <w:jc w:val="both"/>
      </w:pPr>
      <w:r>
        <w:rPr>
          <w:rFonts w:ascii="Times New Roman"/>
          <w:b w:val="false"/>
          <w:i w:val="false"/>
          <w:color w:val="000000"/>
          <w:sz w:val="28"/>
        </w:rPr>
        <w:t>
      7. Кент бюджетінің ағымдағы шығындарының көлемін болжаудың есептік базасына жоспарланатын кезеңнің алдындағы жылдың нақтыланған жоспарына сәйкес ағымдағы шығындардың көлемі қабылданады.</w:t>
      </w:r>
    </w:p>
    <w:bookmarkEnd w:id="23"/>
    <w:bookmarkStart w:name="z30" w:id="24"/>
    <w:p>
      <w:pPr>
        <w:spacing w:after="0"/>
        <w:ind w:left="0"/>
        <w:jc w:val="both"/>
      </w:pPr>
      <w:r>
        <w:rPr>
          <w:rFonts w:ascii="Times New Roman"/>
          <w:b w:val="false"/>
          <w:i w:val="false"/>
          <w:color w:val="000000"/>
          <w:sz w:val="28"/>
        </w:rPr>
        <w:t xml:space="preserve">
      8. Бюджеттің ағымдағы шығындарының болжамды көлемін есептеу функционалдық кіші топтардың тізбесінде келтірілген көрсеткіштер мен коэффициенттерді ескере отырып,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функцияларды, көрсеткіштер мен коэффициенттерді жүзеге асыратын функционалдық кіші топтар бөлінісінде жүргізіледі.</w:t>
      </w:r>
    </w:p>
    <w:bookmarkEnd w:id="24"/>
    <w:bookmarkStart w:name="z31" w:id="25"/>
    <w:p>
      <w:pPr>
        <w:spacing w:after="0"/>
        <w:ind w:left="0"/>
        <w:jc w:val="both"/>
      </w:pPr>
      <w:r>
        <w:rPr>
          <w:rFonts w:ascii="Times New Roman"/>
          <w:b w:val="false"/>
          <w:i w:val="false"/>
          <w:color w:val="000000"/>
          <w:sz w:val="28"/>
        </w:rPr>
        <w:t>
       9. Жеке функционалдық кіші топ бойынша ағымдағы шығындар келесі формула бойынша есептеледі:</w:t>
      </w:r>
    </w:p>
    <w:bookmarkEnd w:id="25"/>
    <w:bookmarkStart w:name="z32"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жерде:</w:t>
      </w:r>
    </w:p>
    <w:bookmarkStart w:name="z34"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1587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87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j-ші функционалдық кіші топ бойынша i-ші ағымдағы есептік шығындар;</w:t>
      </w:r>
    </w:p>
    <w:bookmarkStart w:name="z36" w:id="28"/>
    <w:p>
      <w:pPr>
        <w:spacing w:after="0"/>
        <w:ind w:left="0"/>
        <w:jc w:val="both"/>
      </w:pPr>
      <w:r>
        <w:rPr>
          <w:rFonts w:ascii="Times New Roman"/>
          <w:b w:val="false"/>
          <w:i w:val="false"/>
          <w:color w:val="000000"/>
          <w:sz w:val="28"/>
        </w:rPr>
        <w:t>
      Зj – j-функционалдық кіші топ бойынша ағымдағы шығындардың жиынтық болжамды көлемі;</w:t>
      </w:r>
    </w:p>
    <w:bookmarkEnd w:id="28"/>
    <w:bookmarkStart w:name="z37"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13208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 j -функционалдық кіші топ бойынша i-ші мемлекеттік қызметті пайдаланушылардың саны;</w:t>
      </w:r>
    </w:p>
    <w:bookmarkEnd w:id="30"/>
    <w:bookmarkStart w:name="z39"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42291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291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 i -шіден j-шіге дейінгі функционалдық кіші топ бойынша мемлекеттік қызмет көрсету құнының орташа қалалық деңгейден айырмашылығын негіздейтін объективті факторларды ескеретін коэффициенттер.</w:t>
      </w:r>
    </w:p>
    <w:bookmarkEnd w:id="32"/>
    <w:bookmarkStart w:name="z41" w:id="33"/>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 көрсету құнындағы айырмашылықтарды негіздейтін объективті факторларды көрсететін келесі коэффициенттер қолданылады:</w:t>
      </w:r>
    </w:p>
    <w:bookmarkEnd w:id="33"/>
    <w:bookmarkStart w:name="z42" w:id="34"/>
    <w:p>
      <w:pPr>
        <w:spacing w:after="0"/>
        <w:ind w:left="0"/>
        <w:jc w:val="both"/>
      </w:pPr>
      <w:r>
        <w:rPr>
          <w:rFonts w:ascii="Times New Roman"/>
          <w:b w:val="false"/>
          <w:i w:val="false"/>
          <w:color w:val="000000"/>
          <w:sz w:val="28"/>
        </w:rPr>
        <w:t>
      1) урбандалу коэффициенті:</w:t>
      </w:r>
    </w:p>
    <w:bookmarkEnd w:id="34"/>
    <w:bookmarkStart w:name="z43"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1628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жерде:</w:t>
      </w:r>
    </w:p>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7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 қала халқының болжамды саны</w:t>
      </w:r>
    </w:p>
    <w:bookmarkEnd w:id="37"/>
    <w:bookmarkStart w:name="z47"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 кенттегі халықтың болжамды саны.</w:t>
      </w:r>
    </w:p>
    <w:bookmarkEnd w:id="39"/>
    <w:bookmarkStart w:name="z49" w:id="40"/>
    <w:p>
      <w:pPr>
        <w:spacing w:after="0"/>
        <w:ind w:left="0"/>
        <w:jc w:val="both"/>
      </w:pPr>
      <w:r>
        <w:rPr>
          <w:rFonts w:ascii="Times New Roman"/>
          <w:b w:val="false"/>
          <w:i w:val="false"/>
          <w:color w:val="000000"/>
          <w:sz w:val="28"/>
        </w:rPr>
        <w:t>
      Урбандалу коэффициенті жекелеген функционалдық кіші топтар бойынша қалалық жерлерде мемлекеттік қызмет көрсетуге байланысты шығындардың орташа аудандық деңгейге қатысты неғұрлым жоғары деңгейін ескереді;</w:t>
      </w:r>
    </w:p>
    <w:bookmarkEnd w:id="40"/>
    <w:bookmarkStart w:name="z50" w:id="41"/>
    <w:p>
      <w:pPr>
        <w:spacing w:after="0"/>
        <w:ind w:left="0"/>
        <w:jc w:val="both"/>
      </w:pPr>
      <w:r>
        <w:rPr>
          <w:rFonts w:ascii="Times New Roman"/>
          <w:b w:val="false"/>
          <w:i w:val="false"/>
          <w:color w:val="000000"/>
          <w:sz w:val="28"/>
        </w:rPr>
        <w:t>
      2) қоныстандырудың дисперстілік коэффициенті:</w:t>
      </w:r>
    </w:p>
    <w:bookmarkEnd w:id="41"/>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37592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592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бұл жерде:</w:t>
      </w:r>
    </w:p>
    <w:bookmarkEnd w:id="43"/>
    <w:bookmarkStart w:name="z53"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 -ші кент халқының болжамды саны;</w:t>
      </w:r>
    </w:p>
    <w:bookmarkEnd w:id="45"/>
    <w:bookmarkStart w:name="z5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 i-ші қаладағы халықтың жалпы болжамды саны.</w:t>
      </w:r>
    </w:p>
    <w:bookmarkEnd w:id="47"/>
    <w:bookmarkStart w:name="z57" w:id="48"/>
    <w:p>
      <w:pPr>
        <w:spacing w:after="0"/>
        <w:ind w:left="0"/>
        <w:jc w:val="both"/>
      </w:pPr>
      <w:r>
        <w:rPr>
          <w:rFonts w:ascii="Times New Roman"/>
          <w:b w:val="false"/>
          <w:i w:val="false"/>
          <w:color w:val="000000"/>
          <w:sz w:val="28"/>
        </w:rPr>
        <w:t>
      Қоныстандырудың дисперстілік коэффициенті елді мекеннің көлеміне қарамастан, оның ішінде қосымша көлік және өзге де шығындарды ескере отырып, халыққа көрсетілетін мемлекеттік қызметтің белгілі бір жиынтығымен қамтамасыз ету қажеттілігіне негізделген шығындардың орташа қалалық деңгеймен салыстырғанда неғұрлым жоғары деңгейін ескереді;</w:t>
      </w:r>
    </w:p>
    <w:bookmarkEnd w:id="48"/>
    <w:bookmarkStart w:name="z58" w:id="49"/>
    <w:p>
      <w:pPr>
        <w:spacing w:after="0"/>
        <w:ind w:left="0"/>
        <w:jc w:val="both"/>
      </w:pPr>
      <w:r>
        <w:rPr>
          <w:rFonts w:ascii="Times New Roman"/>
          <w:b w:val="false"/>
          <w:i w:val="false"/>
          <w:color w:val="000000"/>
          <w:sz w:val="28"/>
        </w:rPr>
        <w:t>
      3) масштаб коэффициенті:</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бұл жерде:</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219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192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 кент халқы санының орташа аудандық деңгейден ауытқуы ескерілетін салмақ;</w:t>
      </w:r>
    </w:p>
    <w:bookmarkEnd w:id="53"/>
    <w:bookmarkStart w:name="z6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19304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 кент халқы санының орташа аудандық деңгейден ауытқуы ескерілетін салмақ;</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 i-ші кенттегі халықтың болжамды саны</w:t>
      </w:r>
    </w:p>
    <w:bookmarkEnd w:id="57"/>
    <w:bookmarkStart w:name="z67" w:id="58"/>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 мемлекеттік қызмет көрсетуге арналған шығындар көлемінің төмендеуін көрсететін ауқым әсерін ескереді;</w:t>
      </w:r>
    </w:p>
    <w:bookmarkEnd w:id="58"/>
    <w:bookmarkStart w:name="z68" w:id="59"/>
    <w:p>
      <w:pPr>
        <w:spacing w:after="0"/>
        <w:ind w:left="0"/>
        <w:jc w:val="both"/>
      </w:pPr>
      <w:r>
        <w:rPr>
          <w:rFonts w:ascii="Times New Roman"/>
          <w:b w:val="false"/>
          <w:i w:val="false"/>
          <w:color w:val="000000"/>
          <w:sz w:val="28"/>
        </w:rPr>
        <w:t>
      4) тығыздық коэффициенті:</w:t>
      </w:r>
    </w:p>
    <w:bookmarkEnd w:id="59"/>
    <w:bookmarkStart w:name="z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30988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988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бұл жерде:</w:t>
      </w:r>
    </w:p>
    <w:bookmarkEnd w:id="61"/>
    <w:bookmarkStart w:name="z7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533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33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 қала бойынша орташа халық тығыздығы;</w:t>
      </w:r>
    </w:p>
    <w:bookmarkEnd w:id="63"/>
    <w:bookmarkStart w:name="z7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5"/>
    <w:p>
      <w:pPr>
        <w:spacing w:after="0"/>
        <w:ind w:left="0"/>
        <w:jc w:val="both"/>
      </w:pPr>
      <w:r>
        <w:rPr>
          <w:rFonts w:ascii="Times New Roman"/>
          <w:b w:val="false"/>
          <w:i w:val="false"/>
          <w:color w:val="000000"/>
          <w:sz w:val="28"/>
        </w:rPr>
        <w:t>
      – і-ші кенттегі халық тығыздығы;</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44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 кент халқы тығыздығының орташа қалалық деңгейден ауытқуы ескерілетін салмақ.</w:t>
      </w:r>
    </w:p>
    <w:bookmarkEnd w:id="67"/>
    <w:bookmarkStart w:name="z77" w:id="68"/>
    <w:p>
      <w:pPr>
        <w:spacing w:after="0"/>
        <w:ind w:left="0"/>
        <w:jc w:val="both"/>
      </w:pPr>
      <w:r>
        <w:rPr>
          <w:rFonts w:ascii="Times New Roman"/>
          <w:b w:val="false"/>
          <w:i w:val="false"/>
          <w:color w:val="000000"/>
          <w:sz w:val="28"/>
        </w:rPr>
        <w:t>
      Тығыздық коэффициенті аймақ халқының тығыздығының төмендеуіне байланысты кент бюджеті шығындарының ұлғаюын ескереді;</w:t>
      </w:r>
    </w:p>
    <w:bookmarkEnd w:id="68"/>
    <w:bookmarkStart w:name="z78" w:id="69"/>
    <w:p>
      <w:pPr>
        <w:spacing w:after="0"/>
        <w:ind w:left="0"/>
        <w:jc w:val="both"/>
      </w:pPr>
      <w:r>
        <w:rPr>
          <w:rFonts w:ascii="Times New Roman"/>
          <w:b w:val="false"/>
          <w:i w:val="false"/>
          <w:color w:val="000000"/>
          <w:sz w:val="28"/>
        </w:rPr>
        <w:t>
      5) жолдарды күтіп ұстау коэффициенті:</w:t>
      </w:r>
    </w:p>
    <w:bookmarkEnd w:id="69"/>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6416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416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бұл жерде:</w:t>
      </w:r>
    </w:p>
    <w:bookmarkEnd w:id="71"/>
    <w:bookmarkStart w:name="z8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3"/>
    <w:p>
      <w:pPr>
        <w:spacing w:after="0"/>
        <w:ind w:left="0"/>
        <w:jc w:val="both"/>
      </w:pPr>
      <w:r>
        <w:rPr>
          <w:rFonts w:ascii="Times New Roman"/>
          <w:b w:val="false"/>
          <w:i w:val="false"/>
          <w:color w:val="000000"/>
          <w:sz w:val="28"/>
        </w:rPr>
        <w:t xml:space="preserve">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і-ші кенттегі жергілікті маңызы бар автомобиль жолдарын күтіп-ұстауға арналған қаржыландыру нормативі.</w:t>
      </w:r>
    </w:p>
    <w:bookmarkEnd w:id="73"/>
    <w:bookmarkStart w:name="z8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3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3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5"/>
    <w:p>
      <w:pPr>
        <w:spacing w:after="0"/>
        <w:ind w:left="0"/>
        <w:jc w:val="both"/>
      </w:pPr>
      <w:r>
        <w:rPr>
          <w:rFonts w:ascii="Times New Roman"/>
          <w:b w:val="false"/>
          <w:i w:val="false"/>
          <w:color w:val="000000"/>
          <w:sz w:val="28"/>
        </w:rPr>
        <w:t>
      – кент бойынша автомобиль жолдарын ұстауға арналған қаржыландыру нормативі;</w:t>
      </w:r>
    </w:p>
    <w:bookmarkEnd w:id="75"/>
    <w:bookmarkStart w:name="z85" w:id="76"/>
    <w:p>
      <w:pPr>
        <w:spacing w:after="0"/>
        <w:ind w:left="0"/>
        <w:jc w:val="both"/>
      </w:pPr>
      <w:r>
        <w:rPr>
          <w:rFonts w:ascii="Times New Roman"/>
          <w:b w:val="false"/>
          <w:i w:val="false"/>
          <w:color w:val="000000"/>
          <w:sz w:val="28"/>
        </w:rPr>
        <w:t>
      6) кедейлікті есепке алу коэффициенті (табысы ең төменгі күнкөріс деңгейінен төмен адамдардың үлесі негізінде):</w:t>
      </w:r>
    </w:p>
    <w:bookmarkEnd w:id="76"/>
    <w:bookmarkStart w:name="z8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2984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84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бұл жерде:</w:t>
      </w:r>
    </w:p>
    <w:bookmarkEnd w:id="78"/>
    <w:bookmarkStart w:name="z88"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 і-ші кенттегі халықтың жалпы санындағы табысы ең төменгі күнкөріс деңгейінен төмен халықтың үлесі.</w:t>
      </w:r>
    </w:p>
    <w:bookmarkEnd w:id="80"/>
    <w:bookmarkStart w:name="z90" w:id="81"/>
    <w:p>
      <w:pPr>
        <w:spacing w:after="0"/>
        <w:ind w:left="0"/>
        <w:jc w:val="both"/>
      </w:pPr>
      <w:r>
        <w:rPr>
          <w:rFonts w:ascii="Times New Roman"/>
          <w:b w:val="false"/>
          <w:i w:val="false"/>
          <w:color w:val="000000"/>
          <w:sz w:val="28"/>
        </w:rPr>
        <w:t>
      Кедейшілікті есепке алу коэффициенті табысы ең төменгі күнкөріс деңгейінен төмен халық үлесінің өсуіне байланысты әлеуметтік көмек бюджеті шығындарының ұлғаюын ескереді;</w:t>
      </w:r>
    </w:p>
    <w:bookmarkEnd w:id="81"/>
    <w:bookmarkStart w:name="z91" w:id="82"/>
    <w:p>
      <w:pPr>
        <w:spacing w:after="0"/>
        <w:ind w:left="0"/>
        <w:jc w:val="both"/>
      </w:pPr>
      <w:r>
        <w:rPr>
          <w:rFonts w:ascii="Times New Roman"/>
          <w:b w:val="false"/>
          <w:i w:val="false"/>
          <w:color w:val="000000"/>
          <w:sz w:val="28"/>
        </w:rPr>
        <w:t>
      7) жылыту маусымының ұзақтығын есепке алу коэффициенті:</w:t>
      </w:r>
    </w:p>
    <w:bookmarkEnd w:id="82"/>
    <w:bookmarkStart w:name="z9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9116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116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бұл жерде:</w:t>
      </w:r>
    </w:p>
    <w:bookmarkEnd w:id="84"/>
    <w:bookmarkStart w:name="z94" w:id="85"/>
    <w:p>
      <w:pPr>
        <w:spacing w:after="0"/>
        <w:ind w:left="0"/>
        <w:jc w:val="both"/>
      </w:pPr>
      <w:r>
        <w:rPr>
          <w:rFonts w:ascii="Times New Roman"/>
          <w:b w:val="false"/>
          <w:i w:val="false"/>
          <w:color w:val="000000"/>
          <w:sz w:val="28"/>
        </w:rPr>
        <w:t>
      di – і-ші кенттегі жылыту маусымы кезеңі;</w:t>
      </w:r>
    </w:p>
    <w:bookmarkEnd w:id="85"/>
    <w:bookmarkStart w:name="z95"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635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35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7"/>
    <w:p>
      <w:pPr>
        <w:spacing w:after="0"/>
        <w:ind w:left="0"/>
        <w:jc w:val="both"/>
      </w:pPr>
      <w:r>
        <w:rPr>
          <w:rFonts w:ascii="Times New Roman"/>
          <w:b w:val="false"/>
          <w:i w:val="false"/>
          <w:color w:val="000000"/>
          <w:sz w:val="28"/>
        </w:rPr>
        <w:t>
      – кент бойынша орташа жылыту маусымы кезеңі;</w:t>
      </w:r>
    </w:p>
    <w:bookmarkEnd w:id="87"/>
    <w:bookmarkStart w:name="z97"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62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62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 кент бюджетінің ағымдағы шығындарының жалпы көлеміндегі жылытуға арналған шығындарға шаққандағы үлесі.</w:t>
      </w:r>
    </w:p>
    <w:bookmarkEnd w:id="89"/>
    <w:bookmarkStart w:name="z99" w:id="90"/>
    <w:p>
      <w:pPr>
        <w:spacing w:after="0"/>
        <w:ind w:left="0"/>
        <w:jc w:val="both"/>
      </w:pPr>
      <w:r>
        <w:rPr>
          <w:rFonts w:ascii="Times New Roman"/>
          <w:b w:val="false"/>
          <w:i w:val="false"/>
          <w:color w:val="000000"/>
          <w:sz w:val="28"/>
        </w:rPr>
        <w:t>
      Жылыту маусымының ұзақтығын есепке алу коэффициенті қала бюджеті шығындарының қаланың жылыту маусымының ұзақтығына тәуелділігін ескереді.</w:t>
      </w:r>
    </w:p>
    <w:bookmarkEnd w:id="90"/>
    <w:bookmarkStart w:name="z100" w:id="91"/>
    <w:p>
      <w:pPr>
        <w:spacing w:after="0"/>
        <w:ind w:left="0"/>
        <w:jc w:val="both"/>
      </w:pPr>
      <w:r>
        <w:rPr>
          <w:rFonts w:ascii="Times New Roman"/>
          <w:b w:val="false"/>
          <w:i w:val="false"/>
          <w:color w:val="000000"/>
          <w:sz w:val="28"/>
        </w:rPr>
        <w:t>
      11. Келесі екі жылдағы қалалық бюджеттің ағымдағы шығындарының көлемін болжаудың есептік базасына тұтынушылық бағалар индексін ескере отырып, үш жылдық кезеңдегі бірінші жылғы қалалық бюджеттердің ағымдағы шығындарының болжамды көлемі қабылданады.</w:t>
      </w:r>
    </w:p>
    <w:bookmarkEnd w:id="91"/>
    <w:bookmarkStart w:name="z101" w:id="92"/>
    <w:p>
      <w:pPr>
        <w:spacing w:after="0"/>
        <w:ind w:left="0"/>
        <w:jc w:val="left"/>
      </w:pPr>
      <w:r>
        <w:rPr>
          <w:rFonts w:ascii="Times New Roman"/>
          <w:b/>
          <w:i w:val="false"/>
          <w:color w:val="000000"/>
        </w:rPr>
        <w:t xml:space="preserve"> 5-тарау. Кент бюджетінің күрделі сипаттағы шығындарының болжамды көлемін есептеу</w:t>
      </w:r>
    </w:p>
    <w:bookmarkEnd w:id="92"/>
    <w:bookmarkStart w:name="z102" w:id="93"/>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кенттің ағымдағы шығындарын қаржыландырудың жалпы көлеміне пайыздық қатынасына сәйкес жылдар бойынша бөле отырып айқындалады.</w:t>
      </w:r>
    </w:p>
    <w:bookmarkEnd w:id="93"/>
    <w:bookmarkStart w:name="z103" w:id="94"/>
    <w:p>
      <w:pPr>
        <w:spacing w:after="0"/>
        <w:ind w:left="0"/>
        <w:jc w:val="both"/>
      </w:pPr>
      <w:r>
        <w:rPr>
          <w:rFonts w:ascii="Times New Roman"/>
          <w:b w:val="false"/>
          <w:i w:val="false"/>
          <w:color w:val="000000"/>
          <w:sz w:val="28"/>
        </w:rPr>
        <w:t>
      Кенттің күрделі сипаттағы шығындарын қаржыландыру үшін көзделетін қаражаттың болжамды көлемін есептеу келесі формула бойынша жүргізіледі:</w:t>
      </w:r>
    </w:p>
    <w:bookmarkEnd w:id="94"/>
    <w:bookmarkStart w:name="z104" w:id="95"/>
    <w:p>
      <w:pPr>
        <w:spacing w:after="0"/>
        <w:ind w:left="0"/>
        <w:jc w:val="both"/>
      </w:pPr>
      <w:r>
        <w:rPr>
          <w:rFonts w:ascii="Times New Roman"/>
          <w:b w:val="false"/>
          <w:i w:val="false"/>
          <w:color w:val="000000"/>
          <w:sz w:val="28"/>
        </w:rPr>
        <w:t>
      КЗi = k * РЗi,</w:t>
      </w:r>
    </w:p>
    <w:bookmarkEnd w:id="95"/>
    <w:bookmarkStart w:name="z105" w:id="96"/>
    <w:p>
      <w:pPr>
        <w:spacing w:after="0"/>
        <w:ind w:left="0"/>
        <w:jc w:val="both"/>
      </w:pPr>
      <w:r>
        <w:rPr>
          <w:rFonts w:ascii="Times New Roman"/>
          <w:b w:val="false"/>
          <w:i w:val="false"/>
          <w:color w:val="000000"/>
          <w:sz w:val="28"/>
        </w:rPr>
        <w:t>
      бұл жерде:</w:t>
      </w:r>
    </w:p>
    <w:bookmarkEnd w:id="96"/>
    <w:bookmarkStart w:name="z106" w:id="97"/>
    <w:p>
      <w:pPr>
        <w:spacing w:after="0"/>
        <w:ind w:left="0"/>
        <w:jc w:val="both"/>
      </w:pPr>
      <w:r>
        <w:rPr>
          <w:rFonts w:ascii="Times New Roman"/>
          <w:b w:val="false"/>
          <w:i w:val="false"/>
          <w:color w:val="000000"/>
          <w:sz w:val="28"/>
        </w:rPr>
        <w:t>
      КЗi – i-ші кенттің күрделі сипаттағы есептік шығындары</w:t>
      </w:r>
    </w:p>
    <w:bookmarkEnd w:id="97"/>
    <w:bookmarkStart w:name="z107" w:id="98"/>
    <w:p>
      <w:pPr>
        <w:spacing w:after="0"/>
        <w:ind w:left="0"/>
        <w:jc w:val="both"/>
      </w:pPr>
      <w:r>
        <w:rPr>
          <w:rFonts w:ascii="Times New Roman"/>
          <w:b w:val="false"/>
          <w:i w:val="false"/>
          <w:color w:val="000000"/>
          <w:sz w:val="28"/>
        </w:rPr>
        <w:t>
       РЗi – i-ші кенттің есептік ағымдағы шығындары;</w:t>
      </w:r>
    </w:p>
    <w:bookmarkEnd w:id="98"/>
    <w:bookmarkStart w:name="z108" w:id="99"/>
    <w:p>
      <w:pPr>
        <w:spacing w:after="0"/>
        <w:ind w:left="0"/>
        <w:jc w:val="both"/>
      </w:pPr>
      <w:r>
        <w:rPr>
          <w:rFonts w:ascii="Times New Roman"/>
          <w:b w:val="false"/>
          <w:i w:val="false"/>
          <w:color w:val="000000"/>
          <w:sz w:val="28"/>
        </w:rPr>
        <w:t>
      k – ағымдағы шығындардың жалпы көлеміне күрделі сипаттағы шығындардың пайыздық қатынасының шамасы.</w:t>
      </w:r>
    </w:p>
    <w:bookmarkEnd w:id="99"/>
    <w:bookmarkStart w:name="z109" w:id="100"/>
    <w:p>
      <w:pPr>
        <w:spacing w:after="0"/>
        <w:ind w:left="0"/>
        <w:jc w:val="both"/>
      </w:pPr>
      <w:r>
        <w:rPr>
          <w:rFonts w:ascii="Times New Roman"/>
          <w:b w:val="false"/>
          <w:i w:val="false"/>
          <w:color w:val="000000"/>
          <w:sz w:val="28"/>
        </w:rPr>
        <w:t>
      Қалалық бюджет пен кент бюджеті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100"/>
    <w:bookmarkStart w:name="z110" w:id="101"/>
    <w:p>
      <w:pPr>
        <w:spacing w:after="0"/>
        <w:ind w:left="0"/>
        <w:jc w:val="left"/>
      </w:pPr>
      <w:r>
        <w:rPr>
          <w:rFonts w:ascii="Times New Roman"/>
          <w:b/>
          <w:i w:val="false"/>
          <w:color w:val="000000"/>
        </w:rPr>
        <w:t xml:space="preserve"> 6-тарау. Кент бюджетін дамытудың бюджеттік бағдарламалары бойынша шығындардың болжамды көлемін есептеу</w:t>
      </w:r>
    </w:p>
    <w:bookmarkEnd w:id="101"/>
    <w:bookmarkStart w:name="z111" w:id="102"/>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кент кірістерінің болжамды көлеміне пайыздық қатынаста жылдар бойынша бөле отырып айқындалады.</w:t>
      </w:r>
    </w:p>
    <w:bookmarkEnd w:id="102"/>
    <w:bookmarkStart w:name="z112" w:id="103"/>
    <w:p>
      <w:pPr>
        <w:spacing w:after="0"/>
        <w:ind w:left="0"/>
        <w:jc w:val="both"/>
      </w:pPr>
      <w:r>
        <w:rPr>
          <w:rFonts w:ascii="Times New Roman"/>
          <w:b w:val="false"/>
          <w:i w:val="false"/>
          <w:color w:val="000000"/>
          <w:sz w:val="28"/>
        </w:rPr>
        <w:t>
       Кенттің бюджеттік даму бағдарламалары бойынша шығындарды қаржыландыру үшін көзделетін қаражаттың болжамды көлемін есептеу мынадай формула бойынша жүргізіледі:</w:t>
      </w:r>
    </w:p>
    <w:bookmarkEnd w:id="103"/>
    <w:bookmarkStart w:name="z113" w:id="104"/>
    <w:p>
      <w:pPr>
        <w:spacing w:after="0"/>
        <w:ind w:left="0"/>
        <w:jc w:val="both"/>
      </w:pPr>
      <w:r>
        <w:rPr>
          <w:rFonts w:ascii="Times New Roman"/>
          <w:b w:val="false"/>
          <w:i w:val="false"/>
          <w:color w:val="000000"/>
          <w:sz w:val="28"/>
        </w:rPr>
        <w:t>
      ЗБПРi = (r1 * РЗi) + (r2 * ПОДi),</w:t>
      </w:r>
    </w:p>
    <w:bookmarkEnd w:id="104"/>
    <w:bookmarkStart w:name="z114" w:id="105"/>
    <w:p>
      <w:pPr>
        <w:spacing w:after="0"/>
        <w:ind w:left="0"/>
        <w:jc w:val="both"/>
      </w:pPr>
      <w:r>
        <w:rPr>
          <w:rFonts w:ascii="Times New Roman"/>
          <w:b w:val="false"/>
          <w:i w:val="false"/>
          <w:color w:val="000000"/>
          <w:sz w:val="28"/>
        </w:rPr>
        <w:t>
      бұл жерде:</w:t>
      </w:r>
    </w:p>
    <w:bookmarkEnd w:id="105"/>
    <w:bookmarkStart w:name="z115" w:id="106"/>
    <w:p>
      <w:pPr>
        <w:spacing w:after="0"/>
        <w:ind w:left="0"/>
        <w:jc w:val="both"/>
      </w:pPr>
      <w:r>
        <w:rPr>
          <w:rFonts w:ascii="Times New Roman"/>
          <w:b w:val="false"/>
          <w:i w:val="false"/>
          <w:color w:val="000000"/>
          <w:sz w:val="28"/>
        </w:rPr>
        <w:t>
      ЗБПРi – i-кенттің бюджеттік даму бағдарламалары бойынша есептік шығындар;</w:t>
      </w:r>
    </w:p>
    <w:bookmarkEnd w:id="106"/>
    <w:bookmarkStart w:name="z116" w:id="107"/>
    <w:p>
      <w:pPr>
        <w:spacing w:after="0"/>
        <w:ind w:left="0"/>
        <w:jc w:val="both"/>
      </w:pPr>
      <w:r>
        <w:rPr>
          <w:rFonts w:ascii="Times New Roman"/>
          <w:b w:val="false"/>
          <w:i w:val="false"/>
          <w:color w:val="000000"/>
          <w:sz w:val="28"/>
        </w:rPr>
        <w:t>
      РЗi – i-ші кенттің есептік ағымдағы шығындары;</w:t>
      </w:r>
    </w:p>
    <w:bookmarkEnd w:id="107"/>
    <w:bookmarkStart w:name="z117" w:id="108"/>
    <w:p>
      <w:pPr>
        <w:spacing w:after="0"/>
        <w:ind w:left="0"/>
        <w:jc w:val="both"/>
      </w:pPr>
      <w:r>
        <w:rPr>
          <w:rFonts w:ascii="Times New Roman"/>
          <w:b w:val="false"/>
          <w:i w:val="false"/>
          <w:color w:val="000000"/>
          <w:sz w:val="28"/>
        </w:rPr>
        <w:t>
      ПОДi – і-ші кент кірістерінің болжамды көлемі;</w:t>
      </w:r>
    </w:p>
    <w:bookmarkEnd w:id="108"/>
    <w:bookmarkStart w:name="z118" w:id="109"/>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шаққандағы пайыздық қатынасының шамасы;</w:t>
      </w:r>
    </w:p>
    <w:bookmarkEnd w:id="109"/>
    <w:bookmarkStart w:name="z119" w:id="110"/>
    <w:p>
      <w:pPr>
        <w:spacing w:after="0"/>
        <w:ind w:left="0"/>
        <w:jc w:val="both"/>
      </w:pPr>
      <w:r>
        <w:rPr>
          <w:rFonts w:ascii="Times New Roman"/>
          <w:b w:val="false"/>
          <w:i w:val="false"/>
          <w:color w:val="000000"/>
          <w:sz w:val="28"/>
        </w:rPr>
        <w:t>
      r2 – бюджеттік даму бағдарламалары бойынша шығындардың кент бюджеті кірістерінің болжамды көлеміне шаққандағы пайыздық қатынасының шамасы.</w:t>
      </w:r>
    </w:p>
    <w:bookmarkEnd w:id="110"/>
    <w:bookmarkStart w:name="z120" w:id="111"/>
    <w:p>
      <w:pPr>
        <w:spacing w:after="0"/>
        <w:ind w:left="0"/>
        <w:jc w:val="both"/>
      </w:pPr>
      <w:r>
        <w:rPr>
          <w:rFonts w:ascii="Times New Roman"/>
          <w:b w:val="false"/>
          <w:i w:val="false"/>
          <w:color w:val="000000"/>
          <w:sz w:val="28"/>
        </w:rPr>
        <w:t>
       14. R1 және r2 коэффициенттерінің шамасы қалалық бюджет комиссиясының шешімімен қалалық бюджет пен кент бюджеті арасындағы жалпы сипаттағы трансферттердің көлемін айқындау үшін белгіленеді.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 бюджетінің кірістері мен</w:t>
            </w:r>
            <w:r>
              <w:br/>
            </w:r>
            <w:r>
              <w:rPr>
                <w:rFonts w:ascii="Times New Roman"/>
                <w:b w:val="false"/>
                <w:i w:val="false"/>
                <w:color w:val="000000"/>
                <w:sz w:val="20"/>
              </w:rPr>
              <w:t>шығындарының болжамды</w:t>
            </w:r>
            <w:r>
              <w:br/>
            </w:r>
            <w:r>
              <w:rPr>
                <w:rFonts w:ascii="Times New Roman"/>
                <w:b w:val="false"/>
                <w:i w:val="false"/>
                <w:color w:val="000000"/>
                <w:sz w:val="20"/>
              </w:rPr>
              <w:t>көлемдерін есептеу ережелеріне</w:t>
            </w:r>
            <w:r>
              <w:br/>
            </w:r>
            <w:r>
              <w:rPr>
                <w:rFonts w:ascii="Times New Roman"/>
                <w:b w:val="false"/>
                <w:i w:val="false"/>
                <w:color w:val="000000"/>
                <w:sz w:val="20"/>
              </w:rPr>
              <w:t>қосымша</w:t>
            </w:r>
          </w:p>
        </w:tc>
      </w:tr>
    </w:tbl>
    <w:bookmarkStart w:name="z122" w:id="112"/>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тізбесі, олардың көрсеткіштері мен коэффициенттері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4960"/>
        <w:gridCol w:w="4011"/>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органдар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таратып орналастыру дисперсиялығы;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таратып орналастыру дисперсиялығы;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таратып орналастыру дисперсиялығы;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таратып орналастыру дисперсиялығы;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 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таратып орналастыру дисперсиялығы;</w:t>
            </w:r>
          </w:p>
          <w:bookmarkEnd w:id="117"/>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таратып орналастыру дисперсиялығы;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кедейлікті есепке алу (табысы ең төменгі күнкөріс деңгейінен төмен адамдардың үлесі негізінде);</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таратып орналастыру дисперсиялығы;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урбанизация;</w:t>
            </w:r>
          </w:p>
          <w:bookmarkEnd w:id="120"/>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шаруашылық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урбанизация;</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тығыздығы;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2"/>
          <w:p>
            <w:pPr>
              <w:spacing w:after="20"/>
              <w:ind w:left="20"/>
              <w:jc w:val="both"/>
            </w:pPr>
            <w:r>
              <w:rPr>
                <w:rFonts w:ascii="Times New Roman"/>
                <w:b w:val="false"/>
                <w:i w:val="false"/>
                <w:color w:val="000000"/>
                <w:sz w:val="20"/>
              </w:rPr>
              <w:t>
тығыздығы;</w:t>
            </w:r>
          </w:p>
          <w:bookmarkEnd w:id="122"/>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урбанизация;</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урбанизация;</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урбанизация;</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урбанизация;</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мекеннің ішіндегі және мен көшелердегі жолдардың ұзындығы, (километр)</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урбанизация;</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жолдарды күтіп ұстау;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урбанизация;</w:t>
            </w:r>
          </w:p>
          <w:bookmarkEnd w:id="128"/>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Өзгелері</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аймақтағы жалпы өңірлік өнімге шаққандағы шағын және орта бизнестің үлесі</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 на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