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132d" w14:textId="fde1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2020 жылғы 30 желтоқсандағы № 468 "Ақтоғай ауданының кенттерінің, ауыл, ауылдық округтерінің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2021 жылғы 8 қарашадағы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2021-2023 жылдарға арналған бюджеті туралы" 2020 жылғы 30 желтоқсандағы №468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№6156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242409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233118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258841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16432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16432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16432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 – 2023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112648 мың теңге,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7703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104945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119375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6727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6727 мың теңге: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6727 мың теңге.";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 – 2023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139691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6615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132991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143378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3687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3687 мың теңге: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3687 мың теңге.";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– 2023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41016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478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40538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42758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1742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1742 мың теңге: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1742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 – 2023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42216 мың теңге, оның ішінде: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41746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43014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798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798 мың теңге: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798 мың теңге.";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 – 2023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56111 мың теңге, оның ішінде: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54571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52961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3150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алу 3150 мың теңге: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алу 3150 мың теңге.";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 – 2023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33619 мың теңге, оның ішінде: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33159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34787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1168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1168 мың теңге: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1168 мың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 – 2023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30676 мың теңге, оның ішінде: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1550 мың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29126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33600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2924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2924 мың теңге: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2924 мың теңге.";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 – 2023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47505 мың теңге, оның ішінде: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46570 мың теңге;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49066 мың теңге;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1561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1561 мың теңге: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1561 мың теңге.";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– 2023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33758 мың теңге, оның ішінде: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1313 мың теңге;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32445 мың теңге;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39696 мың теңге;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5938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5938 мың теңге: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5938 мың теңге.";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 – 2023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85049 мың теңге, оның ішінде: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мың теңге;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84074 мың теңге;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88388 мың теңге;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3339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3339 мың теңге: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3339 мың теңге.";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 – 2023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45023 мың теңге, оның ішінде: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1320 мың теңге;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43703 мың теңге;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48691 мың теңге;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3668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3668 мың теңге: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3668 мың теңге.";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 – 2023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49451 мың теңге, оның ішінде: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1296 мың теңге;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48155 мың теңге;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50620 мың теңге;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1169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1169 мың теңге: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1169 мың теңге.";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 – 2023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48043 мың теңге, оның ішінде: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 мың теңге;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47203 мың теңге;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54439 мың теңге;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6396 мың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6396 мың теңге: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6396 мың теңге.";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 – 2023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35897 мың теңге, оның ішінде: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 мың теңге;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35172 мың теңге;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38481 мың теңге;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2584 мың теңге;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2584 мың теңге: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2584 мың теңге.";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 – 2023 жылдарға арналған Торанғалық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39276 мың теңге, оның ішінде: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1013 мың теңге;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38263 мың теңге;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43939 мың теңге;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4663 мың теңге;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4663 мың теңге: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4663 мың теңге.";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 – 2023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48464 мың теңге, оның ішінде: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 мың теңге;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47596 мың теңге;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50777 мың теңге;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2313 мың теңге;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2313 мың теңге: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2313 мың теңге.";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енеді.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2021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122"/>
        <w:gridCol w:w="1122"/>
        <w:gridCol w:w="3787"/>
        <w:gridCol w:w="4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2021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833"/>
        <w:gridCol w:w="847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5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2021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6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2021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097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- 798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6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2021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6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2021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7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2021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7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2021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7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2021 жылға арналған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- 5938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8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2021 жылға арналған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8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2021 жылға арналған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6"/>
        <w:gridCol w:w="4039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- 3668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8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2021 жылға арналған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- 1169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29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2021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- 6396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29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2021 жылға арналған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- 2584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29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Торанғалық ауылдық округінің 2021 жылға арналған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799"/>
        <w:gridCol w:w="268"/>
        <w:gridCol w:w="1632"/>
        <w:gridCol w:w="73"/>
        <w:gridCol w:w="1706"/>
        <w:gridCol w:w="3961"/>
        <w:gridCol w:w="26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- 4663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29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2021 жылға арналған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151"/>
        <w:gridCol w:w="1151"/>
        <w:gridCol w:w="1151"/>
        <w:gridCol w:w="3886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Сомасымың теңге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- 2313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30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ауыл, кенттер, ауылдық округтер бюджеттеріне аудандық бюджеттен нысаналы трансферттер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5"/>
        <w:gridCol w:w="7415"/>
      </w:tblGrid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296 257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198 905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жарықтандыруға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қызметшілерге бонус және еңбекақы төлеуге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адамдардың қолжетімділігін қамтамасыз ету үшін ғимараттарды бейімдеуге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