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416c" w14:textId="3784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әлеуметтік қолдау шараларын ұсыну туралы</w:t>
      </w:r>
    </w:p>
    <w:p>
      <w:pPr>
        <w:spacing w:after="0"/>
        <w:ind w:left="0"/>
        <w:jc w:val="both"/>
      </w:pPr>
      <w:r>
        <w:rPr>
          <w:rFonts w:ascii="Times New Roman"/>
          <w:b w:val="false"/>
          <w:i w:val="false"/>
          <w:color w:val="000000"/>
          <w:sz w:val="28"/>
        </w:rPr>
        <w:t>Қарағанды облысы Ақтоғай аудандық мәслихатының 2021 жылғы 28 желтоқсандағы № 107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"Агроөнеркәсiптiк кешендi және ауылдық аумақтарды дамытуды мемлекеттiк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1. 2022 жылы Ақтоғай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 әлеуметтік қолдау шараларын ұсынылсын: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