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3382" w14:textId="1a53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60 сессиясының 2021 жылғы 5 қаңтардағы № 4 "2021-2023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27 шілдедегі № 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60 сессиясының 2021 жылғы 5 қаңтардағы №4 "2021-2023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№6146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213 130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195 130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220 541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7 411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126 894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108 723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102 223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111 754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59 243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185 015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88 946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96 069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188 097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3 082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47 730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2021-2023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118 971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19 717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99 254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131 655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12 684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47 645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88 413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15 750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72 663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92 475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4 062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52 428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55 646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2 124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53 522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56 871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1 225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44 107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61 350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2 640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58 710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64 351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3 001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47 743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58 223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1 918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56 305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59 499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1 276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40 892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83 751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3 610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79 751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86 128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2 377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63 210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2021-2023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163 969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18 296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145 673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174 471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10 502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62 974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39 774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39 254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40 162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25 897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37 977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500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37 477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38 208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27 487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43 370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684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42 686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43 476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29 814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2021-2023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54 495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500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53 995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54 910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24 890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2021-2023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41 589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1 782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39 807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42 730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1 141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33 690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56 126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836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55 290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56 522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33 184 мың теңге.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2021-2023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45 738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880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44 858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45 935 мың теңге; 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197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32 657 мың теңге.";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66 699 мың теңге, оның ішінде: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1 540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65 159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67 101 мың теңге; 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42 472 мың теңге.";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2021-2023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48 306 мың теңге, оның ішінде: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913 мың теңге;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47 393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48 903 мың теңге; 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32 682 мың теңге.";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2021-2023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52 186мың теңге, оның ішінде: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1 610 мың теңге;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50 576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52 441 мың теңге; 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34 748 мың теңге.";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2021-2023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61 413 мың теңге, оның ішінде: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3 931 мың теңге;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57 482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62 880 мың теңге; 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1 467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43 149 мың теңге.";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63 036 мың теңге, оның ішінде: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2 147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60 889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63 510 мың теңге; 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43 314 мың теңге.";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2021-2023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35 806 мың теңге, оның ішінде: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216 мың теңге;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35 590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35 848 мың теңге; 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–24 317 мың теңге.";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2021-2023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40 340 мың теңге, оның ішінде: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2 700 мың теңге;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37 640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40 931 мың теңге; 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26 515 мың теңге.";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2021-2023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60 046мың теңге, оның ішінде: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1 209 мың теңге;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58 837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60 482 мың теңге; 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38 680 мың теңге.";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2021-2023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40 156 мың теңге, оның ішінде: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667 мың теңге;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39 489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40 657 мың теңге; 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501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33 727 мың теңге.";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2021-2023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55 161 мың теңге, оның ішінде: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2 210 мың теңге;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52 951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55 860 мың теңге; 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37 620 мың теңге.";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2021-2023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36 021 мың теңге, оның ішінде: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740 мың теңге;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35 281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36 477 мың теңге; 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456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30 257 мың теңге.";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8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кенті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89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Ғабиден Мұстафин кенті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2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Қушоқы кенті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95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Доскей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9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Көкпекті ауылдық округінің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0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Керней ауылдық округінің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0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Петровка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07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10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Ростов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13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ауылдық округінің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16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Ақөре ауылының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1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22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Белағаш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25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 жырау ауылдық округінің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2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ауылының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31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Гагарин ауылдық округінің бюджеті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34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Жанаталап ауылының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37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Қаражар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4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ауылының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43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Қызылқайың ауылдық округінің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46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Жаңаөзен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49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Самарканд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5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Суықсу ауылының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55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Тоғызқұдық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58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Тұзды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561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Үмүткер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564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Центральный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567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Шешенқара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