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e425" w14:textId="d45e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ауданның ауылдары, кенттері,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28 желтоқсандағы № 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441 805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27 599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788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413 418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446 618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4 813 мың теңге;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129 917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194 997 мың теңге, оның ішінде: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16 772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6 228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171 997 мың теңге;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196 406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1 409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мың теңге.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232 470 мың теңге, оның ішінде: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137 211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95 259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235 496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3 026 мың теңге;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4 879 мың теңге.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192 774 мың теңге, оның ішінде: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20 737 мың теңге;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1 210 мың теңге;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170 827 мың теңге;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194 319 мың теңге;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1 545 мың теңге;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43 260 мың теңге.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148 717 мың теңге, оның ішінде: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14 545 мың теңге;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7 350 мың теңге;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126 822 мың теңге;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150 463 мың теңге;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1 746 мың теңге;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мың теңге.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Корнеевка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72 361 мың теңге, оның ішінде: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3 431 мың теңге;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68 930 мың теңге;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73 253 мың теңге; 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892 мың теңге;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48 731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96 894 мың теңге, оның ішінде: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7 628 мың теңге;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89 266 мың теңге;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98 031 мың теңге; 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1 137 мың теңге;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мың теңге.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77 829 мың теңге, оның ішінде: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7 786 мың теңге;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70 043 мың теңге;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78 497 мың теңге;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668 мың теңге;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45 848 мың теңге.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131 889 мың теңге, оның ішінде: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8 035 мың теңге;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438 мың теңге;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285 мың теңге;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123 131 мың теңге;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132 525 мың теңге; </w:t>
      </w:r>
    </w:p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 мың теңге;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мың теңге.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163 553 мың теңге, оның ішінде: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27 278 мың теңге;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173 мың теңге;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1 915 мың теңге;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134 187 мың теңге;</w:t>
      </w:r>
    </w:p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166 875 мың теңге; 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3 322 мың теңге;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мың теңге.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79 617 мың теңге, оның ішінде: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1 516 мың теңге;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78 101 мың теңге;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80 494 мың теңге; 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мың теңге.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6"/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32 822 мың теңге, оның ішінде: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2 007 мың теңге;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30 815 мың теңге;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32 918 мың теңге; 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мың теңге;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27 509 мың теңге.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1"/>
    <w:bookmarkStart w:name="z2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41 276 мың теңге, оның ішінде: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1 678 мың теңге;</w:t>
      </w:r>
    </w:p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39 598 мың теңге;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42 356 мың теңге; 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1 080 мың теңге;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28 098 мың теңге.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37 889 мың теңге, оның ішінде:</w:t>
      </w:r>
    </w:p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1 953 мың теңге;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35 936 мың теңге;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38 063 мың теңге; 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 мың теңге;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32 002 мың теңге.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43 532 мың теңге, оның ішінде: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2 300 мың теңге;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41 232 мың теңге;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43 861 мың теңге; 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 мың теңге;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мың теңге.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7"/>
    <w:bookmarkStart w:name="z26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38 374 мың теңге, оның ішінде:</w:t>
      </w:r>
    </w:p>
    <w:bookmarkEnd w:id="228"/>
    <w:bookmarkStart w:name="z26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1 238 мың теңге;</w:t>
      </w:r>
    </w:p>
    <w:bookmarkEnd w:id="229"/>
    <w:bookmarkStart w:name="z26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0"/>
    <w:bookmarkStart w:name="z26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312 мың теңге;</w:t>
      </w:r>
    </w:p>
    <w:bookmarkEnd w:id="231"/>
    <w:bookmarkStart w:name="z2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36 824 мың теңге;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38 857 мың теңге; 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483 мың теңге;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23 649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57 429 мың теңге, оның ішінде:</w:t>
      </w:r>
    </w:p>
    <w:bookmarkEnd w:id="243"/>
    <w:bookmarkStart w:name="z28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1 321 мың теңге;</w:t>
      </w:r>
    </w:p>
    <w:bookmarkEnd w:id="244"/>
    <w:bookmarkStart w:name="z28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5"/>
    <w:bookmarkStart w:name="z2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6"/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56 108 мың теңге;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57 429 мың теңге; 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35 467 мың теңге.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57"/>
    <w:bookmarkStart w:name="z29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66 090 мың теңге, оның ішінде:</w:t>
      </w:r>
    </w:p>
    <w:bookmarkEnd w:id="258"/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2 566 мың теңге;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63 524 мың теңге;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66 253 мың теңге; 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31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 мың теңге;</w:t>
      </w:r>
    </w:p>
    <w:bookmarkEnd w:id="270"/>
    <w:bookmarkStart w:name="z31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мың теңге.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2"/>
    <w:bookmarkStart w:name="z31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71 588 мың теңге, оның ішінде:</w:t>
      </w:r>
    </w:p>
    <w:bookmarkEnd w:id="273"/>
    <w:bookmarkStart w:name="z31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3 311 мың теңге;</w:t>
      </w:r>
    </w:p>
    <w:bookmarkEnd w:id="274"/>
    <w:bookmarkStart w:name="z31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5"/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68 277 мың теңге;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71 786 мың теңге; 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32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4"/>
    <w:bookmarkStart w:name="z32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198 мың теңге;</w:t>
      </w:r>
    </w:p>
    <w:bookmarkEnd w:id="285"/>
    <w:bookmarkStart w:name="z32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47 111 мың теңге.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2022-2024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87"/>
    <w:bookmarkStart w:name="z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51 938 мың теңге, оның ішінде:</w:t>
      </w:r>
    </w:p>
    <w:bookmarkEnd w:id="288"/>
    <w:bookmarkStart w:name="z33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4 442 мың теңге;</w:t>
      </w:r>
    </w:p>
    <w:bookmarkEnd w:id="289"/>
    <w:bookmarkStart w:name="z3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0"/>
    <w:bookmarkStart w:name="z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1"/>
    <w:bookmarkStart w:name="z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47 496 мың теңге;</w:t>
      </w:r>
    </w:p>
    <w:bookmarkEnd w:id="292"/>
    <w:bookmarkStart w:name="z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53 185 мың теңге; </w:t>
      </w:r>
    </w:p>
    <w:bookmarkEnd w:id="293"/>
    <w:bookmarkStart w:name="z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4"/>
    <w:bookmarkStart w:name="z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5"/>
    <w:bookmarkStart w:name="z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6"/>
    <w:bookmarkStart w:name="z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Start w:name="z3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98"/>
    <w:bookmarkStart w:name="z3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9"/>
    <w:bookmarkStart w:name="z34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1 247 мың теңге;</w:t>
      </w:r>
    </w:p>
    <w:bookmarkEnd w:id="300"/>
    <w:bookmarkStart w:name="z3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мың теңге.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2022-2024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02"/>
    <w:bookmarkStart w:name="z34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64 144 мың теңге, оның ішінде:</w:t>
      </w:r>
    </w:p>
    <w:bookmarkEnd w:id="303"/>
    <w:bookmarkStart w:name="z34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2 588 мың теңге;</w:t>
      </w:r>
    </w:p>
    <w:bookmarkEnd w:id="304"/>
    <w:bookmarkStart w:name="z35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354 мың теңге;</w:t>
      </w:r>
    </w:p>
    <w:bookmarkEnd w:id="305"/>
    <w:bookmarkStart w:name="z35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61 202 мың теңге;</w:t>
      </w:r>
    </w:p>
    <w:bookmarkEnd w:id="306"/>
    <w:bookmarkStart w:name="z35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64 240 мың теңге; </w:t>
      </w:r>
    </w:p>
    <w:bookmarkEnd w:id="307"/>
    <w:bookmarkStart w:name="z35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08"/>
    <w:bookmarkStart w:name="z35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9"/>
    <w:bookmarkStart w:name="z35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0"/>
    <w:bookmarkStart w:name="z3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Start w:name="z35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2"/>
    <w:bookmarkStart w:name="z35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13"/>
    <w:bookmarkStart w:name="z36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мың теңге;</w:t>
      </w:r>
    </w:p>
    <w:bookmarkEnd w:id="314"/>
    <w:bookmarkStart w:name="z36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38 588 мың теңге.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2022-2024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16"/>
    <w:bookmarkStart w:name="z36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69 947 мың теңге, оның ішінде:</w:t>
      </w:r>
    </w:p>
    <w:bookmarkEnd w:id="317"/>
    <w:bookmarkStart w:name="z36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7 464 мың теңге;</w:t>
      </w:r>
    </w:p>
    <w:bookmarkEnd w:id="318"/>
    <w:bookmarkStart w:name="z36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9"/>
    <w:bookmarkStart w:name="z36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1 975 мың теңге;</w:t>
      </w:r>
    </w:p>
    <w:bookmarkEnd w:id="320"/>
    <w:bookmarkStart w:name="z36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60 508 мың теңге;</w:t>
      </w:r>
    </w:p>
    <w:bookmarkEnd w:id="321"/>
    <w:bookmarkStart w:name="z36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70 991 мың теңге; </w:t>
      </w:r>
    </w:p>
    <w:bookmarkEnd w:id="322"/>
    <w:bookmarkStart w:name="z37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23"/>
    <w:bookmarkStart w:name="z37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4"/>
    <w:bookmarkStart w:name="z37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Start w:name="z37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26"/>
    <w:bookmarkStart w:name="z37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7"/>
    <w:bookmarkStart w:name="z37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8"/>
    <w:bookmarkStart w:name="z37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–1 044 мың теңге;</w:t>
      </w:r>
    </w:p>
    <w:bookmarkEnd w:id="329"/>
    <w:bookmarkStart w:name="z37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мың теңге.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2022-2024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31"/>
    <w:bookmarkStart w:name="z38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79 813 мың теңге, оның ішінде:</w:t>
      </w:r>
    </w:p>
    <w:bookmarkEnd w:id="332"/>
    <w:bookmarkStart w:name="z38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4 473 мың теңге;</w:t>
      </w:r>
    </w:p>
    <w:bookmarkEnd w:id="333"/>
    <w:bookmarkStart w:name="z38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34"/>
    <w:bookmarkStart w:name="z38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5"/>
    <w:bookmarkStart w:name="z38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75 340 мың теңге;</w:t>
      </w:r>
    </w:p>
    <w:bookmarkEnd w:id="336"/>
    <w:bookmarkStart w:name="z3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80 068 мың теңге; 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8"/>
    <w:bookmarkStart w:name="z38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39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40"/>
    <w:bookmarkStart w:name="z39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41"/>
    <w:bookmarkStart w:name="z39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2"/>
    <w:bookmarkStart w:name="z39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3"/>
    <w:bookmarkStart w:name="z39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мың теңге;</w:t>
      </w:r>
    </w:p>
    <w:bookmarkEnd w:id="344"/>
    <w:bookmarkStart w:name="z3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49 246 мың теңге.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2022-2024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6"/>
    <w:bookmarkStart w:name="z39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42 267 мың теңге, оның ішінде:</w:t>
      </w:r>
    </w:p>
    <w:bookmarkEnd w:id="347"/>
    <w:bookmarkStart w:name="z39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1 203 мың теңге;</w:t>
      </w:r>
    </w:p>
    <w:bookmarkEnd w:id="348"/>
    <w:bookmarkStart w:name="z40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49"/>
    <w:bookmarkStart w:name="z40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50"/>
    <w:bookmarkStart w:name="z40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41 064 мың теңге;</w:t>
      </w:r>
    </w:p>
    <w:bookmarkEnd w:id="351"/>
    <w:bookmarkStart w:name="z40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42 267 мың теңге; </w:t>
      </w:r>
    </w:p>
    <w:bookmarkEnd w:id="352"/>
    <w:bookmarkStart w:name="z40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40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4"/>
    <w:bookmarkStart w:name="z40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5"/>
    <w:bookmarkStart w:name="z40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6"/>
    <w:bookmarkStart w:name="z40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7"/>
    <w:bookmarkStart w:name="z4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8"/>
    <w:bookmarkStart w:name="z41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59"/>
    <w:bookmarkStart w:name="z41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26 399 мың теңге.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2022-2024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61"/>
    <w:bookmarkStart w:name="z41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50 442 мың теңге, оның ішінде:</w:t>
      </w:r>
    </w:p>
    <w:bookmarkEnd w:id="362"/>
    <w:bookmarkStart w:name="z41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5 512 мың теңге;</w:t>
      </w:r>
    </w:p>
    <w:bookmarkEnd w:id="363"/>
    <w:bookmarkStart w:name="z4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4"/>
    <w:bookmarkStart w:name="z4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5 214 мың теңге;</w:t>
      </w:r>
    </w:p>
    <w:bookmarkEnd w:id="365"/>
    <w:bookmarkStart w:name="z4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39 716 мың теңге;</w:t>
      </w:r>
    </w:p>
    <w:bookmarkEnd w:id="366"/>
    <w:bookmarkStart w:name="z42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51 015 мың теңге; 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Start w:name="z42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42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42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42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42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42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42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573 мың теңге;</w:t>
      </w:r>
    </w:p>
    <w:bookmarkEnd w:id="374"/>
    <w:bookmarkStart w:name="z42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27 506 мың теңге.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2022-2024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6"/>
    <w:bookmarkStart w:name="z43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69 212 мың теңге, оның ішінде:</w:t>
      </w:r>
    </w:p>
    <w:bookmarkEnd w:id="377"/>
    <w:bookmarkStart w:name="z43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3 479 мың теңге;</w:t>
      </w:r>
    </w:p>
    <w:bookmarkEnd w:id="378"/>
    <w:bookmarkStart w:name="z43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79"/>
    <w:bookmarkStart w:name="z43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0"/>
    <w:bookmarkStart w:name="z43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65 733 мың теңге;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69 586 мың теңге; </w:t>
      </w:r>
    </w:p>
    <w:bookmarkStart w:name="z43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2"/>
    <w:bookmarkStart w:name="z43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3"/>
    <w:bookmarkStart w:name="z44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4"/>
    <w:bookmarkStart w:name="z44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5"/>
    <w:bookmarkStart w:name="z44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6"/>
    <w:bookmarkStart w:name="z44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7"/>
    <w:bookmarkStart w:name="z44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8"/>
    <w:bookmarkStart w:name="z44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374 мың теңге;</w:t>
      </w:r>
    </w:p>
    <w:bookmarkEnd w:id="389"/>
    <w:bookmarkStart w:name="z44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38 941 мың теңге.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2022-2024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81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91"/>
    <w:bookmarkStart w:name="z44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71 914 мың теңге, оның ішінде:</w:t>
      </w:r>
    </w:p>
    <w:bookmarkEnd w:id="392"/>
    <w:bookmarkStart w:name="z45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1 179 мың теңге;</w:t>
      </w:r>
    </w:p>
    <w:bookmarkEnd w:id="393"/>
    <w:bookmarkStart w:name="z45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4"/>
    <w:bookmarkStart w:name="z45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529 мың теңге;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70 206 мың теңге;</w:t>
      </w:r>
    </w:p>
    <w:bookmarkStart w:name="z45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72 663 мың теңге; </w:t>
      </w:r>
    </w:p>
    <w:bookmarkEnd w:id="396"/>
    <w:bookmarkStart w:name="z45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97"/>
    <w:bookmarkStart w:name="z45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8"/>
    <w:bookmarkStart w:name="z45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9"/>
    <w:bookmarkStart w:name="z45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0"/>
    <w:bookmarkStart w:name="z45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1"/>
    <w:bookmarkStart w:name="z46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2"/>
    <w:bookmarkStart w:name="z46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3"/>
    <w:bookmarkStart w:name="z46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749 мың теңге;</w:t>
      </w:r>
    </w:p>
    <w:bookmarkEnd w:id="404"/>
    <w:bookmarkStart w:name="z46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мың теңге.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2022-2024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06"/>
    <w:bookmarkStart w:name="z46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72 470 мың теңге, оның ішінде:</w:t>
      </w:r>
    </w:p>
    <w:bookmarkEnd w:id="407"/>
    <w:bookmarkStart w:name="z46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8 202 мың теңге;</w:t>
      </w:r>
    </w:p>
    <w:bookmarkEnd w:id="408"/>
    <w:bookmarkStart w:name="z46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73 015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40 678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2022-2024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56 154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Осы шешім 2022 жылдың 1 қаңтарынан бастап қолданысқа. 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 қосымша</w:t>
            </w:r>
          </w:p>
        </w:tc>
      </w:tr>
    </w:tbl>
    <w:bookmarkStart w:name="z47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кенті бюджеті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 қосымша</w:t>
            </w:r>
          </w:p>
        </w:tc>
      </w:tr>
    </w:tbl>
    <w:bookmarkStart w:name="z47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кенті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 қосымша</w:t>
            </w:r>
          </w:p>
        </w:tc>
      </w:tr>
    </w:tbl>
    <w:bookmarkStart w:name="z47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Ботақара кенті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 қосымша</w:t>
            </w:r>
          </w:p>
        </w:tc>
      </w:tr>
    </w:tbl>
    <w:bookmarkStart w:name="z47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Ғабиден Мұстафин кенті бюджеті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 қосымша</w:t>
            </w:r>
          </w:p>
        </w:tc>
      </w:tr>
    </w:tbl>
    <w:bookmarkStart w:name="z48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Ғабиден Мұстафин кенті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 қосымша</w:t>
            </w:r>
          </w:p>
        </w:tc>
      </w:tr>
    </w:tbl>
    <w:bookmarkStart w:name="z48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Ғабиден Мұстафин кенті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 қосымша</w:t>
            </w:r>
          </w:p>
        </w:tc>
      </w:tr>
    </w:tbl>
    <w:bookmarkStart w:name="z48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Қушоқы кенті бюджеті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 қосымша</w:t>
            </w:r>
          </w:p>
        </w:tc>
      </w:tr>
    </w:tbl>
    <w:bookmarkStart w:name="z486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Қушоқы кенті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9 қосымша</w:t>
            </w:r>
          </w:p>
        </w:tc>
      </w:tr>
    </w:tbl>
    <w:bookmarkStart w:name="z48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Қушоқы кенті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10 қосымша</w:t>
            </w:r>
          </w:p>
        </w:tc>
      </w:tr>
    </w:tbl>
    <w:bookmarkStart w:name="z49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Доскей ауылдық округінің бюджеті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11 қосымша</w:t>
            </w:r>
          </w:p>
        </w:tc>
      </w:tr>
    </w:tbl>
    <w:bookmarkStart w:name="z49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Доскей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12 қосымша</w:t>
            </w:r>
          </w:p>
        </w:tc>
      </w:tr>
    </w:tbl>
    <w:bookmarkStart w:name="z49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Доскей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13 қосымша</w:t>
            </w:r>
          </w:p>
        </w:tc>
      </w:tr>
    </w:tbl>
    <w:bookmarkStart w:name="z49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Көкпекті ауылдық округінің бюджеті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14 қосымша</w:t>
            </w:r>
          </w:p>
        </w:tc>
      </w:tr>
    </w:tbl>
    <w:bookmarkStart w:name="z498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15 қосымша</w:t>
            </w:r>
          </w:p>
        </w:tc>
      </w:tr>
    </w:tbl>
    <w:bookmarkStart w:name="z50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Көкпекті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16 қосымша</w:t>
            </w:r>
          </w:p>
        </w:tc>
      </w:tr>
    </w:tbl>
    <w:bookmarkStart w:name="z50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Керней ауылдық округінің бюджеті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17 қосымша</w:t>
            </w:r>
          </w:p>
        </w:tc>
      </w:tr>
    </w:tbl>
    <w:bookmarkStart w:name="z50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Керней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18 қосымша</w:t>
            </w:r>
          </w:p>
        </w:tc>
      </w:tr>
    </w:tbl>
    <w:bookmarkStart w:name="z50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Керней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19 қосымша</w:t>
            </w:r>
          </w:p>
        </w:tc>
      </w:tr>
    </w:tbl>
    <w:bookmarkStart w:name="z508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Петровка ауылдық округінің бюджеті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20 қосымша</w:t>
            </w:r>
          </w:p>
        </w:tc>
      </w:tr>
    </w:tbl>
    <w:bookmarkStart w:name="z51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21 қосымша</w:t>
            </w:r>
          </w:p>
        </w:tc>
      </w:tr>
    </w:tbl>
    <w:bookmarkStart w:name="z51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Петровка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22 қосымша</w:t>
            </w:r>
          </w:p>
        </w:tc>
      </w:tr>
    </w:tbl>
    <w:bookmarkStart w:name="z51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23 қосымша</w:t>
            </w:r>
          </w:p>
        </w:tc>
      </w:tr>
    </w:tbl>
    <w:bookmarkStart w:name="z51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24 қосымша</w:t>
            </w:r>
          </w:p>
        </w:tc>
      </w:tr>
    </w:tbl>
    <w:bookmarkStart w:name="z518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Баймырза ауылдық округінің бюджеті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25 қосымша</w:t>
            </w:r>
          </w:p>
        </w:tc>
      </w:tr>
    </w:tbl>
    <w:bookmarkStart w:name="z52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Ростов ауылдық округінің бюджеті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26 қосымша</w:t>
            </w:r>
          </w:p>
        </w:tc>
      </w:tr>
    </w:tbl>
    <w:bookmarkStart w:name="z52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Ростов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27 қосымша</w:t>
            </w:r>
          </w:p>
        </w:tc>
      </w:tr>
    </w:tbl>
    <w:bookmarkStart w:name="z52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Ростов ауылдық округінің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28 қосымша</w:t>
            </w:r>
          </w:p>
        </w:tc>
      </w:tr>
    </w:tbl>
    <w:bookmarkStart w:name="z52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ауылдық округінің бюджеті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29 қосымша</w:t>
            </w:r>
          </w:p>
        </w:tc>
      </w:tr>
    </w:tbl>
    <w:bookmarkStart w:name="z528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30 қосымша</w:t>
            </w:r>
          </w:p>
        </w:tc>
      </w:tr>
    </w:tbl>
    <w:bookmarkStart w:name="z53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Үштөбе ауылдық округінің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31 қосымша</w:t>
            </w:r>
          </w:p>
        </w:tc>
      </w:tr>
    </w:tbl>
    <w:bookmarkStart w:name="z53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Ақбел ауылдық округінің бюджеті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32 қосымша</w:t>
            </w:r>
          </w:p>
        </w:tc>
      </w:tr>
    </w:tbl>
    <w:bookmarkStart w:name="z53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Ақбел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33 қосымша</w:t>
            </w:r>
          </w:p>
        </w:tc>
      </w:tr>
    </w:tbl>
    <w:bookmarkStart w:name="z53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Ақбел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34 қосымша</w:t>
            </w:r>
          </w:p>
        </w:tc>
      </w:tr>
    </w:tbl>
    <w:bookmarkStart w:name="z53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Ақөре ауылының бюджеті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35 қосымша</w:t>
            </w:r>
          </w:p>
        </w:tc>
      </w:tr>
    </w:tbl>
    <w:bookmarkStart w:name="z54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Ақөре ауылының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36 қосымша</w:t>
            </w:r>
          </w:p>
        </w:tc>
      </w:tr>
    </w:tbl>
    <w:bookmarkStart w:name="z54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Ақөре ауылының бюджеті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37 қосымша</w:t>
            </w:r>
          </w:p>
        </w:tc>
      </w:tr>
    </w:tbl>
    <w:bookmarkStart w:name="z54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38 қосымша</w:t>
            </w:r>
          </w:p>
        </w:tc>
      </w:tr>
    </w:tbl>
    <w:bookmarkStart w:name="z54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39 қосымша</w:t>
            </w:r>
          </w:p>
        </w:tc>
      </w:tr>
    </w:tbl>
    <w:bookmarkStart w:name="z54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40 қосымша</w:t>
            </w:r>
          </w:p>
        </w:tc>
      </w:tr>
    </w:tbl>
    <w:bookmarkStart w:name="z55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Белағаш ауылдық округінің бюджеті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41 қосымша</w:t>
            </w:r>
          </w:p>
        </w:tc>
      </w:tr>
    </w:tbl>
    <w:bookmarkStart w:name="z55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42 қосымша</w:t>
            </w:r>
          </w:p>
        </w:tc>
      </w:tr>
    </w:tbl>
    <w:bookmarkStart w:name="z55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Белағаш ауылдық округінің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43 қосымша</w:t>
            </w:r>
          </w:p>
        </w:tc>
      </w:tr>
    </w:tbl>
    <w:bookmarkStart w:name="z55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ауылының бюджеті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44 қосымша</w:t>
            </w:r>
          </w:p>
        </w:tc>
      </w:tr>
    </w:tbl>
    <w:bookmarkStart w:name="z55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ауылының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45 қосымша</w:t>
            </w:r>
          </w:p>
        </w:tc>
      </w:tr>
    </w:tbl>
    <w:bookmarkStart w:name="z561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Ботақара ауылының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46 қосымша</w:t>
            </w:r>
          </w:p>
        </w:tc>
      </w:tr>
    </w:tbl>
    <w:bookmarkStart w:name="z563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 жырау ауылдық округінің бюджеті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47 қосымша</w:t>
            </w:r>
          </w:p>
        </w:tc>
      </w:tr>
    </w:tbl>
    <w:bookmarkStart w:name="z56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 жырау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48 қосымша</w:t>
            </w:r>
          </w:p>
        </w:tc>
      </w:tr>
    </w:tbl>
    <w:bookmarkStart w:name="z56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Бұқар жырау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49 қосымша</w:t>
            </w:r>
          </w:p>
        </w:tc>
      </w:tr>
    </w:tbl>
    <w:bookmarkStart w:name="z57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Гагарин ауылдық округінің бюджеті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50 қосымша</w:t>
            </w:r>
          </w:p>
        </w:tc>
      </w:tr>
    </w:tbl>
    <w:bookmarkStart w:name="z57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Гагарин ауылдық округінің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51 қосымша</w:t>
            </w:r>
          </w:p>
        </w:tc>
      </w:tr>
    </w:tbl>
    <w:bookmarkStart w:name="z57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Гагарин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52 қосымша</w:t>
            </w:r>
          </w:p>
        </w:tc>
      </w:tr>
    </w:tbl>
    <w:bookmarkStart w:name="z57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Жанаталап ауылының бюджеті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53 қосымша</w:t>
            </w:r>
          </w:p>
        </w:tc>
      </w:tr>
    </w:tbl>
    <w:bookmarkStart w:name="z57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Жанаталап ауылының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54 қосымша</w:t>
            </w:r>
          </w:p>
        </w:tc>
      </w:tr>
    </w:tbl>
    <w:bookmarkStart w:name="z58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Жанаталап ауылының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55 қосымша</w:t>
            </w:r>
          </w:p>
        </w:tc>
      </w:tr>
    </w:tbl>
    <w:bookmarkStart w:name="z58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Қаражар ауылдық округінің бюджеті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56 қосымша</w:t>
            </w:r>
          </w:p>
        </w:tc>
      </w:tr>
    </w:tbl>
    <w:bookmarkStart w:name="z58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Қаражар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57 қосымша</w:t>
            </w:r>
          </w:p>
        </w:tc>
      </w:tr>
    </w:tbl>
    <w:bookmarkStart w:name="z58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Қаражар ауылдық округінің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58 қосымша</w:t>
            </w:r>
          </w:p>
        </w:tc>
      </w:tr>
    </w:tbl>
    <w:bookmarkStart w:name="z58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ауылының бюджеті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59 қосымша</w:t>
            </w:r>
          </w:p>
        </w:tc>
      </w:tr>
    </w:tbl>
    <w:bookmarkStart w:name="z59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ауылының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60 қосымша</w:t>
            </w:r>
          </w:p>
        </w:tc>
      </w:tr>
    </w:tbl>
    <w:bookmarkStart w:name="z59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ауылының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61 қосымша</w:t>
            </w:r>
          </w:p>
        </w:tc>
      </w:tr>
    </w:tbl>
    <w:bookmarkStart w:name="z59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Қызылқайың ауылдық округінің бюджеті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62 қосымша</w:t>
            </w:r>
          </w:p>
        </w:tc>
      </w:tr>
    </w:tbl>
    <w:bookmarkStart w:name="z59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Қызылқайың ауылдық округінің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63 қосымша</w:t>
            </w:r>
          </w:p>
        </w:tc>
      </w:tr>
    </w:tbl>
    <w:bookmarkStart w:name="z59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Қызылқайың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64 қосымша</w:t>
            </w:r>
          </w:p>
        </w:tc>
      </w:tr>
    </w:tbl>
    <w:bookmarkStart w:name="z60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Жаңаөзен ауылдық округінің бюджеті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65 қосымша</w:t>
            </w:r>
          </w:p>
        </w:tc>
      </w:tr>
    </w:tbl>
    <w:bookmarkStart w:name="z60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ауылдық округінің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66 қосымша</w:t>
            </w:r>
          </w:p>
        </w:tc>
      </w:tr>
    </w:tbl>
    <w:bookmarkStart w:name="z60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Жаңаөзен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67 қосымша</w:t>
            </w:r>
          </w:p>
        </w:tc>
      </w:tr>
    </w:tbl>
    <w:bookmarkStart w:name="z60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Самарканд ауылдық округінің бюджеті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68 қосымша</w:t>
            </w:r>
          </w:p>
        </w:tc>
      </w:tr>
    </w:tbl>
    <w:bookmarkStart w:name="z60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Самарканд ауылдық округінің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69 қосымша</w:t>
            </w:r>
          </w:p>
        </w:tc>
      </w:tr>
    </w:tbl>
    <w:bookmarkStart w:name="z61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Самарканд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70 қосымша</w:t>
            </w:r>
          </w:p>
        </w:tc>
      </w:tr>
    </w:tbl>
    <w:bookmarkStart w:name="z61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Суықсу ауылының бюджеті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71 қосымша</w:t>
            </w:r>
          </w:p>
        </w:tc>
      </w:tr>
    </w:tbl>
    <w:bookmarkStart w:name="z61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Суықсу ауылының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72 қосымша</w:t>
            </w:r>
          </w:p>
        </w:tc>
      </w:tr>
    </w:tbl>
    <w:bookmarkStart w:name="z616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Суықсу ауылының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73 қосымша</w:t>
            </w:r>
          </w:p>
        </w:tc>
      </w:tr>
    </w:tbl>
    <w:bookmarkStart w:name="z61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Тоғызқұдық ауылдық округінің бюджеті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–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74 қосымша</w:t>
            </w:r>
          </w:p>
        </w:tc>
      </w:tr>
    </w:tbl>
    <w:bookmarkStart w:name="z62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Тоғызқұдық ауылдық округінің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75 қосымша</w:t>
            </w:r>
          </w:p>
        </w:tc>
      </w:tr>
    </w:tbl>
    <w:bookmarkStart w:name="z62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Тоғызқұдық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76 қосымша</w:t>
            </w:r>
          </w:p>
        </w:tc>
      </w:tr>
    </w:tbl>
    <w:bookmarkStart w:name="z62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Тұзды ауылдық округінің бюджеті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77 қосымша</w:t>
            </w:r>
          </w:p>
        </w:tc>
      </w:tr>
    </w:tbl>
    <w:bookmarkStart w:name="z626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Тұзды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78 қосымша</w:t>
            </w:r>
          </w:p>
        </w:tc>
      </w:tr>
    </w:tbl>
    <w:bookmarkStart w:name="z628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Тұзды ауылдық округінің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79 қосымша</w:t>
            </w:r>
          </w:p>
        </w:tc>
      </w:tr>
    </w:tbl>
    <w:bookmarkStart w:name="z63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Үмүткер ауылдық округінің бюджеті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79-қосымша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80 қосымша</w:t>
            </w:r>
          </w:p>
        </w:tc>
      </w:tr>
    </w:tbl>
    <w:bookmarkStart w:name="z63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Үмүткер ауылдық округінің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81 қосымша</w:t>
            </w:r>
          </w:p>
        </w:tc>
      </w:tr>
    </w:tbl>
    <w:bookmarkStart w:name="z63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Үмүткер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82 қосымша</w:t>
            </w:r>
          </w:p>
        </w:tc>
      </w:tr>
    </w:tbl>
    <w:bookmarkStart w:name="z636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Центральный ауылдық округінің бюджеті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82-қосымша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83 қосымша</w:t>
            </w:r>
          </w:p>
        </w:tc>
      </w:tr>
    </w:tbl>
    <w:bookmarkStart w:name="z63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Центральный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84 қосымша</w:t>
            </w:r>
          </w:p>
        </w:tc>
      </w:tr>
    </w:tbl>
    <w:bookmarkStart w:name="z640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Центральный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85 қосымша</w:t>
            </w:r>
          </w:p>
        </w:tc>
      </w:tr>
    </w:tbl>
    <w:bookmarkStart w:name="z64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Шешенқара ауылдық округінің бюджеті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85-қосымша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86 қосымша</w:t>
            </w:r>
          </w:p>
        </w:tc>
      </w:tr>
    </w:tbl>
    <w:bookmarkStart w:name="z64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Шешенқара ауылдық округінің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87 қосымша</w:t>
            </w:r>
          </w:p>
        </w:tc>
      </w:tr>
    </w:tbl>
    <w:bookmarkStart w:name="z646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Шешенқара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