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1729" w14:textId="9981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2020 жылғы 30 желтоқсандағы № VI-65/545 "2021-2023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2021 жылғы 26 шілдедегі № VII-9/73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2020 жылғы 30 желтоқсандағы № VI-65/545 "2021-2023 жылдарға арналған аудандық маңызы бар қала, кент, ауылдық округтердің бюджеттері туралы" (Нормативтік құқықтық актілерді мемлекеттік тіркеу тізілімінде № 6144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804495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784065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815458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- 10963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10963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10963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2021-2023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136589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5298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131241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143565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- 6976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6976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6976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123982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1337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120145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125336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- 1354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1354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2021-2023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59740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1925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57607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60322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- 582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582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2021-2023 жылдарға арналған Абай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39297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39006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40022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- 725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725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725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2021-2023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73738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1872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71866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75321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1583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1583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1583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Нұркен Әбдіров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72113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1286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70827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74238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- 2125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2125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2125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2021-2023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57894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1991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54983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59054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- 1160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1160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2021-2023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55342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646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54696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56564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- 1222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1222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1222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31957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31756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32328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- 371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371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371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2021-2023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60256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1365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58832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61475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- 1219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1219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1219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2021-2023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58552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1669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56743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60015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- 1463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1463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1463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2021-2023 жылдарға арналған Мәди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36786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36436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37873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- 1087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1087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1087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2021-2023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39928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295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39633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40122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- 194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194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2021-2023 жылдарға арналған Тәттімбет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61661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765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60896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62551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- 890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890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890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2021-2023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42027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1203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40824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43970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- 1943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1943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1943 мың теңге.";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2021-2023 жылдарға арналған Темірші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61032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1532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59500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62170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- 1138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1138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1138 мың теңге.";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2021-2023 жылдарға арналған Угар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58187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662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57525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58887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- 700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700 мың теңге.";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3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Қарқаралы қаласының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329"/>
        <w:gridCol w:w="5610"/>
        <w:gridCol w:w="5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-10963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5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Қарағайлы кентінің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-6976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5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Егіндібұлақ ауылдық округінің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362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Қырғыз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36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Абай ауылдық округінің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368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Қасым Аманжолов ауылдық округінің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371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Нұркен Әбдіров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37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Бесоба ауылдық округінің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377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Ынталы ауылдық округінің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38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Қаракөл ауылдық округінің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38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Қайнарбұлақ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38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Мартбек Мамыраев ауылдық округінің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389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Мәди ауылдық округінің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392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Нығмет Нұрмақов атындағы ауылдық округінің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395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Тәттімбет ауылдық округінің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398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Тегісшілдік ауылдық округінің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401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Темірші ауылдық округінің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404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Угар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VII-9/73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40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нысаналы трансферттер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047"/>
        <w:gridCol w:w="1809"/>
        <w:gridCol w:w="157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579085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61"/>
        <w:gridCol w:w="973"/>
        <w:gridCol w:w="973"/>
        <w:gridCol w:w="2260"/>
        <w:gridCol w:w="1229"/>
        <w:gridCol w:w="1486"/>
        <w:gridCol w:w="1486"/>
        <w:gridCol w:w="1486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2570"/>
        <w:gridCol w:w="1690"/>
        <w:gridCol w:w="1397"/>
        <w:gridCol w:w="1690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01"/>
        <w:gridCol w:w="1057"/>
        <w:gridCol w:w="1057"/>
        <w:gridCol w:w="2454"/>
        <w:gridCol w:w="1613"/>
        <w:gridCol w:w="1613"/>
        <w:gridCol w:w="1613"/>
        <w:gridCol w:w="16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2511"/>
        <w:gridCol w:w="1365"/>
        <w:gridCol w:w="1651"/>
        <w:gridCol w:w="1651"/>
        <w:gridCol w:w="1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01"/>
        <w:gridCol w:w="1057"/>
        <w:gridCol w:w="1057"/>
        <w:gridCol w:w="2454"/>
        <w:gridCol w:w="1613"/>
        <w:gridCol w:w="1613"/>
        <w:gridCol w:w="1613"/>
        <w:gridCol w:w="16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