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65e7a" w14:textId="7165e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Қарқаралы аудандық мәслихатының 2020 жылғы 30 желтоқсандағы № VI-65/545 "2021-2023 жылдарға арналған аудандық маңызы бар қала, кент,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аудандық мәслихатының 2021 жылғы 15 қарашадағы № VII-12/92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Қарқаралы аудандық мәслихатының 2020 жылғы 30 желтоқсандағы № VI-65/545 "2021-2023 жылдарға арналған аудандық маңызы бар қала, кент, ауылдық округтердің бюджеттері туралы" (Нормативтік құқықтық актілерді мемлекеттік тіркеу тізілімінде № 6144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Қарқаралы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782616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19965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465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762186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793579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-10963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10963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10963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2021-2023 жылдарға арналған Қырғыз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60471 мың теңге, оның ішінде: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1925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208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58338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61053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-582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582 мың теңге, оның ішінде: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582 мың теңге.";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2021-2023 жылдарға арналған Қасым Аманжолов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72867 мың теңге, оның ішінде: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1872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70995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74450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-1583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1583 мың теңге,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1583 мың теңге.";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2021-2023 жылдарға арналған Балқантау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66099 мың теңге, оның ішінде: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703 мың теңге;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65396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67241 мың теңге;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-1142 мың теңге;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1142 мың теңге, оның ішінде: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1142 мың теңге.";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2021-2023 жылдарға арналған Бақты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38946 мың теңге, оның ішінде: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1361 мың теңге;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37585 мың теңге;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40021 мың теңге;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-1075 мың теңге;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1075 мың теңге, оның ішінде: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1075 мың теңге.";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2021-2023 жылдарға арналған Бесоба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52339 мың теңге, оның ішінде: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1991 мың теңге;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920 мың теңге;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49428 мың теңге;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53499 мың теңге;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-1160 мың теңге;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1160 мың теңге, оның ішінде: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1160 мың теңге.";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2021-2023 жылдарға арналған Ынталы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51343 мың теңге, оның ішінде: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646 мың теңге;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50697 мың теңге;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52565 мың теңге;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-1222 мың теңге;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1222 мың теңге, оның ішінде: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1222 мың теңге.";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2021-2023 жылдарға арналған Қаракөл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30429 мың теңге, оның ішінде: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201 мың теңге;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30228 мың теңге;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30800 мың теңге;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-371 мың теңге;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371 мың теңге, оның ішінде: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371 мың теңге.";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2021-2023 жылдарға арналған Қайнарбұлақ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60056 мың теңге, оның ішінде: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1365 мың теңге;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59 мың теңге;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58632 мың теңге;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61275 мың теңге;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-1219 мың теңге;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1219 мың теңге, оның ішінде: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1219 мың теңге.";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2021-2023 жылдарға арналған Қоянды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51551 мың теңге, оның ішінде: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626 мың теңге;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50925 мың теңге;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52111 мың теңге;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-560 мың теңге;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560 мың теңге, оның ішінде: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560 мың теңге.";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2021-2023 жылдарға арналған Мартбек Мамыраев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60870 мың теңге, оның ішінде: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1669 мың теңге;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140 мың теңге;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59061 мың теңге;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62333 мың теңге;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-1463 мың теңге;</w:t>
      </w:r>
    </w:p>
    <w:bookmarkEnd w:id="195"/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1463 мың теңге, оның ішінде:</w:t>
      </w:r>
    </w:p>
    <w:bookmarkEnd w:id="196"/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97"/>
    <w:bookmarkStart w:name="z2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8"/>
    <w:bookmarkStart w:name="z2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1463 мың теңге.";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1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2021-2023 жылдарға арналған Нығмет Нұрмақов атындағы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00"/>
    <w:bookmarkStart w:name="z21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39555 мың теңге, оның ішінде:</w:t>
      </w:r>
    </w:p>
    <w:bookmarkEnd w:id="201"/>
    <w:bookmarkStart w:name="z21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295 мың теңге;</w:t>
      </w:r>
    </w:p>
    <w:bookmarkEnd w:id="202"/>
    <w:bookmarkStart w:name="z21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03"/>
    <w:bookmarkStart w:name="z22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04"/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39260 мың теңге;</w:t>
      </w:r>
    </w:p>
    <w:bookmarkEnd w:id="205"/>
    <w:bookmarkStart w:name="z22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39749 мың теңге;</w:t>
      </w:r>
    </w:p>
    <w:bookmarkEnd w:id="206"/>
    <w:bookmarkStart w:name="z22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07"/>
    <w:bookmarkStart w:name="z22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08"/>
    <w:bookmarkStart w:name="z22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09"/>
    <w:bookmarkStart w:name="z22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10"/>
    <w:bookmarkStart w:name="z22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11"/>
    <w:bookmarkStart w:name="z22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12"/>
    <w:bookmarkStart w:name="z22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-194 мың теңге;</w:t>
      </w:r>
    </w:p>
    <w:bookmarkEnd w:id="213"/>
    <w:bookmarkStart w:name="z23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194 мың теңге, оның ішінде:</w:t>
      </w:r>
    </w:p>
    <w:bookmarkEnd w:id="214"/>
    <w:bookmarkStart w:name="z23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15"/>
    <w:bookmarkStart w:name="z23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16"/>
    <w:bookmarkStart w:name="z23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194 мың теңге.";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3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2021-2023 жылдарға арналған Тегісшілдік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18"/>
    <w:bookmarkStart w:name="z23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41557 мың теңге, оның ішінде:</w:t>
      </w:r>
    </w:p>
    <w:bookmarkEnd w:id="219"/>
    <w:bookmarkStart w:name="z23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1203 мың теңге;</w:t>
      </w:r>
    </w:p>
    <w:bookmarkEnd w:id="220"/>
    <w:bookmarkStart w:name="z23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21"/>
    <w:bookmarkStart w:name="z23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22"/>
    <w:bookmarkStart w:name="z24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40354 мың теңге;</w:t>
      </w:r>
    </w:p>
    <w:bookmarkEnd w:id="223"/>
    <w:bookmarkStart w:name="z24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43500 мың теңге;</w:t>
      </w:r>
    </w:p>
    <w:bookmarkEnd w:id="224"/>
    <w:bookmarkStart w:name="z24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25"/>
    <w:bookmarkStart w:name="z24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26"/>
    <w:bookmarkStart w:name="z24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27"/>
    <w:bookmarkStart w:name="z24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28"/>
    <w:bookmarkStart w:name="z24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29"/>
    <w:bookmarkStart w:name="z24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30"/>
    <w:bookmarkStart w:name="z24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1943 мың теңге;</w:t>
      </w:r>
    </w:p>
    <w:bookmarkEnd w:id="231"/>
    <w:bookmarkStart w:name="z24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1943 мың теңге, оның ішінде:</w:t>
      </w:r>
    </w:p>
    <w:bookmarkEnd w:id="232"/>
    <w:bookmarkStart w:name="z25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33"/>
    <w:bookmarkStart w:name="z25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34"/>
    <w:bookmarkStart w:name="z25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1943 мың теңге.";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5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2021-2023 жылдарға арналған Томар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36"/>
    <w:bookmarkStart w:name="z25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62584 мың теңге, оның ішінде:</w:t>
      </w:r>
    </w:p>
    <w:bookmarkEnd w:id="237"/>
    <w:bookmarkStart w:name="z25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488 мың теңге;</w:t>
      </w:r>
    </w:p>
    <w:bookmarkEnd w:id="238"/>
    <w:bookmarkStart w:name="z25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439 мың теңге;</w:t>
      </w:r>
    </w:p>
    <w:bookmarkEnd w:id="239"/>
    <w:bookmarkStart w:name="z25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0"/>
    <w:bookmarkStart w:name="z25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61657 мың теңге;</w:t>
      </w:r>
    </w:p>
    <w:bookmarkEnd w:id="241"/>
    <w:bookmarkStart w:name="z26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62737 мың теңге;</w:t>
      </w:r>
    </w:p>
    <w:bookmarkEnd w:id="242"/>
    <w:bookmarkStart w:name="z26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43"/>
    <w:bookmarkStart w:name="z26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44"/>
    <w:bookmarkStart w:name="z26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45"/>
    <w:bookmarkStart w:name="z26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46"/>
    <w:bookmarkStart w:name="z26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47"/>
    <w:bookmarkStart w:name="z26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48"/>
    <w:bookmarkStart w:name="z26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-153 мың теңге;</w:t>
      </w:r>
    </w:p>
    <w:bookmarkEnd w:id="249"/>
    <w:bookmarkStart w:name="z26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153 мың теңге, оның ішінде:</w:t>
      </w:r>
    </w:p>
    <w:bookmarkEnd w:id="250"/>
    <w:bookmarkStart w:name="z26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51"/>
    <w:bookmarkStart w:name="z27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52"/>
    <w:bookmarkStart w:name="z27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153 мың теңге.";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7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2021-2023 жылдарға арналған Шарықты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54"/>
    <w:bookmarkStart w:name="z27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42405 мың теңге, оның ішінде:</w:t>
      </w:r>
    </w:p>
    <w:bookmarkEnd w:id="255"/>
    <w:bookmarkStart w:name="z27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1412 мың теңге;</w:t>
      </w:r>
    </w:p>
    <w:bookmarkEnd w:id="256"/>
    <w:bookmarkStart w:name="z27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57"/>
    <w:bookmarkStart w:name="z27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58"/>
    <w:bookmarkStart w:name="z27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40993 мың теңге;</w:t>
      </w:r>
    </w:p>
    <w:bookmarkEnd w:id="259"/>
    <w:bookmarkStart w:name="z27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43534 мың теңге;</w:t>
      </w:r>
    </w:p>
    <w:bookmarkEnd w:id="260"/>
    <w:bookmarkStart w:name="z28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61"/>
    <w:bookmarkStart w:name="z28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2"/>
    <w:bookmarkStart w:name="z28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63"/>
    <w:bookmarkStart w:name="z28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64"/>
    <w:bookmarkStart w:name="z28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65"/>
    <w:bookmarkStart w:name="z28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66"/>
    <w:bookmarkStart w:name="z28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-1129 мың теңге;</w:t>
      </w:r>
    </w:p>
    <w:bookmarkEnd w:id="267"/>
    <w:bookmarkStart w:name="z28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1129 мың теңге, оның ішінде:</w:t>
      </w:r>
    </w:p>
    <w:bookmarkEnd w:id="268"/>
    <w:bookmarkStart w:name="z28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69"/>
    <w:bookmarkStart w:name="z28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70"/>
    <w:bookmarkStart w:name="z29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1129 мың теңге.";</w:t>
      </w:r>
    </w:p>
    <w:bookmarkEnd w:id="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9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2021-2023 жылдарға арналған Угар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72"/>
    <w:bookmarkStart w:name="z29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56554 мың теңге, оның ішінде:</w:t>
      </w:r>
    </w:p>
    <w:bookmarkEnd w:id="273"/>
    <w:bookmarkStart w:name="z29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662 мың теңге;</w:t>
      </w:r>
    </w:p>
    <w:bookmarkEnd w:id="274"/>
    <w:bookmarkStart w:name="z29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75"/>
    <w:bookmarkStart w:name="z29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76"/>
    <w:bookmarkStart w:name="z29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55892 мың теңге;</w:t>
      </w:r>
    </w:p>
    <w:bookmarkEnd w:id="277"/>
    <w:bookmarkStart w:name="z29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57254 мың теңге;</w:t>
      </w:r>
    </w:p>
    <w:bookmarkEnd w:id="278"/>
    <w:bookmarkStart w:name="z29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79"/>
    <w:bookmarkStart w:name="z30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0"/>
    <w:bookmarkStart w:name="z30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81"/>
    <w:bookmarkStart w:name="z30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82"/>
    <w:bookmarkStart w:name="z30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3"/>
    <w:bookmarkStart w:name="z30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84"/>
    <w:bookmarkStart w:name="z30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-700 мың теңге;</w:t>
      </w:r>
    </w:p>
    <w:bookmarkEnd w:id="285"/>
    <w:bookmarkStart w:name="z30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700 мың теңге, оның ішінде:</w:t>
      </w:r>
    </w:p>
    <w:bookmarkEnd w:id="286"/>
    <w:bookmarkStart w:name="z30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87"/>
    <w:bookmarkStart w:name="z30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88"/>
    <w:bookmarkStart w:name="z30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700 мың теңге.";</w:t>
      </w:r>
    </w:p>
    <w:bookmarkEnd w:id="289"/>
    <w:bookmarkStart w:name="z310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90"/>
    <w:bookmarkStart w:name="z311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Қарқаралы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Нүркенов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VII-12/92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15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Қарқаралы қаласының бюджеті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762186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VII-12/92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</w:tbl>
    <w:bookmarkStart w:name="z318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Қырғыз ауылдық округінің бюджеті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VII-12/92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</w:tbl>
    <w:bookmarkStart w:name="z321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Қасым Аманжолов ауылдық округінің бюджеті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VII-12/92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 қосымша</w:t>
            </w:r>
          </w:p>
        </w:tc>
      </w:tr>
    </w:tbl>
    <w:bookmarkStart w:name="z324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Балқантау ауылдық округінің бюджеті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VII-12/92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 қосымша</w:t>
            </w:r>
          </w:p>
        </w:tc>
      </w:tr>
    </w:tbl>
    <w:bookmarkStart w:name="z327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Бақты ауылдық округінің бюджеті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VII-12/92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 қосымша</w:t>
            </w:r>
          </w:p>
        </w:tc>
      </w:tr>
    </w:tbl>
    <w:bookmarkStart w:name="z330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Бесоба ауылдық округінің бюджеті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VII-12/92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34 қосымша</w:t>
            </w:r>
          </w:p>
        </w:tc>
      </w:tr>
    </w:tbl>
    <w:bookmarkStart w:name="z333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Ынталы ауылдық округінің бюджеті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VII-12/92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37 қосымша</w:t>
            </w:r>
          </w:p>
        </w:tc>
      </w:tr>
    </w:tbl>
    <w:bookmarkStart w:name="z336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Қаракөл ауылдық округінің бюджеті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VII-12/92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40 қосымша</w:t>
            </w:r>
          </w:p>
        </w:tc>
      </w:tr>
    </w:tbl>
    <w:bookmarkStart w:name="z339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Қайнарбұлақ ауылдық округінің бюджеті</w:t>
      </w:r>
    </w:p>
    <w:bookmarkEnd w:id="3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VII-12/92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43 қосымша</w:t>
            </w:r>
          </w:p>
        </w:tc>
      </w:tr>
    </w:tbl>
    <w:bookmarkStart w:name="z342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Қоянды ауылдық округінің бюджеті</w:t>
      </w:r>
    </w:p>
    <w:bookmarkEnd w:id="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VII-12/92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49 қосымша</w:t>
            </w:r>
          </w:p>
        </w:tc>
      </w:tr>
    </w:tbl>
    <w:bookmarkStart w:name="z345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Мартбек Мамыраев ауылдық округінің бюджеті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VII-12/92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55 қосымша</w:t>
            </w:r>
          </w:p>
        </w:tc>
      </w:tr>
    </w:tbl>
    <w:bookmarkStart w:name="z348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Нығмет Нұрмақов атындағы ауылдық округінің бюджеті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VII-12/92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61 қосымша</w:t>
            </w:r>
          </w:p>
        </w:tc>
      </w:tr>
    </w:tbl>
    <w:bookmarkStart w:name="z351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Тегісшілдік ауылдық округінің бюджеті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VII-12/92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67 қосымша</w:t>
            </w:r>
          </w:p>
        </w:tc>
      </w:tr>
    </w:tbl>
    <w:bookmarkStart w:name="z354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Томар ауылдық округінің бюджеті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VII-12/92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70 қосымша</w:t>
            </w:r>
          </w:p>
        </w:tc>
      </w:tr>
    </w:tbl>
    <w:bookmarkStart w:name="z357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Шарықты ауылдық округінің бюджеті</w:t>
      </w:r>
    </w:p>
    <w:bookmarkEnd w:id="3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VII-12/92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73 қосымша</w:t>
            </w:r>
          </w:p>
        </w:tc>
      </w:tr>
    </w:tbl>
    <w:bookmarkStart w:name="z360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Угар ауылдық округінің бюджеті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VII-12/92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76 қосымша</w:t>
            </w:r>
          </w:p>
        </w:tc>
      </w:tr>
    </w:tbl>
    <w:bookmarkStart w:name="z363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нысаналы трансферттер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Функцоналдық топ атауы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қаласы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Қарағайлы кенті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ауылдық округі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Функцоналдық топ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 Аманжолов ауылдық округі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Нұркен Әбдіров ауылдық округі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Балқантау ауылдық округі округі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 ауылдық округі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Функцоналдық топ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Бесоба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Жаңатоған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Функцоналдық топ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Қайнарбұлақ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Қаршығалы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Мартбек Мамыраев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Функцоналдық топ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Мәди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Нығмет Нұрмақов атындағы ауылдық округ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Тәттімбет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Тегісшілдік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Функцоналдық топ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Темірші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Шарықты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Угар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