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6969" w14:textId="7c96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2020 жылғы 28 желтоқсандағы № 513 "2021-2023 жылдарға арналған ауылдар, кенттер және ауылдық округтердің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2021 жылғы 28 шілдедегі № 50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"2021-2023 жылдарға арналған ауылдар, кенттер және ауылдық округтердің бюджеті туралы" 2020 жылғы 28 желтоқсандағы № 513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6149 болып тіркелген)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Нұра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141 163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20 958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120 205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149 347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- 8 184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8 184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8 184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2021 – 2023 жылдарға арналған Шұбаркөл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34 183 мың теңге, 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977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33 206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34 637 мың теңге;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- 454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454 мың теңге, оның ішінде: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454 мың теңге.";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2021 – 2023 жылдарға арналған Мұзбел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298 402 мың теңге, оның ішінде: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2 753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295 649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299 141 мың теңге;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- 739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739 мың теңге, оның ішінде: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739 мың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2021 – 2023 жылдарға арналған Тассуат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33 629 мың теңге, оның ішінде: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1 663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31 966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34 362 мың теңге;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- 733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733 мың теңге, оның ішінде: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733 мың теңге.";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2021 – 2023 жылдарға арналған Жараспай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62 069 мың теңге, оның ішінде: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1 053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61 016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63 362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- 1 293 мың теңге;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1 293 мың теңге, оның ішінде: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1 293 мың теңге.";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28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2021 – 2023 жылдарға арналған Балықтыкөл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28 515 мың теңге, оның ішінде: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272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28 243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28 515 мың теңге; 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2021 – 2023 жылдарға арналған Байтуған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29 153 мың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5 092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24 061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34 479 мың теңге; 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- 5 326 мың теңге;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5 326 мың теңге, оның ішінде: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5 326 мың теңге.";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40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2021 – 2023 жылдарға арналған Кертінді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181 975 мың теңге, оның ішінде: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1 485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180 490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184 053 мың теңге; 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- 2 078 мың теңге;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2 078 мың теңге, оның ішінде: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2 078 мың теңге.";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8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2021 – 2023 жылдарға арналған Қарой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104 432 мың теңге, оның ішінде: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604 мың теңге;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103 828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104 917 мың теңге;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- 485 мың теңге;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485 мың теңге, оның ішінде: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485 мың теңге.";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9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2021 – 2023 жылдарға арналған Баршын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32 571 мың теңге, оның ішінде: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2 577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29 994 мың теңге;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33 219 мың теңге; 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- 648 мың теңге;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648 мың теңге, оның ішінде: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648 мың теңге.";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2021 – 2023 жылдарға арналған Жанбөбек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30 562 мың теңге, оның ішінде: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993 мың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29 569 мың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31 439 мың теңге; 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- 877 мың теңге;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877 мың теңге, оның ішінде: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877 мың теңге.";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3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Нұра кентінің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120 205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120 205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120 205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580"/>
        <w:gridCol w:w="1224"/>
        <w:gridCol w:w="1224"/>
        <w:gridCol w:w="6017"/>
        <w:gridCol w:w="23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58 954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- 8 184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3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Шұбаркөл кентінің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8 914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8 914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36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Мұзбел ауылының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701"/>
        <w:gridCol w:w="1478"/>
        <w:gridCol w:w="1478"/>
        <w:gridCol w:w="4714"/>
        <w:gridCol w:w="28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299 141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– 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39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Тассуат ауылының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31 966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31 966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31 966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242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Жараспай ауылының бюджеті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61 016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61 016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61 016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724"/>
        <w:gridCol w:w="1526"/>
        <w:gridCol w:w="1526"/>
        <w:gridCol w:w="4869"/>
        <w:gridCol w:w="25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– 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- 1 293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10"/>
        <w:gridCol w:w="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59"/>
        <w:gridCol w:w="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245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Балықтыкөл ауылының бюджеті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28 243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28 243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248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Байтуған ауылдық округінің бюджеті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24 061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24 061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24 061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9"/>
        <w:gridCol w:w="41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- 5 326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251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Кертінді ауылының бюджеті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180 490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180 490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180 490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701"/>
        <w:gridCol w:w="1478"/>
        <w:gridCol w:w="1478"/>
        <w:gridCol w:w="4714"/>
        <w:gridCol w:w="28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184 053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– 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- 2 078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қосымша</w:t>
            </w:r>
          </w:p>
        </w:tc>
      </w:tr>
    </w:tbl>
    <w:bookmarkStart w:name="z254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Қарой ауылының бюджеті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103 828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103 828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103 828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701"/>
        <w:gridCol w:w="1478"/>
        <w:gridCol w:w="1478"/>
        <w:gridCol w:w="4714"/>
        <w:gridCol w:w="28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104 917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484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– 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қосымша</w:t>
            </w:r>
          </w:p>
        </w:tc>
      </w:tr>
    </w:tbl>
    <w:bookmarkStart w:name="z257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Баршын ауылының бюджеті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29 994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29 994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29 994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қосымша</w:t>
            </w:r>
          </w:p>
        </w:tc>
      </w:tr>
    </w:tbl>
    <w:bookmarkStart w:name="z260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Жанбөбек ауылының бюджеті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29 569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29 569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29 569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