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51e1" w14:textId="9f05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2020 жылғы 28 желтоқсандағы № 513 "2021-2023 жылдарға арналған ауылдар, кенттер және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2021 жылғы 4 қарашадағы № 85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"2021-2023 жылдарға арналған ауылдар, кенттер және ауылдық округтердің бюджеті туралы" 2020 жылғы 28 желтоқсандағы № 513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6149 болып тіркелген)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150 897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20 958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129 939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159 081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- 8 184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8 184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8 184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 – 2023 жылдарға арналған Шұбаркөл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35 777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829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34 948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36 231 мың теңге;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- 454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454 мың теңге, оның ішінде: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454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 – 2023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298 294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2 753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295 541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299 033 мың теңге;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739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739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 – 2023 жылдарға арналған Тассуат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34 079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1 663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32 416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34 812 мың теңге;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- 733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733 мың теңге, оның ішінде: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733 мың теңге.";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 – 2023 жылдарға арналған Егінді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28 873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1 814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27 059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29 335 мың теңге;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- 462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462 мың теңге, оның ішінде: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462 мың теңге.";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 – 2023 жылдарға арналған Шахтерское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34 631 мың теңге, оның ішінде: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2 676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31 955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35 903 мың теңге; 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- 1 272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1 272 мың теңге, оның ішінде: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1 272 мың теңге.";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 – 2023 жылдарға арналған Изенді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26 925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26 555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26 925 мың теңге; 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 – 2023 жылдарға арналған Ахмет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24 512 мың теңге, оның ішінде: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2 028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22 484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25 871 мың теңге; 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-1 359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1 359 мың теңге, оның ішінде: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1 359 мың теңге.";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 – 2023 жылдарға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22 077 мың теңге, оның ішінде: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816 мың теңге;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21 261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22 251 мың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- 174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 мың теңге, оның ішінде: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 мың теңге.";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 – 2023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62 671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1 053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61 618 мың теңге;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63 964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- 1 293 мың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1 293 мың теңге, оның ішінде: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1 293 мың теңге.";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 – 2023 жылдарға арналған Көбетей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26 842 мың теңге, оның ішінде: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24 982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28 242 мың теңге; 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- 1 400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1 400 мың теңге, оның ішінде: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теңге.";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 – 2023 жылдарға арналған Балықтыкөл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28 865 мың теңге, оның ішінде: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272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28 593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29 366 мың теңге; 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- 501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501 мың теңге, оның ішінде: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501 мың теңге.";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 – 2023 жылдарға арналған Ақмешіт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31 129 мың теңге, оның ішінде: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1 079 мың теңге;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30 050 мың теңге;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32 077 мың теңге; 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- 948 мың теңге;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948 мың теңге, оның ішінде: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948 мың теңге.";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37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 – 2023 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31 838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5 092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26 746 мың теңге;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37 164 мың теңге; 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- 5 326 мың теңге;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5 326 мың теңге, оның ішінде: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5 326 мың теңге.";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2021 – 2023 жылдарға арналған Кәрім Мыңбаев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28 900 мың теңге, оның ішінде: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1 656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27 244 мың теңге;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28 900 мың теңге; 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2021 – 2023 жылдарға арналған Кертінді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181 975 мың теңге, оның ішінде: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1 485 мың теңге;</w:t>
      </w:r>
    </w:p>
    <w:bookmarkEnd w:id="289"/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180 490 мың теңге;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184 053 мың теңге; 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- 2 078 мың теңге;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2 078 мың теңге, оның ішінде: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2 078 мың теңге.";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2021 – 2023 жылдарға арналған Заречное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28 140 мың теңге, оның ішінде:</w:t>
      </w:r>
    </w:p>
    <w:bookmarkEnd w:id="307"/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1 396 мың теңге;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26 744 мың теңге;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28 140 мың теңге; 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49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2021 – 2023 жылдарға арналған Қайнар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325"/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51 548 мың теңге, оның ішінде: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3 245 мың теңге;</w:t>
      </w:r>
    </w:p>
    <w:bookmarkEnd w:id="327"/>
    <w:bookmarkStart w:name="z35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8"/>
    <w:bookmarkStart w:name="z35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29"/>
    <w:bookmarkStart w:name="z35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48 303 мың теңге;</w:t>
      </w:r>
    </w:p>
    <w:bookmarkEnd w:id="330"/>
    <w:bookmarkStart w:name="z35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52 677 мың теңге; </w:t>
      </w:r>
    </w:p>
    <w:bookmarkEnd w:id="331"/>
    <w:bookmarkStart w:name="z35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2"/>
    <w:bookmarkStart w:name="z35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3"/>
    <w:bookmarkStart w:name="z35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4"/>
    <w:bookmarkStart w:name="z35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5"/>
    <w:bookmarkStart w:name="z35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6"/>
    <w:bookmarkStart w:name="z35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7"/>
    <w:bookmarkStart w:name="z36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- 1 129 мың теңге;</w:t>
      </w:r>
    </w:p>
    <w:bookmarkEnd w:id="338"/>
    <w:bookmarkStart w:name="z36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1 129 мың теңге, оның ішінде:</w:t>
      </w:r>
    </w:p>
    <w:bookmarkEnd w:id="339"/>
    <w:bookmarkStart w:name="z36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0"/>
    <w:bookmarkStart w:name="z36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1"/>
    <w:bookmarkStart w:name="z36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1 129 мың теңге.";</w:t>
      </w:r>
    </w:p>
    <w:bookmarkEnd w:id="342"/>
    <w:bookmarkStart w:name="z36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2021 – 2023 жылдарға арналған Қарой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104 408 мың теңге, оның ішінде:</w:t>
      </w:r>
    </w:p>
    <w:bookmarkEnd w:id="345"/>
    <w:bookmarkStart w:name="z36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 мың теңге;</w:t>
      </w:r>
    </w:p>
    <w:bookmarkEnd w:id="346"/>
    <w:bookmarkStart w:name="z37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47"/>
    <w:bookmarkStart w:name="z37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48"/>
    <w:bookmarkStart w:name="z37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103 804 мың теңге;</w:t>
      </w:r>
    </w:p>
    <w:bookmarkEnd w:id="349"/>
    <w:bookmarkStart w:name="z37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104 893 мың теңге; </w:t>
      </w:r>
    </w:p>
    <w:bookmarkEnd w:id="350"/>
    <w:bookmarkStart w:name="z37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51"/>
    <w:bookmarkStart w:name="z37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2"/>
    <w:bookmarkStart w:name="z37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3"/>
    <w:bookmarkStart w:name="z37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54"/>
    <w:bookmarkStart w:name="z37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5"/>
    <w:bookmarkStart w:name="z37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6"/>
    <w:bookmarkStart w:name="z38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- 485 мың теңге;</w:t>
      </w:r>
    </w:p>
    <w:bookmarkEnd w:id="357"/>
    <w:bookmarkStart w:name="z38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485 мың теңге, оның ішінде:</w:t>
      </w:r>
    </w:p>
    <w:bookmarkEnd w:id="358"/>
    <w:bookmarkStart w:name="z38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9"/>
    <w:bookmarkStart w:name="z38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0"/>
    <w:bookmarkStart w:name="z38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485 мың теңге.";</w:t>
      </w:r>
    </w:p>
    <w:bookmarkEnd w:id="361"/>
    <w:bookmarkStart w:name="z38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8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2021 – 2023 жылдарға арналған Соналы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63"/>
    <w:bookmarkStart w:name="z38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22 902 мың теңге, оның ішінде:</w:t>
      </w:r>
    </w:p>
    <w:bookmarkEnd w:id="364"/>
    <w:bookmarkStart w:name="z38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388 мың теңге;</w:t>
      </w:r>
    </w:p>
    <w:bookmarkEnd w:id="365"/>
    <w:bookmarkStart w:name="z39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66"/>
    <w:bookmarkStart w:name="z39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67"/>
    <w:bookmarkStart w:name="z39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22 514 мың теңге;</w:t>
      </w:r>
    </w:p>
    <w:bookmarkEnd w:id="368"/>
    <w:bookmarkStart w:name="z39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22 902 мың теңге; </w:t>
      </w:r>
    </w:p>
    <w:bookmarkEnd w:id="369"/>
    <w:bookmarkStart w:name="z39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70"/>
    <w:bookmarkStart w:name="z39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1"/>
    <w:bookmarkStart w:name="z39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2"/>
    <w:bookmarkStart w:name="z39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73"/>
    <w:bookmarkStart w:name="z39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4"/>
    <w:bookmarkStart w:name="z39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5"/>
    <w:bookmarkStart w:name="z40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76"/>
    <w:bookmarkStart w:name="z40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77"/>
    <w:bookmarkStart w:name="z40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8"/>
    <w:bookmarkStart w:name="z40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9"/>
    <w:bookmarkStart w:name="z40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80"/>
    <w:bookmarkStart w:name="z40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0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2021 – 2023 жылдарға арналған Баршыно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382"/>
    <w:bookmarkStart w:name="z40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32 081 мың теңге, оның ішінде:</w:t>
      </w:r>
    </w:p>
    <w:bookmarkEnd w:id="383"/>
    <w:bookmarkStart w:name="z40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2 087 мың теңге;</w:t>
      </w:r>
    </w:p>
    <w:bookmarkEnd w:id="384"/>
    <w:bookmarkStart w:name="z41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5"/>
    <w:bookmarkStart w:name="z41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86"/>
    <w:bookmarkStart w:name="z41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29 994 мың теңге;</w:t>
      </w:r>
    </w:p>
    <w:bookmarkEnd w:id="387"/>
    <w:bookmarkStart w:name="z41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32 729 мың теңге; </w:t>
      </w:r>
    </w:p>
    <w:bookmarkEnd w:id="388"/>
    <w:bookmarkStart w:name="z41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89"/>
    <w:bookmarkStart w:name="z41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90"/>
    <w:bookmarkStart w:name="z41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91"/>
    <w:bookmarkStart w:name="z41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92"/>
    <w:bookmarkStart w:name="z41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3"/>
    <w:bookmarkStart w:name="z41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4"/>
    <w:bookmarkStart w:name="z42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- 648 мың теңге;</w:t>
      </w:r>
    </w:p>
    <w:bookmarkEnd w:id="395"/>
    <w:bookmarkStart w:name="z42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648 мың теңге, оның ішінде:</w:t>
      </w:r>
    </w:p>
    <w:bookmarkEnd w:id="396"/>
    <w:bookmarkStart w:name="z42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97"/>
    <w:bookmarkStart w:name="z42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8"/>
    <w:bookmarkStart w:name="z42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648 мың теңге.";</w:t>
      </w:r>
    </w:p>
    <w:bookmarkEnd w:id="399"/>
    <w:bookmarkStart w:name="z42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2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2021 – 2023 жылдарға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401"/>
    <w:bookmarkStart w:name="z42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24 480 мың теңге, оның ішінде:</w:t>
      </w:r>
    </w:p>
    <w:bookmarkEnd w:id="402"/>
    <w:bookmarkStart w:name="z42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543 мың теңге;</w:t>
      </w:r>
    </w:p>
    <w:bookmarkEnd w:id="403"/>
    <w:bookmarkStart w:name="z43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4"/>
    <w:bookmarkStart w:name="z43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5"/>
    <w:bookmarkStart w:name="z43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23 937 мың теңге;</w:t>
      </w:r>
    </w:p>
    <w:bookmarkEnd w:id="406"/>
    <w:bookmarkStart w:name="z43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24 480 мың теңге;</w:t>
      </w:r>
    </w:p>
    <w:bookmarkEnd w:id="407"/>
    <w:bookmarkStart w:name="z43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08"/>
    <w:bookmarkStart w:name="z43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9"/>
    <w:bookmarkStart w:name="z43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10"/>
    <w:bookmarkStart w:name="z43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11"/>
    <w:bookmarkStart w:name="z43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2"/>
    <w:bookmarkStart w:name="z43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3"/>
    <w:bookmarkStart w:name="z44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414"/>
    <w:bookmarkStart w:name="z44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415"/>
    <w:bookmarkStart w:name="z44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16"/>
    <w:bookmarkStart w:name="z44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17"/>
    <w:bookmarkStart w:name="z44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418"/>
    <w:bookmarkStart w:name="z44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2021 – 2023 жылдарға арналған Ткенекті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20"/>
    <w:bookmarkStart w:name="z44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21 869 мың теңге, оның ішінде:</w:t>
      </w:r>
    </w:p>
    <w:bookmarkEnd w:id="421"/>
    <w:bookmarkStart w:name="z44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478 мың теңге;</w:t>
      </w:r>
    </w:p>
    <w:bookmarkEnd w:id="422"/>
    <w:bookmarkStart w:name="z45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23"/>
    <w:bookmarkStart w:name="z45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4"/>
    <w:bookmarkStart w:name="z45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21 391 мың теңге;</w:t>
      </w:r>
    </w:p>
    <w:bookmarkEnd w:id="425"/>
    <w:bookmarkStart w:name="z45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21 869 мың теңге; </w:t>
      </w:r>
    </w:p>
    <w:bookmarkEnd w:id="426"/>
    <w:bookmarkStart w:name="z45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27"/>
    <w:bookmarkStart w:name="z45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8"/>
    <w:bookmarkStart w:name="z45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29"/>
    <w:bookmarkStart w:name="z45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30"/>
    <w:bookmarkStart w:name="z45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1"/>
    <w:bookmarkStart w:name="z45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2"/>
    <w:bookmarkStart w:name="z46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433"/>
    <w:bookmarkStart w:name="z46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434"/>
    <w:bookmarkStart w:name="z46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35"/>
    <w:bookmarkStart w:name="z46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36"/>
    <w:bookmarkStart w:name="z46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437"/>
    <w:bookmarkStart w:name="z46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6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2021 – 2023 жылдарға арналған Талдысай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439"/>
    <w:bookmarkStart w:name="z46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23 939 мың теңге, оның ішінде:</w:t>
      </w:r>
    </w:p>
    <w:bookmarkEnd w:id="440"/>
    <w:bookmarkStart w:name="z46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422 мың теңге;</w:t>
      </w:r>
    </w:p>
    <w:bookmarkEnd w:id="441"/>
    <w:bookmarkStart w:name="z47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42"/>
    <w:bookmarkStart w:name="z47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43"/>
    <w:bookmarkStart w:name="z47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23 517 мың теңге;</w:t>
      </w:r>
    </w:p>
    <w:bookmarkEnd w:id="444"/>
    <w:bookmarkStart w:name="z47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23 939 мың теңге;</w:t>
      </w:r>
    </w:p>
    <w:bookmarkEnd w:id="445"/>
    <w:bookmarkStart w:name="z47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46"/>
    <w:bookmarkStart w:name="z47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47"/>
    <w:bookmarkStart w:name="z47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тңге;</w:t>
      </w:r>
    </w:p>
    <w:bookmarkEnd w:id="448"/>
    <w:bookmarkStart w:name="z47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49"/>
    <w:bookmarkStart w:name="z47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0"/>
    <w:bookmarkStart w:name="z47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1"/>
    <w:bookmarkStart w:name="z48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452"/>
    <w:bookmarkStart w:name="z48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453"/>
    <w:bookmarkStart w:name="z48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454"/>
    <w:bookmarkStart w:name="z48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5"/>
    <w:bookmarkStart w:name="z48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456"/>
    <w:bookmarkStart w:name="z48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57"/>
    <w:bookmarkStart w:name="z48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4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90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Нұра кентінің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242"/>
        <w:gridCol w:w="1651"/>
        <w:gridCol w:w="3033"/>
        <w:gridCol w:w="4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0"/>
        <w:gridCol w:w="1224"/>
        <w:gridCol w:w="1224"/>
        <w:gridCol w:w="6017"/>
        <w:gridCol w:w="23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-8 184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93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Шұбаркөл кентінің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34 948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8 914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7 454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96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Мұзбел ауылының бюджеті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355"/>
        <w:gridCol w:w="1117"/>
        <w:gridCol w:w="3185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714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499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Тассуат ауылының бюджеті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502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 ауылының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05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Шахтерское ауылының бюджеті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7"/>
        <w:gridCol w:w="6180"/>
        <w:gridCol w:w="2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  <w:bookmarkEnd w:id="465"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09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Изенді ауылының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12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Ахмет ауылының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15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Құланөтпес ауылының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18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Жараспай ауылының бюджеті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724"/>
        <w:gridCol w:w="1526"/>
        <w:gridCol w:w="1526"/>
        <w:gridCol w:w="4869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- 1 293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21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Көбетей ауылдық округінің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24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Балықтыкөл ауылының бюджеті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27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Ақмешіт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30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Байтуған ауылдық округінің бюджеті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33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Кәрім Мыңбаев ауылының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36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Кертінді ауылының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355"/>
        <w:gridCol w:w="1117"/>
        <w:gridCol w:w="3185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714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39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Заречное ауылының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42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 ауылының бюджеті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7"/>
        <w:gridCol w:w="6180"/>
        <w:gridCol w:w="2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45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Қарой ауылының бюджеті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714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104 893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48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Соналы ауылының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22 514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551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Баршын ауылының бюджеті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554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Құланөтпес ауылының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557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Ткенекті ауылының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560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Талдысай ауылының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