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33f0" w14:textId="81b3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"Осакаров ауданының кенттерінің, ауылдық округтарының 2021-2023 жылдарға арналған бюджеті туралы" 2020 жылғы 28 желтоқсандағы № 966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22 шілдедегі № 87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кенттерінің, ауылдық округтарының 2021-2023 жылдарға арналған бюджеті туралы" 2020 жылғы 28 желтоқсандағы № 966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21970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Молодежный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514 690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496 760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- 526 724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- 12 034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12 034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12 034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2021 жылға арналған Молодежный кентінің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6-1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және аудандық бюджеттен берілетін нысаналы трансферттер түсімі көзделгені ескерілсін";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39 028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3 830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35 198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- 42 105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- 3 077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3 077 мың теңге, оның ішінде: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3 077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 жылға арналған Батпақты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15-1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түсімі көзделгені ескерілсін.";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24 232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23 546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- 24 884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652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- 652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 жылға арналған Маржанкөл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21-1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түсімі көзделгені ескерілсін.";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Звездный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35 746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34 480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- 36 125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- 379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379 мың теңге, оның ішінде: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379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 жылға арналған Звездный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45-1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түсімі көзделгені ескерілсін.";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Қаратомар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29 921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3 499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26 422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- 32 532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- 2 611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2 611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2 611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16-1 тармақпен толықтырылсын: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2021 жылға арналған Каратомар ауылдық округінің бюджетіне түсетін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46-1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көзделсін.";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Ақбұлақ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208 600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4 611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203 989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211 834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- 3 234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3 234 мың теңге, оның ішінде: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3 234 мың теңге.";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 жылға арналған Ақбұлақ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54-1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және аудандық бюджеттен берілетін нысаналы трансферттер түсімі көзделгені ескерілсін.";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29 745 мың теңге, оның ішінде: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1 612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28 133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- 32 006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- 2 261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2 261 мың теңге, оның ішінде: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2 261 мың теңге.";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 жылға арналған Мирный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69-1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түсімі көзделгені ескерілсін.";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5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2021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5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15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16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16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16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17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6-1 қосымша</w:t>
            </w:r>
          </w:p>
        </w:tc>
      </w:tr>
    </w:tbl>
    <w:bookmarkStart w:name="z17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2021 жылға арналған нысаналы трансферттері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15-1 қосымша</w:t>
            </w:r>
          </w:p>
        </w:tc>
      </w:tr>
    </w:tbl>
    <w:bookmarkStart w:name="z17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нысаналы трансферттері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21-1 қосымша</w:t>
            </w:r>
          </w:p>
        </w:tc>
      </w:tr>
    </w:tbl>
    <w:bookmarkStart w:name="z17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нысаналы трансферттері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45-1 қосымша</w:t>
            </w:r>
          </w:p>
        </w:tc>
      </w:tr>
    </w:tbl>
    <w:bookmarkStart w:name="z18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нысаналы трансферттері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46-1 қосымша</w:t>
            </w:r>
          </w:p>
        </w:tc>
      </w:tr>
    </w:tbl>
    <w:bookmarkStart w:name="z18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нысаналы трансферттері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54-1 қосымша</w:t>
            </w:r>
          </w:p>
        </w:tc>
      </w:tr>
    </w:tbl>
    <w:bookmarkStart w:name="z18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нысаналы трансферттері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69-1 қосымша</w:t>
            </w:r>
          </w:p>
        </w:tc>
      </w:tr>
    </w:tbl>
    <w:bookmarkStart w:name="z19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нысаналы трансферттері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