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0489" w14:textId="0160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"Осакаров ауданының кенттерінің, ауылдық округтарының 2021-2023 жылдарға арналған бюджеті туралы" 2020 жылғы 28 желтоқсандағы № 966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2021 жылғы 19 қарашадағы № 144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"Осакаров ауданының кенттерінің, ауылдық округтарының 2021-2023 жылдарға арналған бюджеті туралы" 2020 жылғы 28 желтоқсандағы № 966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21970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Осакаровка кентінің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88 137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40 046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48 091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121 068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- 32 931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32 931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- 32 931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Молодежный кентінің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6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518 708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17 930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500 778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530 742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- 12 034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12 034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12 034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Пионер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33 222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5 100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28 122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- 39 356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- 6 134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6 134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- 6 134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Есіл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37 369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6 404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30 965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43 420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- 6 051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6 051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6 051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Батпақты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46 380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5 806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40 574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- 49 457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- 3 077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3 077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3 077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Сұңқар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31 504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1 441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30 063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32 914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- 1 410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1 410 мың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1 410 мың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Маржанкөл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27 613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686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26 927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- 28 265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- 652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652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- 652 мың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Озерный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31 194 мың теңге, оның ішінде: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2 523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28 671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- 31 614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-1 420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1 420 мың теңге, оның ішінде: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- 1 420 мың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Құндызды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30 981 мың теңге, оның ішінде: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940 мың теңге;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30 041 мың теңге;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- 31 346 мың теңге;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- 365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365 мың теңге, оның ішінде: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- 365 мың теңге.";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Николаев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32 916 мың теңге, оның ішінде: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1 220 мың теңге;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31 696 мың теңге;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- 33 516 мың теңге;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- 600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600 мың теңге, оның ішінде: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- 600 мың теңге.";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Қарағайлы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26 838 мың теңге, оның ішінде: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3 818 мың теңге;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23 020 мың теңге;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- 29 483 мың теңге;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- 2 645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2 645 мың теңге, оның ішінде: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- 2 645 мың теңге.";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Садовый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27 933 мың теңге, оның ішінде: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1 812 мың теңге;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26 121 мың теңге;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- 29 706 мың теңге;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алу– 0 мың теңге;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- 1 773 мың теңге;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1 773 мың теңге, оның ішінде: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1 773 мың теңге.";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Сарыөзек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34 979 мың теңге, оның ішінде: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3 092 мың теңге;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31 887 мың теңге;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- 36 615 мың теңге;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- 1 636 мың теңге;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1 636 мың теңге, оның ішінде: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1 636 мың теңге.";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Жансары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29 368 мың теңге, оның ішінде: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1 580 мың теңге;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27 788 мың теңге;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- 30 268 мың теңге;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- 900 мың теңге;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900 мың теңге, оның ішінде: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900 мың теңге.";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Звездный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39 758 мың теңге, оның ішінде: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1 266 мың теңге;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38 492 мың теңге;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- 40 137 мың теңге;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алу– 0 мың теңге;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- 379 мың теңге;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379 мың теңге, оның ішінде: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379 мың теңге.";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Қаратомар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30 169 мың теңге, оның ішінде: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3 499 мың теңге;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26 670 мың теңге;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- 32 780 мың теңге;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- 2 611 мың теңге;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2 611 мың теңге, оның ішінде: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2 611 мың теңге.";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Шідерті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27 658 мың теңге, оның ішінде: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6 805 мың теңге;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20 853 мың теңге;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33 875 мың теңге;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- 6 217 мың теңге;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6 217 мың теңге, оның ішінде: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- 6 217 мың теңге.";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Ақбұлақ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210 050 мың теңге, оның ішінде: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4 611 мың теңге;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205 439 мың теңге;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213 284 мың теңге;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- 3 234 мың теңге;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3 234 мың теңге, оның ішінде: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3 234 мың теңге.";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Родников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26"/>
    <w:bookmarkStart w:name="z3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27 344 мың теңге, оның ішінде:</w:t>
      </w:r>
    </w:p>
    <w:bookmarkEnd w:id="327"/>
    <w:bookmarkStart w:name="z3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8 702 мың теңге;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29"/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18 642 мың теңге;</w:t>
      </w:r>
    </w:p>
    <w:bookmarkEnd w:id="331"/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- 32 727 мың теңге;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33"/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335"/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- 5 383 мың теңге;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5 383 мың теңге, оның ішінде: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5 383 мың теңге.";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6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Тельман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44"/>
    <w:bookmarkStart w:name="z36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28 238 мың теңге, оның ішінде:</w:t>
      </w:r>
    </w:p>
    <w:bookmarkEnd w:id="345"/>
    <w:bookmarkStart w:name="z37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2 197 мың теңге;</w:t>
      </w:r>
    </w:p>
    <w:bookmarkEnd w:id="346"/>
    <w:bookmarkStart w:name="z37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47"/>
    <w:bookmarkStart w:name="z37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48"/>
    <w:bookmarkStart w:name="z37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26 041 мың теңге;</w:t>
      </w:r>
    </w:p>
    <w:bookmarkEnd w:id="349"/>
    <w:bookmarkStart w:name="z37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- 30 671 мың теңге;</w:t>
      </w:r>
    </w:p>
    <w:bookmarkEnd w:id="350"/>
    <w:bookmarkStart w:name="z37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51"/>
    <w:bookmarkStart w:name="z37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52"/>
    <w:bookmarkStart w:name="z37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353"/>
    <w:bookmarkStart w:name="z37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54"/>
    <w:bookmarkStart w:name="z37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355"/>
    <w:bookmarkStart w:name="z38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6"/>
    <w:bookmarkStart w:name="z38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- 2 433 мың теңге;</w:t>
      </w:r>
    </w:p>
    <w:bookmarkEnd w:id="357"/>
    <w:bookmarkStart w:name="z38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2 433 мың теңге, оның ішінде:</w:t>
      </w:r>
    </w:p>
    <w:bookmarkEnd w:id="358"/>
    <w:bookmarkStart w:name="z38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359"/>
    <w:bookmarkStart w:name="z38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360"/>
    <w:bookmarkStart w:name="z38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2 433 мың теңге.";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8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Ертіс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62"/>
    <w:bookmarkStart w:name="z38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23 527 мың теңге, оның ішінде:</w:t>
      </w:r>
    </w:p>
    <w:bookmarkEnd w:id="363"/>
    <w:bookmarkStart w:name="z38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305 мың теңге;</w:t>
      </w:r>
    </w:p>
    <w:bookmarkEnd w:id="364"/>
    <w:bookmarkStart w:name="z39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65"/>
    <w:bookmarkStart w:name="z39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66"/>
    <w:bookmarkStart w:name="z39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23 222 мың теңге;</w:t>
      </w:r>
    </w:p>
    <w:bookmarkEnd w:id="367"/>
    <w:bookmarkStart w:name="z39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- 23 607 мың теңге;</w:t>
      </w:r>
    </w:p>
    <w:bookmarkEnd w:id="368"/>
    <w:bookmarkStart w:name="z39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69"/>
    <w:bookmarkStart w:name="z39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70"/>
    <w:bookmarkStart w:name="z39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371"/>
    <w:bookmarkStart w:name="z39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72"/>
    <w:bookmarkStart w:name="z39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373"/>
    <w:bookmarkStart w:name="z39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74"/>
    <w:bookmarkStart w:name="z40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- 80 мың теңге;</w:t>
      </w:r>
    </w:p>
    <w:bookmarkEnd w:id="375"/>
    <w:bookmarkStart w:name="z40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80 мың теңге, оның ішінде:</w:t>
      </w:r>
    </w:p>
    <w:bookmarkEnd w:id="376"/>
    <w:bookmarkStart w:name="z40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377"/>
    <w:bookmarkStart w:name="z40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378"/>
    <w:bookmarkStart w:name="z40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- 80 мың теңге.";</w:t>
      </w:r>
    </w:p>
    <w:bookmarkEnd w:id="3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0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Трудовой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80"/>
    <w:bookmarkStart w:name="z40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29 676 мың теңге, оның ішінде:</w:t>
      </w:r>
    </w:p>
    <w:bookmarkEnd w:id="381"/>
    <w:bookmarkStart w:name="z40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7 659 мың теңге;</w:t>
      </w:r>
    </w:p>
    <w:bookmarkEnd w:id="382"/>
    <w:bookmarkStart w:name="z40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83"/>
    <w:bookmarkStart w:name="z41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84"/>
    <w:bookmarkStart w:name="z41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22 017 мың теңге;</w:t>
      </w:r>
    </w:p>
    <w:bookmarkEnd w:id="385"/>
    <w:bookmarkStart w:name="z41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- 35 253 мың теңге;</w:t>
      </w:r>
    </w:p>
    <w:bookmarkEnd w:id="386"/>
    <w:bookmarkStart w:name="z41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87"/>
    <w:bookmarkStart w:name="z41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88"/>
    <w:bookmarkStart w:name="z41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89"/>
    <w:bookmarkStart w:name="z41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90"/>
    <w:bookmarkStart w:name="z41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391"/>
    <w:bookmarkStart w:name="z41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92"/>
    <w:bookmarkStart w:name="z41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- 5 577 мың теңге;</w:t>
      </w:r>
    </w:p>
    <w:bookmarkEnd w:id="393"/>
    <w:bookmarkStart w:name="z42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5 577 мың теңге, оның ішінде:</w:t>
      </w:r>
    </w:p>
    <w:bookmarkEnd w:id="394"/>
    <w:bookmarkStart w:name="z42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395"/>
    <w:bookmarkStart w:name="z42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396"/>
    <w:bookmarkStart w:name="z42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5 577 мың теңге.";</w:t>
      </w:r>
    </w:p>
    <w:bookmarkEnd w:id="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2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Мирный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98"/>
    <w:bookmarkStart w:name="z42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32 073 мың теңге, оның ішінде:</w:t>
      </w:r>
    </w:p>
    <w:bookmarkEnd w:id="399"/>
    <w:bookmarkStart w:name="z42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1 612 мың теңге;</w:t>
      </w:r>
    </w:p>
    <w:bookmarkEnd w:id="400"/>
    <w:bookmarkStart w:name="z42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01"/>
    <w:bookmarkStart w:name="z42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402"/>
    <w:bookmarkStart w:name="z43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30 461 мың теңге;</w:t>
      </w:r>
    </w:p>
    <w:bookmarkEnd w:id="403"/>
    <w:bookmarkStart w:name="z43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- 34 334 мың теңге;</w:t>
      </w:r>
    </w:p>
    <w:bookmarkEnd w:id="404"/>
    <w:bookmarkStart w:name="z43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05"/>
    <w:bookmarkStart w:name="z43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06"/>
    <w:bookmarkStart w:name="z43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07"/>
    <w:bookmarkStart w:name="z43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408"/>
    <w:bookmarkStart w:name="z43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409"/>
    <w:bookmarkStart w:name="z43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10"/>
    <w:bookmarkStart w:name="z43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- 2 261 мың теңге;</w:t>
      </w:r>
    </w:p>
    <w:bookmarkEnd w:id="411"/>
    <w:bookmarkStart w:name="z43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2 261 мың теңге, оның ішінде:</w:t>
      </w:r>
    </w:p>
    <w:bookmarkEnd w:id="412"/>
    <w:bookmarkStart w:name="z44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413"/>
    <w:bookmarkStart w:name="z44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414"/>
    <w:bookmarkStart w:name="z44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2 261 мың теңге.";</w:t>
      </w:r>
    </w:p>
    <w:bookmarkEnd w:id="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4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2021 жылға арналған кенттер, ауылдық округтар бюджетінің түсімдері мен шығыстарының құрамында жоғары тұрған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60-1</w:t>
      </w:r>
      <w:r>
        <w:rPr>
          <w:rFonts w:ascii="Times New Roman"/>
          <w:b w:val="false"/>
          <w:i w:val="false"/>
          <w:color w:val="000000"/>
          <w:sz w:val="28"/>
        </w:rPr>
        <w:t xml:space="preserve">, 63-1, </w:t>
      </w:r>
      <w:r>
        <w:rPr>
          <w:rFonts w:ascii="Times New Roman"/>
          <w:b w:val="false"/>
          <w:i w:val="false"/>
          <w:color w:val="000000"/>
          <w:sz w:val="28"/>
        </w:rPr>
        <w:t>66-1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ескерілсін.";</w:t>
      </w:r>
    </w:p>
    <w:bookmarkEnd w:id="416"/>
    <w:bookmarkStart w:name="z44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417"/>
    <w:bookmarkStart w:name="z44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63-1-қосымшамен толықтырылсын.</w:t>
      </w:r>
    </w:p>
    <w:bookmarkEnd w:id="418"/>
    <w:bookmarkStart w:name="z44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4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51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2021 жылға арналған бюджеті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- 32 931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54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2021 жылға арналған бюджеті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457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Пионер ауылдық округінің 2021 жылға арналған бюджеті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460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2021 жылға арналған бюджеті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463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Батпақты ауылдық округінің 2021 жылға арналған бюджеті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466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Сұңқар ауылдық округінің 2021 жылға арналған бюджеті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469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Маржанкөл ауылдық округінің 2021 жылға арналған бюджеті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472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Озерный ауылдық округінің 2021 жылға арналған бюджеті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475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Құңдызды ауылдық округінің 2021 жылға арналған бюджеті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478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Николаев ауылдық округінің 2021 жылға арналған бюджеті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bookmarkStart w:name="z481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Қарағайлы ауылдық округінің 2021 жылға арналған бюджеті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bookmarkStart w:name="z484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Садовый ауылдық округінің 2021 жылға арналған бюджеті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487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Сарыөзек ауылдық округінің 2021 жылға арналған бюджеті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490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Жансары ауылдық округінің 2021 жылға арналған бюджеті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493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Звездный ауылдық округінің 2021 жылға арналған бюджеті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 қосымша</w:t>
            </w:r>
          </w:p>
        </w:tc>
      </w:tr>
    </w:tbl>
    <w:bookmarkStart w:name="z496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Қаратомар ауылдық округінің 2021 жылға арналған бюджеті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 қосымша</w:t>
            </w:r>
          </w:p>
        </w:tc>
      </w:tr>
    </w:tbl>
    <w:bookmarkStart w:name="z499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Шідерті ауылдық округінің 2021 жылға арналған бюджеті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52 қосымша</w:t>
            </w:r>
          </w:p>
        </w:tc>
      </w:tr>
    </w:tbl>
    <w:bookmarkStart w:name="z502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2021 жылға арналған бюджеті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55 қосымша</w:t>
            </w:r>
          </w:p>
        </w:tc>
      </w:tr>
    </w:tbl>
    <w:bookmarkStart w:name="z505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Родников ауылдық округінің 2021 жылға арналған бюджеті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58 қосымша</w:t>
            </w:r>
          </w:p>
        </w:tc>
      </w:tr>
    </w:tbl>
    <w:bookmarkStart w:name="z508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Тельман ауылдық округінің 2021 жылға арналған бюджеті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61 қосымша</w:t>
            </w:r>
          </w:p>
        </w:tc>
      </w:tr>
    </w:tbl>
    <w:bookmarkStart w:name="z511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2021 жылға арналған бюджеті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64 қосымша</w:t>
            </w:r>
          </w:p>
        </w:tc>
      </w:tr>
    </w:tbl>
    <w:bookmarkStart w:name="z514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Трудовой ауылдық округінің 2021 жылға арналған бюджеті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67 қосымша</w:t>
            </w:r>
          </w:p>
        </w:tc>
      </w:tr>
    </w:tbl>
    <w:bookmarkStart w:name="z517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Мирный ауылдық округінің 2021 жылға арналған бюджеті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63-1 қосымша</w:t>
            </w:r>
          </w:p>
        </w:tc>
      </w:tr>
    </w:tbl>
    <w:bookmarkStart w:name="z520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2021 жылға арналған нысаналы трансферттері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