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b517f" w14:textId="f1b51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әкімдігінің 2021 жылғы 29 қарашадағы № 82/03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17-бабының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Осакаров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"Transtelecom" акционерлік қоғамына Қарағанды облысы Осакаров ауданының жерлерінде орналасқан "Алматы-Астана" талшықты-оптикалық байланыс желілерін пайдалану үшін алаңы 26,4609 гектар жер учаскелеріне жер пайдаланушылардың жер учаскелерін алып қоймай, 49 жыл мерзімге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Осакаров ауданының жер қатынастары бөлімі мемлекеттік мекемесі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Руслан Есенбекұлы Нұрмұханбетовке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