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1890" w14:textId="9cd1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кент,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Қарағанды облысы Ұлытау аудандық мәслихатының 2021 жылғы 27 шілдедегі № 54 шешімі</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Ұлытау аудандық мәслихаты ШЕШТІ:</w:t>
      </w:r>
    </w:p>
    <w:bookmarkEnd w:id="0"/>
    <w:bookmarkStart w:name="z5" w:id="1"/>
    <w:p>
      <w:pPr>
        <w:spacing w:after="0"/>
        <w:ind w:left="0"/>
        <w:jc w:val="both"/>
      </w:pPr>
      <w:r>
        <w:rPr>
          <w:rFonts w:ascii="Times New Roman"/>
          <w:b w:val="false"/>
          <w:i w:val="false"/>
          <w:color w:val="000000"/>
          <w:sz w:val="28"/>
        </w:rPr>
        <w:t>
      1. Ұлытау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2021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"Ұлытау аудандық мәслихат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шешімнің "Қазақстан Республикасы Әділет министрлігі" Республикалық мемлекеттік мекемесінде тіркелуін;</w:t>
      </w:r>
    </w:p>
    <w:bookmarkEnd w:id="3"/>
    <w:bookmarkStart w:name="z8" w:id="4"/>
    <w:p>
      <w:pPr>
        <w:spacing w:after="0"/>
        <w:ind w:left="0"/>
        <w:jc w:val="both"/>
      </w:pPr>
      <w:r>
        <w:rPr>
          <w:rFonts w:ascii="Times New Roman"/>
          <w:b w:val="false"/>
          <w:i w:val="false"/>
          <w:color w:val="000000"/>
          <w:sz w:val="28"/>
        </w:rPr>
        <w:t>
      2) осы шешімді оны ресми жариялағаннан кейін Ұлытау аудандық мәслихатының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