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dcbc" w14:textId="123d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Қарағанды облысы Шет ауданының әкімдігінің 2021 жылғы 9 желтоқсандағы № 71/04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"Экологиялық кодексінің" 365 бабы 4 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Шет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Шет ауданы бойынша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Д.К.Карсембаевқа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Шет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Мұхтаров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әкімдігінің</w:t>
            </w:r>
            <w:r>
              <w:br/>
            </w:r>
            <w:r>
              <w:rPr>
                <w:rFonts w:ascii="Times New Roman"/>
                <w:b w:val="false"/>
                <w:i w:val="false"/>
                <w:color w:val="000000"/>
                <w:sz w:val="20"/>
              </w:rPr>
              <w:t>2021 жылғы "09" желтоқсан</w:t>
            </w:r>
            <w:r>
              <w:br/>
            </w:r>
            <w:r>
              <w:rPr>
                <w:rFonts w:ascii="Times New Roman"/>
                <w:b w:val="false"/>
                <w:i w:val="false"/>
                <w:color w:val="000000"/>
                <w:sz w:val="20"/>
              </w:rPr>
              <w:t>№ 71/04 қаулысына қосымша</w:t>
            </w:r>
          </w:p>
        </w:tc>
      </w:tr>
    </w:tbl>
    <w:bookmarkStart w:name="z10" w:id="4"/>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Қарағанды облысының Шет ауданы бойынша коммуналдық қалдықтардың түзілу және жинақталу нормаларын есептеудің тәртібін айқындайды.</w:t>
      </w:r>
    </w:p>
    <w:bookmarkEnd w:id="6"/>
    <w:bookmarkStart w:name="z13"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4"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5"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6"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7"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8"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9"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0"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1"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2"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3"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4"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5"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6"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7"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8"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9"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0"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1"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2"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3"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4"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5"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6"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7"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8"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9"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0"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1"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2"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3"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4"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5" w:id="39"/>
    <w:p>
      <w:pPr>
        <w:spacing w:after="0"/>
        <w:ind w:left="0"/>
        <w:jc w:val="left"/>
      </w:pPr>
      <w:r>
        <w:rPr>
          <w:rFonts w:ascii="Times New Roman"/>
          <w:b/>
          <w:i w:val="false"/>
          <w:color w:val="000000"/>
        </w:rPr>
        <w:t xml:space="preserve"> 3-тарау.Коммуналдық қалдықтардың түзілу және жинақталу нормаларын есептеу</w:t>
      </w:r>
    </w:p>
    <w:bookmarkEnd w:id="39"/>
    <w:bookmarkStart w:name="z46"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7"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48" w:id="42"/>
    <w:p>
      <w:pPr>
        <w:spacing w:after="0"/>
        <w:ind w:left="0"/>
        <w:jc w:val="both"/>
      </w:pPr>
      <w:r>
        <w:rPr>
          <w:rFonts w:ascii="Times New Roman"/>
          <w:b w:val="false"/>
          <w:i w:val="false"/>
          <w:color w:val="000000"/>
          <w:sz w:val="28"/>
        </w:rPr>
        <w:t>
      V конт=h*S</w:t>
      </w:r>
    </w:p>
    <w:bookmarkEnd w:id="42"/>
    <w:bookmarkStart w:name="z49"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0" w:id="44"/>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w:t>
      </w:r>
      <w:r>
        <w:rPr>
          <w:rFonts w:ascii="Times New Roman"/>
          <w:b w:val="false"/>
          <w:i w:val="false"/>
          <w:color w:val="000000"/>
          <w:vertAlign w:val="subscript"/>
        </w:rPr>
        <w:t>тәу</w:t>
      </w:r>
      <w:r>
        <w:rPr>
          <w:rFonts w:ascii="Times New Roman"/>
          <w:b w:val="false"/>
          <w:i w:val="false"/>
          <w:color w:val="000000"/>
          <w:sz w:val="28"/>
        </w:rPr>
        <w:t>, м3), егер контейнерлік алаңда коммуналдық қалдықтарды жинақтауға арналған контейнерлердің саны бірден артық болса:</w:t>
      </w:r>
    </w:p>
    <w:bookmarkEnd w:id="45"/>
    <w:bookmarkStart w:name="z52" w:id="4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r>
        <w:rPr>
          <w:rFonts w:ascii="Times New Roman"/>
          <w:b w:val="false"/>
          <w:i w:val="false"/>
          <w:color w:val="000000"/>
          <w:sz w:val="28"/>
        </w:rPr>
        <w:t>...</w:t>
      </w:r>
    </w:p>
    <w:bookmarkEnd w:id="46"/>
    <w:bookmarkStart w:name="z53" w:id="47"/>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4"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5" w:id="49"/>
    <w:p>
      <w:pPr>
        <w:spacing w:after="0"/>
        <w:ind w:left="0"/>
        <w:jc w:val="both"/>
      </w:pPr>
      <w:r>
        <w:rPr>
          <w:rFonts w:ascii="Times New Roman"/>
          <w:b w:val="false"/>
          <w:i w:val="false"/>
          <w:color w:val="000000"/>
          <w:sz w:val="28"/>
        </w:rPr>
        <w:t>
      mконт=m3- mп</w:t>
      </w:r>
    </w:p>
    <w:bookmarkEnd w:id="49"/>
    <w:bookmarkStart w:name="z56"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7"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8"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9" w:id="53"/>
    <w:p>
      <w:pPr>
        <w:spacing w:after="0"/>
        <w:ind w:left="0"/>
        <w:jc w:val="both"/>
      </w:pPr>
      <w:r>
        <w:rPr>
          <w:rFonts w:ascii="Times New Roman"/>
          <w:b w:val="false"/>
          <w:i w:val="false"/>
          <w:color w:val="000000"/>
          <w:sz w:val="28"/>
        </w:rPr>
        <w:t>
      mтәу=mконт1+mконт2+mконт3...</w:t>
      </w:r>
    </w:p>
    <w:bookmarkEnd w:id="53"/>
    <w:bookmarkStart w:name="z60"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1"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2"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3"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w:t>
      </w:r>
      <w:r>
        <w:rPr>
          <w:rFonts w:ascii="Times New Roman"/>
          <w:b w:val="false"/>
          <w:i w:val="false"/>
          <w:color w:val="000000"/>
          <w:vertAlign w:val="subscript"/>
        </w:rPr>
        <w:t>маус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57"/>
    <w:bookmarkStart w:name="z64" w:id="58"/>
    <w:p>
      <w:pPr>
        <w:spacing w:after="0"/>
        <w:ind w:left="0"/>
        <w:jc w:val="both"/>
      </w:pPr>
      <w:r>
        <w:rPr>
          <w:rFonts w:ascii="Times New Roman"/>
          <w:b w:val="false"/>
          <w:i w:val="false"/>
          <w:color w:val="000000"/>
          <w:sz w:val="28"/>
        </w:rPr>
        <w:t>
      Vмаус=V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V</w:t>
      </w:r>
      <w:r>
        <w:rPr>
          <w:rFonts w:ascii="Times New Roman"/>
          <w:b w:val="false"/>
          <w:i w:val="false"/>
          <w:color w:val="000000"/>
          <w:vertAlign w:val="subscript"/>
        </w:rPr>
        <w:t>тәу7</w:t>
      </w:r>
    </w:p>
    <w:bookmarkEnd w:id="58"/>
    <w:bookmarkStart w:name="z65"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6"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7" w:id="61"/>
    <w:p>
      <w:pPr>
        <w:spacing w:after="0"/>
        <w:ind w:left="0"/>
        <w:jc w:val="both"/>
      </w:pPr>
      <w:r>
        <w:rPr>
          <w:rFonts w:ascii="Times New Roman"/>
          <w:b w:val="false"/>
          <w:i w:val="false"/>
          <w:color w:val="000000"/>
          <w:sz w:val="28"/>
        </w:rPr>
        <w:t>
      mмаус=mтәу1+ mтәу2+...+ mтәу7</w:t>
      </w:r>
    </w:p>
    <w:bookmarkEnd w:id="61"/>
    <w:bookmarkStart w:name="z68"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9"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0" w:id="64"/>
    <w:p>
      <w:pPr>
        <w:spacing w:after="0"/>
        <w:ind w:left="0"/>
        <w:jc w:val="both"/>
      </w:pPr>
      <w:r>
        <w:rPr>
          <w:rFonts w:ascii="Times New Roman"/>
          <w:b w:val="false"/>
          <w:i w:val="false"/>
          <w:color w:val="000000"/>
          <w:sz w:val="28"/>
        </w:rPr>
        <w:t>
      көлемі бойынша (Vтм, м</w:t>
      </w:r>
      <w:r>
        <w:rPr>
          <w:rFonts w:ascii="Times New Roman"/>
          <w:b w:val="false"/>
          <w:i w:val="false"/>
          <w:color w:val="000000"/>
          <w:vertAlign w:val="superscript"/>
        </w:rPr>
        <w:t>3</w:t>
      </w:r>
      <w:r>
        <w:rPr>
          <w:rFonts w:ascii="Times New Roman"/>
          <w:b w:val="false"/>
          <w:i w:val="false"/>
          <w:color w:val="000000"/>
          <w:sz w:val="28"/>
        </w:rPr>
        <w:t>):</w:t>
      </w:r>
    </w:p>
    <w:bookmarkEnd w:id="64"/>
    <w:bookmarkStart w:name="z71" w:id="65"/>
    <w:p>
      <w:pPr>
        <w:spacing w:after="0"/>
        <w:ind w:left="0"/>
        <w:jc w:val="both"/>
      </w:pPr>
      <w:r>
        <w:rPr>
          <w:rFonts w:ascii="Times New Roman"/>
          <w:b w:val="false"/>
          <w:i w:val="false"/>
          <w:color w:val="000000"/>
          <w:sz w:val="28"/>
        </w:rPr>
        <w:t>
      Vтм = Vмаус/(nxa)</w:t>
      </w:r>
    </w:p>
    <w:bookmarkEnd w:id="65"/>
    <w:bookmarkStart w:name="z72" w:id="66"/>
    <w:p>
      <w:pPr>
        <w:spacing w:after="0"/>
        <w:ind w:left="0"/>
        <w:jc w:val="both"/>
      </w:pPr>
      <w:r>
        <w:rPr>
          <w:rFonts w:ascii="Times New Roman"/>
          <w:b w:val="false"/>
          <w:i w:val="false"/>
          <w:color w:val="000000"/>
          <w:sz w:val="28"/>
        </w:rPr>
        <w:t>
      массасы бойынша (mтм, кг):</w:t>
      </w:r>
    </w:p>
    <w:bookmarkEnd w:id="66"/>
    <w:bookmarkStart w:name="z73" w:id="67"/>
    <w:p>
      <w:pPr>
        <w:spacing w:after="0"/>
        <w:ind w:left="0"/>
        <w:jc w:val="both"/>
      </w:pPr>
      <w:r>
        <w:rPr>
          <w:rFonts w:ascii="Times New Roman"/>
          <w:b w:val="false"/>
          <w:i w:val="false"/>
          <w:color w:val="000000"/>
          <w:sz w:val="28"/>
        </w:rPr>
        <w:t>
      mтм = mмаус/(nxa)</w:t>
      </w:r>
    </w:p>
    <w:bookmarkEnd w:id="67"/>
    <w:bookmarkStart w:name="z74"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5" w:id="69"/>
    <w:p>
      <w:pPr>
        <w:spacing w:after="0"/>
        <w:ind w:left="0"/>
        <w:jc w:val="both"/>
      </w:pPr>
      <w:r>
        <w:rPr>
          <w:rFonts w:ascii="Times New Roman"/>
          <w:b w:val="false"/>
          <w:i w:val="false"/>
          <w:color w:val="000000"/>
          <w:sz w:val="28"/>
        </w:rPr>
        <w:t>
      а – есептік бірліктің саны.</w:t>
      </w:r>
    </w:p>
    <w:bookmarkEnd w:id="69"/>
    <w:bookmarkStart w:name="z76"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7" w:id="71"/>
    <w:p>
      <w:pPr>
        <w:spacing w:after="0"/>
        <w:ind w:left="0"/>
        <w:jc w:val="both"/>
      </w:pPr>
      <w:r>
        <w:rPr>
          <w:rFonts w:ascii="Times New Roman"/>
          <w:b w:val="false"/>
          <w:i w:val="false"/>
          <w:color w:val="000000"/>
          <w:sz w:val="28"/>
        </w:rPr>
        <w:t>
      көлемі бойынша (Vтом, м</w:t>
      </w:r>
      <w:r>
        <w:rPr>
          <w:rFonts w:ascii="Times New Roman"/>
          <w:b w:val="false"/>
          <w:i w:val="false"/>
          <w:color w:val="000000"/>
          <w:vertAlign w:val="superscript"/>
        </w:rPr>
        <w:t>3</w:t>
      </w:r>
      <w:r>
        <w:rPr>
          <w:rFonts w:ascii="Times New Roman"/>
          <w:b w:val="false"/>
          <w:i w:val="false"/>
          <w:color w:val="000000"/>
          <w:sz w:val="28"/>
        </w:rPr>
        <w:t>):</w:t>
      </w:r>
    </w:p>
    <w:bookmarkEnd w:id="71"/>
    <w:bookmarkStart w:name="z78" w:id="72"/>
    <w:p>
      <w:pPr>
        <w:spacing w:after="0"/>
        <w:ind w:left="0"/>
        <w:jc w:val="both"/>
      </w:pPr>
      <w:r>
        <w:rPr>
          <w:rFonts w:ascii="Times New Roman"/>
          <w:b w:val="false"/>
          <w:i w:val="false"/>
          <w:color w:val="000000"/>
          <w:sz w:val="28"/>
        </w:rPr>
        <w:t>
      Vтом= (Vктм + Vктм + Vжтм +Vкү тм)/n</w:t>
      </w:r>
    </w:p>
    <w:bookmarkEnd w:id="72"/>
    <w:bookmarkStart w:name="z79" w:id="73"/>
    <w:p>
      <w:pPr>
        <w:spacing w:after="0"/>
        <w:ind w:left="0"/>
        <w:jc w:val="both"/>
      </w:pPr>
      <w:r>
        <w:rPr>
          <w:rFonts w:ascii="Times New Roman"/>
          <w:b w:val="false"/>
          <w:i w:val="false"/>
          <w:color w:val="000000"/>
          <w:sz w:val="28"/>
        </w:rPr>
        <w:t>
      массасы бойынша (mтом, кг):</w:t>
      </w:r>
    </w:p>
    <w:bookmarkEnd w:id="73"/>
    <w:bookmarkStart w:name="z80" w:id="74"/>
    <w:p>
      <w:pPr>
        <w:spacing w:after="0"/>
        <w:ind w:left="0"/>
        <w:jc w:val="both"/>
      </w:pPr>
      <w:r>
        <w:rPr>
          <w:rFonts w:ascii="Times New Roman"/>
          <w:b w:val="false"/>
          <w:i w:val="false"/>
          <w:color w:val="000000"/>
          <w:sz w:val="28"/>
        </w:rPr>
        <w:t>
      mтом= (mктм + mктм + mжтм +mкү тм)/n</w:t>
      </w:r>
    </w:p>
    <w:bookmarkEnd w:id="74"/>
    <w:bookmarkStart w:name="z81"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2"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3"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4" w:id="78"/>
    <w:p>
      <w:pPr>
        <w:spacing w:after="0"/>
        <w:ind w:left="0"/>
        <w:jc w:val="both"/>
      </w:pPr>
      <w:r>
        <w:rPr>
          <w:rFonts w:ascii="Times New Roman"/>
          <w:b w:val="false"/>
          <w:i w:val="false"/>
          <w:color w:val="000000"/>
          <w:sz w:val="28"/>
        </w:rPr>
        <w:t>
      көлемі бойынша (Vж, м</w:t>
      </w:r>
      <w:r>
        <w:rPr>
          <w:rFonts w:ascii="Times New Roman"/>
          <w:b w:val="false"/>
          <w:i w:val="false"/>
          <w:color w:val="000000"/>
          <w:vertAlign w:val="superscript"/>
        </w:rPr>
        <w:t>3</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Vж= Vтожх nк</w:t>
      </w:r>
    </w:p>
    <w:bookmarkEnd w:id="79"/>
    <w:bookmarkStart w:name="z86" w:id="80"/>
    <w:p>
      <w:pPr>
        <w:spacing w:after="0"/>
        <w:ind w:left="0"/>
        <w:jc w:val="both"/>
      </w:pPr>
      <w:r>
        <w:rPr>
          <w:rFonts w:ascii="Times New Roman"/>
          <w:b w:val="false"/>
          <w:i w:val="false"/>
          <w:color w:val="000000"/>
          <w:sz w:val="28"/>
        </w:rPr>
        <w:t>
      массасы бойынша (mж, кг):</w:t>
      </w:r>
    </w:p>
    <w:bookmarkEnd w:id="80"/>
    <w:bookmarkStart w:name="z87" w:id="81"/>
    <w:p>
      <w:pPr>
        <w:spacing w:after="0"/>
        <w:ind w:left="0"/>
        <w:jc w:val="both"/>
      </w:pPr>
      <w:r>
        <w:rPr>
          <w:rFonts w:ascii="Times New Roman"/>
          <w:b w:val="false"/>
          <w:i w:val="false"/>
          <w:color w:val="000000"/>
          <w:sz w:val="28"/>
        </w:rPr>
        <w:t>
      mж= mтожXnк</w:t>
      </w:r>
    </w:p>
    <w:bookmarkEnd w:id="81"/>
    <w:bookmarkStart w:name="z88" w:id="82"/>
    <w:p>
      <w:pPr>
        <w:spacing w:after="0"/>
        <w:ind w:left="0"/>
        <w:jc w:val="both"/>
      </w:pPr>
      <w:r>
        <w:rPr>
          <w:rFonts w:ascii="Times New Roman"/>
          <w:b w:val="false"/>
          <w:i w:val="false"/>
          <w:color w:val="000000"/>
          <w:sz w:val="28"/>
        </w:rPr>
        <w:t>
      мұндағы nк – жылдағы күннің саны.</w:t>
      </w:r>
    </w:p>
    <w:bookmarkEnd w:id="82"/>
    <w:bookmarkStart w:name="z89"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0" w:id="84"/>
    <w:p>
      <w:pPr>
        <w:spacing w:after="0"/>
        <w:ind w:left="0"/>
        <w:jc w:val="both"/>
      </w:pPr>
      <w:r>
        <w:rPr>
          <w:rFonts w:ascii="Times New Roman"/>
          <w:b w:val="false"/>
          <w:i w:val="false"/>
          <w:color w:val="000000"/>
          <w:sz w:val="28"/>
        </w:rPr>
        <w:t>
      1) коммуналдық қалдықтардың орташа тығыздығын анықтау (gop,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bookmarkEnd w:id="84"/>
    <w:bookmarkStart w:name="z91" w:id="85"/>
    <w:p>
      <w:pPr>
        <w:spacing w:after="0"/>
        <w:ind w:left="0"/>
        <w:jc w:val="both"/>
      </w:pPr>
      <w:r>
        <w:rPr>
          <w:rFonts w:ascii="Times New Roman"/>
          <w:b w:val="false"/>
          <w:i w:val="false"/>
          <w:color w:val="000000"/>
          <w:sz w:val="28"/>
        </w:rPr>
        <w:t>
      qcp = m/V,</w:t>
      </w:r>
    </w:p>
    <w:bookmarkEnd w:id="85"/>
    <w:bookmarkStart w:name="z92"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3"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4" w:id="88"/>
    <w:p>
      <w:pPr>
        <w:spacing w:after="0"/>
        <w:ind w:left="0"/>
        <w:jc w:val="both"/>
      </w:pPr>
      <w:r>
        <w:rPr>
          <w:rFonts w:ascii="Times New Roman"/>
          <w:b w:val="false"/>
          <w:i w:val="false"/>
          <w:color w:val="000000"/>
          <w:sz w:val="28"/>
        </w:rPr>
        <w:t>
      көлемі бойынша:</w:t>
      </w:r>
    </w:p>
    <w:bookmarkEnd w:id="88"/>
    <w:bookmarkStart w:name="z95" w:id="89"/>
    <w:p>
      <w:pPr>
        <w:spacing w:after="0"/>
        <w:ind w:left="0"/>
        <w:jc w:val="both"/>
      </w:pPr>
      <w:r>
        <w:rPr>
          <w:rFonts w:ascii="Times New Roman"/>
          <w:b w:val="false"/>
          <w:i w:val="false"/>
          <w:color w:val="000000"/>
          <w:sz w:val="28"/>
        </w:rPr>
        <w:t>
      Кбе = Vом/Vж</w:t>
      </w:r>
    </w:p>
    <w:bookmarkEnd w:id="89"/>
    <w:bookmarkStart w:name="z96" w:id="90"/>
    <w:p>
      <w:pPr>
        <w:spacing w:after="0"/>
        <w:ind w:left="0"/>
        <w:jc w:val="both"/>
      </w:pPr>
      <w:r>
        <w:rPr>
          <w:rFonts w:ascii="Times New Roman"/>
          <w:b w:val="false"/>
          <w:i w:val="false"/>
          <w:color w:val="000000"/>
          <w:sz w:val="28"/>
        </w:rPr>
        <w:t>
      массасы бойынша:</w:t>
      </w:r>
    </w:p>
    <w:bookmarkEnd w:id="90"/>
    <w:bookmarkStart w:name="z97" w:id="91"/>
    <w:p>
      <w:pPr>
        <w:spacing w:after="0"/>
        <w:ind w:left="0"/>
        <w:jc w:val="both"/>
      </w:pPr>
      <w:r>
        <w:rPr>
          <w:rFonts w:ascii="Times New Roman"/>
          <w:b w:val="false"/>
          <w:i w:val="false"/>
          <w:color w:val="000000"/>
          <w:sz w:val="28"/>
        </w:rPr>
        <w:t>
      Кбе = mом/mж</w:t>
      </w:r>
    </w:p>
    <w:bookmarkEnd w:id="91"/>
    <w:bookmarkStart w:name="z98"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9" w:id="93"/>
    <w:p>
      <w:pPr>
        <w:spacing w:after="0"/>
        <w:ind w:left="0"/>
        <w:jc w:val="both"/>
      </w:pPr>
      <w:r>
        <w:rPr>
          <w:rFonts w:ascii="Times New Roman"/>
          <w:b w:val="false"/>
          <w:i w:val="false"/>
          <w:color w:val="000000"/>
          <w:sz w:val="28"/>
        </w:rPr>
        <w:t>
      көлемі бойынша:</w:t>
      </w:r>
    </w:p>
    <w:bookmarkEnd w:id="93"/>
    <w:bookmarkStart w:name="z100" w:id="94"/>
    <w:p>
      <w:pPr>
        <w:spacing w:after="0"/>
        <w:ind w:left="0"/>
        <w:jc w:val="both"/>
      </w:pPr>
      <w:r>
        <w:rPr>
          <w:rFonts w:ascii="Times New Roman"/>
          <w:b w:val="false"/>
          <w:i w:val="false"/>
          <w:color w:val="000000"/>
          <w:sz w:val="28"/>
        </w:rPr>
        <w:t>
      Кмбе= Vmax.тәу./Voм</w:t>
      </w:r>
    </w:p>
    <w:bookmarkEnd w:id="94"/>
    <w:bookmarkStart w:name="z101"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w:t>
      </w:r>
      <w:r>
        <w:rPr>
          <w:rFonts w:ascii="Times New Roman"/>
          <w:b w:val="false"/>
          <w:i w:val="false"/>
          <w:color w:val="000000"/>
          <w:vertAlign w:val="superscript"/>
        </w:rPr>
        <w:t>3</w:t>
      </w:r>
    </w:p>
    <w:bookmarkEnd w:id="95"/>
    <w:bookmarkStart w:name="z102" w:id="96"/>
    <w:p>
      <w:pPr>
        <w:spacing w:after="0"/>
        <w:ind w:left="0"/>
        <w:jc w:val="both"/>
      </w:pPr>
      <w:r>
        <w:rPr>
          <w:rFonts w:ascii="Times New Roman"/>
          <w:b w:val="false"/>
          <w:i w:val="false"/>
          <w:color w:val="000000"/>
          <w:sz w:val="28"/>
        </w:rPr>
        <w:t>
      массасы бойынша:</w:t>
      </w:r>
    </w:p>
    <w:bookmarkEnd w:id="96"/>
    <w:bookmarkStart w:name="z103" w:id="97"/>
    <w:p>
      <w:pPr>
        <w:spacing w:after="0"/>
        <w:ind w:left="0"/>
        <w:jc w:val="both"/>
      </w:pPr>
      <w:r>
        <w:rPr>
          <w:rFonts w:ascii="Times New Roman"/>
          <w:b w:val="false"/>
          <w:i w:val="false"/>
          <w:color w:val="000000"/>
          <w:sz w:val="28"/>
        </w:rPr>
        <w:t>
      kсн= mmaxтәу./moм</w:t>
      </w:r>
    </w:p>
    <w:bookmarkEnd w:id="97"/>
    <w:bookmarkStart w:name="z104"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5"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қағидаларына</w:t>
            </w:r>
            <w:r>
              <w:br/>
            </w:r>
            <w:r>
              <w:rPr>
                <w:rFonts w:ascii="Times New Roman"/>
                <w:b w:val="false"/>
                <w:i w:val="false"/>
                <w:color w:val="000000"/>
                <w:sz w:val="20"/>
              </w:rPr>
              <w:t>1-қосымша</w:t>
            </w:r>
          </w:p>
        </w:tc>
      </w:tr>
    </w:tbl>
    <w:bookmarkStart w:name="z107"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7541"/>
        <w:gridCol w:w="2840"/>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қағидаларына</w:t>
            </w:r>
            <w:r>
              <w:br/>
            </w:r>
            <w:r>
              <w:rPr>
                <w:rFonts w:ascii="Times New Roman"/>
                <w:b w:val="false"/>
                <w:i w:val="false"/>
                <w:color w:val="000000"/>
                <w:sz w:val="20"/>
              </w:rPr>
              <w:t>2-қосымша</w:t>
            </w:r>
          </w:p>
        </w:tc>
      </w:tr>
    </w:tbl>
    <w:bookmarkStart w:name="z109" w:id="101"/>
    <w:p>
      <w:pPr>
        <w:spacing w:after="0"/>
        <w:ind w:left="0"/>
        <w:jc w:val="both"/>
      </w:pPr>
      <w:r>
        <w:rPr>
          <w:rFonts w:ascii="Times New Roman"/>
          <w:b w:val="false"/>
          <w:i w:val="false"/>
          <w:color w:val="000000"/>
          <w:sz w:val="28"/>
        </w:rPr>
        <w:t>
      Нысан</w:t>
      </w:r>
    </w:p>
    <w:bookmarkEnd w:id="101"/>
    <w:bookmarkStart w:name="z110"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1" w:id="103"/>
    <w:p>
      <w:pPr>
        <w:spacing w:after="0"/>
        <w:ind w:left="0"/>
        <w:jc w:val="both"/>
      </w:pPr>
      <w:r>
        <w:rPr>
          <w:rFonts w:ascii="Times New Roman"/>
          <w:b w:val="false"/>
          <w:i w:val="false"/>
          <w:color w:val="000000"/>
          <w:sz w:val="28"/>
        </w:rPr>
        <w:t>
      Елді мекен, аудан, облыс ____________________________________________</w:t>
      </w:r>
    </w:p>
    <w:bookmarkEnd w:id="103"/>
    <w:bookmarkStart w:name="z112" w:id="104"/>
    <w:p>
      <w:pPr>
        <w:spacing w:after="0"/>
        <w:ind w:left="0"/>
        <w:jc w:val="both"/>
      </w:pPr>
      <w:r>
        <w:rPr>
          <w:rFonts w:ascii="Times New Roman"/>
          <w:b w:val="false"/>
          <w:i w:val="false"/>
          <w:color w:val="000000"/>
          <w:sz w:val="28"/>
        </w:rPr>
        <w:t>
      1. Мекенжайы _____________________________________________________</w:t>
      </w:r>
    </w:p>
    <w:bookmarkEnd w:id="104"/>
    <w:bookmarkStart w:name="z113" w:id="105"/>
    <w:p>
      <w:pPr>
        <w:spacing w:after="0"/>
        <w:ind w:left="0"/>
        <w:jc w:val="both"/>
      </w:pPr>
      <w:r>
        <w:rPr>
          <w:rFonts w:ascii="Times New Roman"/>
          <w:b w:val="false"/>
          <w:i w:val="false"/>
          <w:color w:val="000000"/>
          <w:sz w:val="28"/>
        </w:rPr>
        <w:t>
      2. Қабаттылығы ___________________________________________________</w:t>
      </w:r>
    </w:p>
    <w:bookmarkEnd w:id="105"/>
    <w:bookmarkStart w:name="z114" w:id="106"/>
    <w:p>
      <w:pPr>
        <w:spacing w:after="0"/>
        <w:ind w:left="0"/>
        <w:jc w:val="both"/>
      </w:pPr>
      <w:r>
        <w:rPr>
          <w:rFonts w:ascii="Times New Roman"/>
          <w:b w:val="false"/>
          <w:i w:val="false"/>
          <w:color w:val="000000"/>
          <w:sz w:val="28"/>
        </w:rPr>
        <w:t>
      3. Үйдің нөмірі ____________________________________________________</w:t>
      </w:r>
    </w:p>
    <w:bookmarkEnd w:id="106"/>
    <w:bookmarkStart w:name="z115" w:id="107"/>
    <w:p>
      <w:pPr>
        <w:spacing w:after="0"/>
        <w:ind w:left="0"/>
        <w:jc w:val="both"/>
      </w:pPr>
      <w:r>
        <w:rPr>
          <w:rFonts w:ascii="Times New Roman"/>
          <w:b w:val="false"/>
          <w:i w:val="false"/>
          <w:color w:val="000000"/>
          <w:sz w:val="28"/>
        </w:rPr>
        <w:t>
      4. Тұрып жатқан адамдардың саны, адам ______________________________</w:t>
      </w:r>
    </w:p>
    <w:bookmarkEnd w:id="107"/>
    <w:bookmarkStart w:name="z116" w:id="108"/>
    <w:p>
      <w:pPr>
        <w:spacing w:after="0"/>
        <w:ind w:left="0"/>
        <w:jc w:val="both"/>
      </w:pPr>
      <w:r>
        <w:rPr>
          <w:rFonts w:ascii="Times New Roman"/>
          <w:b w:val="false"/>
          <w:i w:val="false"/>
          <w:color w:val="000000"/>
          <w:sz w:val="28"/>
        </w:rPr>
        <w:t>
      5. Жайлылық деңгейі: ______________________________________________</w:t>
      </w:r>
    </w:p>
    <w:bookmarkEnd w:id="108"/>
    <w:bookmarkStart w:name="z117" w:id="109"/>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09"/>
    <w:bookmarkStart w:name="z118" w:id="110"/>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10"/>
    <w:bookmarkStart w:name="z119" w:id="111"/>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11"/>
    <w:bookmarkStart w:name="z120" w:id="112"/>
    <w:p>
      <w:pPr>
        <w:spacing w:after="0"/>
        <w:ind w:left="0"/>
        <w:jc w:val="both"/>
      </w:pPr>
      <w:r>
        <w:rPr>
          <w:rFonts w:ascii="Times New Roman"/>
          <w:b w:val="false"/>
          <w:i w:val="false"/>
          <w:color w:val="000000"/>
          <w:sz w:val="28"/>
        </w:rPr>
        <w:t>
      г) қоқыс құбырының болуы _________________________________________</w:t>
      </w:r>
    </w:p>
    <w:bookmarkEnd w:id="112"/>
    <w:bookmarkStart w:name="z121" w:id="113"/>
    <w:p>
      <w:pPr>
        <w:spacing w:after="0"/>
        <w:ind w:left="0"/>
        <w:jc w:val="both"/>
      </w:pPr>
      <w:r>
        <w:rPr>
          <w:rFonts w:ascii="Times New Roman"/>
          <w:b w:val="false"/>
          <w:i w:val="false"/>
          <w:color w:val="000000"/>
          <w:sz w:val="28"/>
        </w:rPr>
        <w:t>
      д)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w:t>
      </w:r>
    </w:p>
    <w:bookmarkEnd w:id="113"/>
    <w:bookmarkStart w:name="z122" w:id="114"/>
    <w:p>
      <w:pPr>
        <w:spacing w:after="0"/>
        <w:ind w:left="0"/>
        <w:jc w:val="both"/>
      </w:pPr>
      <w:r>
        <w:rPr>
          <w:rFonts w:ascii="Times New Roman"/>
          <w:b w:val="false"/>
          <w:i w:val="false"/>
          <w:color w:val="000000"/>
          <w:sz w:val="28"/>
        </w:rPr>
        <w:t>
      жасыл екпелер бар _________________________________________________</w:t>
      </w:r>
    </w:p>
    <w:bookmarkEnd w:id="114"/>
    <w:bookmarkStart w:name="z123" w:id="115"/>
    <w:p>
      <w:pPr>
        <w:spacing w:after="0"/>
        <w:ind w:left="0"/>
        <w:jc w:val="both"/>
      </w:pPr>
      <w:r>
        <w:rPr>
          <w:rFonts w:ascii="Times New Roman"/>
          <w:b w:val="false"/>
          <w:i w:val="false"/>
          <w:color w:val="000000"/>
          <w:sz w:val="28"/>
        </w:rPr>
        <w:t>
      жабыны қатты ____________________________________________________</w:t>
      </w:r>
    </w:p>
    <w:bookmarkEnd w:id="115"/>
    <w:bookmarkStart w:name="z124" w:id="116"/>
    <w:p>
      <w:pPr>
        <w:spacing w:after="0"/>
        <w:ind w:left="0"/>
        <w:jc w:val="both"/>
      </w:pPr>
      <w:r>
        <w:rPr>
          <w:rFonts w:ascii="Times New Roman"/>
          <w:b w:val="false"/>
          <w:i w:val="false"/>
          <w:color w:val="000000"/>
          <w:sz w:val="28"/>
        </w:rPr>
        <w:t>
      оның ішінде жаяусоқпақтар _________________________________________</w:t>
      </w:r>
    </w:p>
    <w:bookmarkEnd w:id="116"/>
    <w:bookmarkStart w:name="z125" w:id="117"/>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7"/>
    <w:bookmarkStart w:name="z126" w:id="118"/>
    <w:p>
      <w:pPr>
        <w:spacing w:after="0"/>
        <w:ind w:left="0"/>
        <w:jc w:val="both"/>
      </w:pPr>
      <w:r>
        <w:rPr>
          <w:rFonts w:ascii="Times New Roman"/>
          <w:b w:val="false"/>
          <w:i w:val="false"/>
          <w:color w:val="000000"/>
          <w:sz w:val="28"/>
        </w:rPr>
        <w:t>
      7. Қалдықтарды шығару кезеңділігі_________________________________</w:t>
      </w:r>
    </w:p>
    <w:bookmarkEnd w:id="118"/>
    <w:bookmarkStart w:name="z127"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w:t>
      </w:r>
    </w:p>
    <w:bookmarkEnd w:id="119"/>
    <w:bookmarkStart w:name="z128" w:id="120"/>
    <w:p>
      <w:pPr>
        <w:spacing w:after="0"/>
        <w:ind w:left="0"/>
        <w:jc w:val="both"/>
      </w:pPr>
      <w:r>
        <w:rPr>
          <w:rFonts w:ascii="Times New Roman"/>
          <w:b w:val="false"/>
          <w:i w:val="false"/>
          <w:color w:val="000000"/>
          <w:sz w:val="28"/>
        </w:rPr>
        <w:t>
      _______________________________________________</w:t>
      </w:r>
    </w:p>
    <w:bookmarkEnd w:id="120"/>
    <w:bookmarkStart w:name="z129" w:id="121"/>
    <w:p>
      <w:pPr>
        <w:spacing w:after="0"/>
        <w:ind w:left="0"/>
        <w:jc w:val="both"/>
      </w:pPr>
      <w:r>
        <w:rPr>
          <w:rFonts w:ascii="Times New Roman"/>
          <w:b w:val="false"/>
          <w:i w:val="false"/>
          <w:color w:val="000000"/>
          <w:sz w:val="28"/>
        </w:rPr>
        <w:t>
      9. Қайталама шикізатты шығару кезеңділігі ____________________________</w:t>
      </w:r>
    </w:p>
    <w:bookmarkEnd w:id="121"/>
    <w:bookmarkStart w:name="z130" w:id="122"/>
    <w:p>
      <w:pPr>
        <w:spacing w:after="0"/>
        <w:ind w:left="0"/>
        <w:jc w:val="both"/>
      </w:pPr>
      <w:r>
        <w:rPr>
          <w:rFonts w:ascii="Times New Roman"/>
          <w:b w:val="false"/>
          <w:i w:val="false"/>
          <w:color w:val="000000"/>
          <w:sz w:val="28"/>
        </w:rPr>
        <w:t>
      _________________________________________________________________</w:t>
      </w:r>
    </w:p>
    <w:bookmarkEnd w:id="122"/>
    <w:bookmarkStart w:name="z131" w:id="123"/>
    <w:p>
      <w:pPr>
        <w:spacing w:after="0"/>
        <w:ind w:left="0"/>
        <w:jc w:val="both"/>
      </w:pPr>
      <w:r>
        <w:rPr>
          <w:rFonts w:ascii="Times New Roman"/>
          <w:b w:val="false"/>
          <w:i w:val="false"/>
          <w:color w:val="000000"/>
          <w:sz w:val="28"/>
        </w:rPr>
        <w:t>
      10. Тамақ қалдықтарын шығару кезеңділігі______________________________</w:t>
      </w:r>
    </w:p>
    <w:bookmarkEnd w:id="123"/>
    <w:bookmarkStart w:name="z132"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33" w:id="125"/>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w:t>
      </w:r>
    </w:p>
    <w:bookmarkEnd w:id="125"/>
    <w:bookmarkStart w:name="z134" w:id="126"/>
    <w:p>
      <w:pPr>
        <w:spacing w:after="0"/>
        <w:ind w:left="0"/>
        <w:jc w:val="both"/>
      </w:pPr>
      <w:r>
        <w:rPr>
          <w:rFonts w:ascii="Times New Roman"/>
          <w:b w:val="false"/>
          <w:i w:val="false"/>
          <w:color w:val="000000"/>
          <w:sz w:val="28"/>
        </w:rPr>
        <w:t>
      _________________________________________________________</w:t>
      </w:r>
    </w:p>
    <w:bookmarkEnd w:id="126"/>
    <w:bookmarkStart w:name="z135" w:id="127"/>
    <w:p>
      <w:pPr>
        <w:spacing w:after="0"/>
        <w:ind w:left="0"/>
        <w:jc w:val="both"/>
      </w:pPr>
      <w:r>
        <w:rPr>
          <w:rFonts w:ascii="Times New Roman"/>
          <w:b w:val="false"/>
          <w:i w:val="false"/>
          <w:color w:val="000000"/>
          <w:sz w:val="28"/>
        </w:rPr>
        <w:t>
      Қолдары:</w:t>
      </w:r>
    </w:p>
    <w:bookmarkEnd w:id="127"/>
    <w:bookmarkStart w:name="z136" w:id="128"/>
    <w:p>
      <w:pPr>
        <w:spacing w:after="0"/>
        <w:ind w:left="0"/>
        <w:jc w:val="both"/>
      </w:pPr>
      <w:r>
        <w:rPr>
          <w:rFonts w:ascii="Times New Roman"/>
          <w:b w:val="false"/>
          <w:i w:val="false"/>
          <w:color w:val="000000"/>
          <w:sz w:val="28"/>
        </w:rPr>
        <w:t>
      Т.А.Ә. (болған жағдайда), лауазымы</w:t>
      </w:r>
    </w:p>
    <w:bookmarkEnd w:id="128"/>
    <w:bookmarkStart w:name="z137" w:id="129"/>
    <w:p>
      <w:pPr>
        <w:spacing w:after="0"/>
        <w:ind w:left="0"/>
        <w:jc w:val="both"/>
      </w:pPr>
      <w:r>
        <w:rPr>
          <w:rFonts w:ascii="Times New Roman"/>
          <w:b w:val="false"/>
          <w:i w:val="false"/>
          <w:color w:val="000000"/>
          <w:sz w:val="28"/>
        </w:rPr>
        <w:t>
      Нысан</w:t>
      </w:r>
    </w:p>
    <w:bookmarkEnd w:id="129"/>
    <w:bookmarkStart w:name="z138" w:id="130"/>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30"/>
    <w:bookmarkStart w:name="z139" w:id="131"/>
    <w:p>
      <w:pPr>
        <w:spacing w:after="0"/>
        <w:ind w:left="0"/>
        <w:jc w:val="both"/>
      </w:pPr>
      <w:r>
        <w:rPr>
          <w:rFonts w:ascii="Times New Roman"/>
          <w:b w:val="false"/>
          <w:i w:val="false"/>
          <w:color w:val="000000"/>
          <w:sz w:val="28"/>
        </w:rPr>
        <w:t>
      Елді мекен, аудан, облыс ____________________________________________</w:t>
      </w:r>
    </w:p>
    <w:bookmarkEnd w:id="131"/>
    <w:bookmarkStart w:name="z140" w:id="132"/>
    <w:p>
      <w:pPr>
        <w:spacing w:after="0"/>
        <w:ind w:left="0"/>
        <w:jc w:val="both"/>
      </w:pPr>
      <w:r>
        <w:rPr>
          <w:rFonts w:ascii="Times New Roman"/>
          <w:b w:val="false"/>
          <w:i w:val="false"/>
          <w:color w:val="000000"/>
          <w:sz w:val="28"/>
        </w:rPr>
        <w:t>
      1. Объектінің атауы ________________________________________________</w:t>
      </w:r>
    </w:p>
    <w:bookmarkEnd w:id="132"/>
    <w:bookmarkStart w:name="z141" w:id="133"/>
    <w:p>
      <w:pPr>
        <w:spacing w:after="0"/>
        <w:ind w:left="0"/>
        <w:jc w:val="both"/>
      </w:pPr>
      <w:r>
        <w:rPr>
          <w:rFonts w:ascii="Times New Roman"/>
          <w:b w:val="false"/>
          <w:i w:val="false"/>
          <w:color w:val="000000"/>
          <w:sz w:val="28"/>
        </w:rPr>
        <w:t>
      2. Мекенжайы _____________________________________________________</w:t>
      </w:r>
    </w:p>
    <w:bookmarkEnd w:id="133"/>
    <w:bookmarkStart w:name="z142" w:id="134"/>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4"/>
    <w:bookmarkStart w:name="z143" w:id="135"/>
    <w:p>
      <w:pPr>
        <w:spacing w:after="0"/>
        <w:ind w:left="0"/>
        <w:jc w:val="both"/>
      </w:pPr>
      <w:r>
        <w:rPr>
          <w:rFonts w:ascii="Times New Roman"/>
          <w:b w:val="false"/>
          <w:i w:val="false"/>
          <w:color w:val="000000"/>
          <w:sz w:val="28"/>
        </w:rPr>
        <w:t>
      ___________________________________________________________</w:t>
      </w:r>
    </w:p>
    <w:bookmarkEnd w:id="135"/>
    <w:bookmarkStart w:name="z144" w:id="136"/>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bookmarkEnd w:id="136"/>
    <w:bookmarkStart w:name="z145" w:id="137"/>
    <w:p>
      <w:pPr>
        <w:spacing w:after="0"/>
        <w:ind w:left="0"/>
        <w:jc w:val="both"/>
      </w:pPr>
      <w:r>
        <w:rPr>
          <w:rFonts w:ascii="Times New Roman"/>
          <w:b w:val="false"/>
          <w:i w:val="false"/>
          <w:color w:val="000000"/>
          <w:sz w:val="28"/>
        </w:rPr>
        <w:t>
      5. Тәулігіне өткізу қабілеті: _______________________________________</w:t>
      </w:r>
    </w:p>
    <w:bookmarkEnd w:id="137"/>
    <w:bookmarkStart w:name="z146" w:id="138"/>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8"/>
    <w:bookmarkStart w:name="z147" w:id="139"/>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9"/>
    <w:bookmarkStart w:name="z148" w:id="140"/>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40"/>
    <w:bookmarkStart w:name="z149" w:id="141"/>
    <w:p>
      <w:pPr>
        <w:spacing w:after="0"/>
        <w:ind w:left="0"/>
        <w:jc w:val="both"/>
      </w:pPr>
      <w:r>
        <w:rPr>
          <w:rFonts w:ascii="Times New Roman"/>
          <w:b w:val="false"/>
          <w:i w:val="false"/>
          <w:color w:val="000000"/>
          <w:sz w:val="28"/>
        </w:rPr>
        <w:t>
      7. Үй-жайдың жалпы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bookmarkEnd w:id="141"/>
    <w:bookmarkStart w:name="z150" w:id="142"/>
    <w:p>
      <w:pPr>
        <w:spacing w:after="0"/>
        <w:ind w:left="0"/>
        <w:jc w:val="both"/>
      </w:pPr>
      <w:r>
        <w:rPr>
          <w:rFonts w:ascii="Times New Roman"/>
          <w:b w:val="false"/>
          <w:i w:val="false"/>
          <w:color w:val="000000"/>
          <w:sz w:val="28"/>
        </w:rPr>
        <w:t>
      сауда алаңы ______________________________________________________</w:t>
      </w:r>
    </w:p>
    <w:bookmarkEnd w:id="142"/>
    <w:bookmarkStart w:name="z151" w:id="143"/>
    <w:p>
      <w:pPr>
        <w:spacing w:after="0"/>
        <w:ind w:left="0"/>
        <w:jc w:val="both"/>
      </w:pPr>
      <w:r>
        <w:rPr>
          <w:rFonts w:ascii="Times New Roman"/>
          <w:b w:val="false"/>
          <w:i w:val="false"/>
          <w:color w:val="000000"/>
          <w:sz w:val="28"/>
        </w:rPr>
        <w:t>
      қоймалық және қосалқы алаң ________________________________________</w:t>
      </w:r>
    </w:p>
    <w:bookmarkEnd w:id="143"/>
    <w:bookmarkStart w:name="z152" w:id="144"/>
    <w:p>
      <w:pPr>
        <w:spacing w:after="0"/>
        <w:ind w:left="0"/>
        <w:jc w:val="both"/>
      </w:pPr>
      <w:r>
        <w:rPr>
          <w:rFonts w:ascii="Times New Roman"/>
          <w:b w:val="false"/>
          <w:i w:val="false"/>
          <w:color w:val="000000"/>
          <w:sz w:val="28"/>
        </w:rPr>
        <w:t>
      8.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w:t>
      </w:r>
    </w:p>
    <w:bookmarkEnd w:id="144"/>
    <w:bookmarkStart w:name="z153" w:id="145"/>
    <w:p>
      <w:pPr>
        <w:spacing w:after="0"/>
        <w:ind w:left="0"/>
        <w:jc w:val="both"/>
      </w:pPr>
      <w:r>
        <w:rPr>
          <w:rFonts w:ascii="Times New Roman"/>
          <w:b w:val="false"/>
          <w:i w:val="false"/>
          <w:color w:val="000000"/>
          <w:sz w:val="28"/>
        </w:rPr>
        <w:t>
      жасыл екпелер бар _________________________________________________</w:t>
      </w:r>
    </w:p>
    <w:bookmarkEnd w:id="145"/>
    <w:bookmarkStart w:name="z154" w:id="146"/>
    <w:p>
      <w:pPr>
        <w:spacing w:after="0"/>
        <w:ind w:left="0"/>
        <w:jc w:val="both"/>
      </w:pPr>
      <w:r>
        <w:rPr>
          <w:rFonts w:ascii="Times New Roman"/>
          <w:b w:val="false"/>
          <w:i w:val="false"/>
          <w:color w:val="000000"/>
          <w:sz w:val="28"/>
        </w:rPr>
        <w:t>
      жабын қатты ______________________________________________________</w:t>
      </w:r>
    </w:p>
    <w:bookmarkEnd w:id="146"/>
    <w:bookmarkStart w:name="z155" w:id="147"/>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7"/>
    <w:bookmarkStart w:name="z156" w:id="148"/>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8"/>
    <w:bookmarkStart w:name="z157" w:id="149"/>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w:t>
      </w:r>
    </w:p>
    <w:bookmarkEnd w:id="149"/>
    <w:bookmarkStart w:name="z158" w:id="150"/>
    <w:p>
      <w:pPr>
        <w:spacing w:after="0"/>
        <w:ind w:left="0"/>
        <w:jc w:val="both"/>
      </w:pPr>
      <w:r>
        <w:rPr>
          <w:rFonts w:ascii="Times New Roman"/>
          <w:b w:val="false"/>
          <w:i w:val="false"/>
          <w:color w:val="000000"/>
          <w:sz w:val="28"/>
        </w:rPr>
        <w:t>
      ________________________________________________________________</w:t>
      </w:r>
    </w:p>
    <w:bookmarkEnd w:id="150"/>
    <w:bookmarkStart w:name="z159" w:id="151"/>
    <w:p>
      <w:pPr>
        <w:spacing w:after="0"/>
        <w:ind w:left="0"/>
        <w:jc w:val="both"/>
      </w:pPr>
      <w:r>
        <w:rPr>
          <w:rFonts w:ascii="Times New Roman"/>
          <w:b w:val="false"/>
          <w:i w:val="false"/>
          <w:color w:val="000000"/>
          <w:sz w:val="28"/>
        </w:rPr>
        <w:t>
      12. Қайталама шикізатты шығару кезеңділігі ___________________________</w:t>
      </w:r>
    </w:p>
    <w:bookmarkEnd w:id="151"/>
    <w:bookmarkStart w:name="z160" w:id="152"/>
    <w:p>
      <w:pPr>
        <w:spacing w:after="0"/>
        <w:ind w:left="0"/>
        <w:jc w:val="both"/>
      </w:pPr>
      <w:r>
        <w:rPr>
          <w:rFonts w:ascii="Times New Roman"/>
          <w:b w:val="false"/>
          <w:i w:val="false"/>
          <w:color w:val="000000"/>
          <w:sz w:val="28"/>
        </w:rPr>
        <w:t>
      _________________________________________________________________</w:t>
      </w:r>
    </w:p>
    <w:bookmarkEnd w:id="152"/>
    <w:bookmarkStart w:name="z161" w:id="153"/>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53"/>
    <w:bookmarkStart w:name="z162" w:id="154"/>
    <w:p>
      <w:pPr>
        <w:spacing w:after="0"/>
        <w:ind w:left="0"/>
        <w:jc w:val="both"/>
      </w:pPr>
      <w:r>
        <w:rPr>
          <w:rFonts w:ascii="Times New Roman"/>
          <w:b w:val="false"/>
          <w:i w:val="false"/>
          <w:color w:val="000000"/>
          <w:sz w:val="28"/>
        </w:rPr>
        <w:t>
      _________________________________________________________________</w:t>
      </w:r>
    </w:p>
    <w:bookmarkEnd w:id="154"/>
    <w:bookmarkStart w:name="z163" w:id="155"/>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w:t>
      </w:r>
    </w:p>
    <w:bookmarkEnd w:id="155"/>
    <w:bookmarkStart w:name="z164" w:id="156"/>
    <w:p>
      <w:pPr>
        <w:spacing w:after="0"/>
        <w:ind w:left="0"/>
        <w:jc w:val="both"/>
      </w:pPr>
      <w:r>
        <w:rPr>
          <w:rFonts w:ascii="Times New Roman"/>
          <w:b w:val="false"/>
          <w:i w:val="false"/>
          <w:color w:val="000000"/>
          <w:sz w:val="28"/>
        </w:rPr>
        <w:t>
      _________________________________________________________</w:t>
      </w:r>
    </w:p>
    <w:bookmarkEnd w:id="156"/>
    <w:bookmarkStart w:name="z165" w:id="157"/>
    <w:p>
      <w:pPr>
        <w:spacing w:after="0"/>
        <w:ind w:left="0"/>
        <w:jc w:val="both"/>
      </w:pPr>
      <w:r>
        <w:rPr>
          <w:rFonts w:ascii="Times New Roman"/>
          <w:b w:val="false"/>
          <w:i w:val="false"/>
          <w:color w:val="000000"/>
          <w:sz w:val="28"/>
        </w:rPr>
        <w:t>
      Қолдары:</w:t>
      </w:r>
    </w:p>
    <w:bookmarkEnd w:id="157"/>
    <w:bookmarkStart w:name="z166" w:id="158"/>
    <w:p>
      <w:pPr>
        <w:spacing w:after="0"/>
        <w:ind w:left="0"/>
        <w:jc w:val="both"/>
      </w:pPr>
      <w:r>
        <w:rPr>
          <w:rFonts w:ascii="Times New Roman"/>
          <w:b w:val="false"/>
          <w:i w:val="false"/>
          <w:color w:val="000000"/>
          <w:sz w:val="28"/>
        </w:rPr>
        <w:t>
      Т.А.Ә. (болған жағдайда), лауазымы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қағидаларына</w:t>
            </w:r>
            <w:r>
              <w:br/>
            </w:r>
            <w:r>
              <w:rPr>
                <w:rFonts w:ascii="Times New Roman"/>
                <w:b w:val="false"/>
                <w:i w:val="false"/>
                <w:color w:val="000000"/>
                <w:sz w:val="20"/>
              </w:rPr>
              <w:t>3-қосымша</w:t>
            </w:r>
          </w:p>
        </w:tc>
      </w:tr>
    </w:tbl>
    <w:bookmarkStart w:name="z168" w:id="159"/>
    <w:p>
      <w:pPr>
        <w:spacing w:after="0"/>
        <w:ind w:left="0"/>
        <w:jc w:val="both"/>
      </w:pPr>
      <w:r>
        <w:rPr>
          <w:rFonts w:ascii="Times New Roman"/>
          <w:b w:val="false"/>
          <w:i w:val="false"/>
          <w:color w:val="000000"/>
          <w:sz w:val="28"/>
        </w:rPr>
        <w:t>
      Формасы</w:t>
      </w:r>
    </w:p>
    <w:bookmarkEnd w:id="159"/>
    <w:bookmarkStart w:name="z169" w:id="160"/>
    <w:p>
      <w:pPr>
        <w:spacing w:after="0"/>
        <w:ind w:left="0"/>
        <w:jc w:val="left"/>
      </w:pPr>
      <w:r>
        <w:rPr>
          <w:rFonts w:ascii="Times New Roman"/>
          <w:b/>
          <w:i w:val="false"/>
          <w:color w:val="000000"/>
        </w:rPr>
        <w:t xml:space="preserve"> Бастапқы жазба бланкісі</w:t>
      </w:r>
    </w:p>
    <w:bookmarkEnd w:id="160"/>
    <w:bookmarkStart w:name="z170" w:id="161"/>
    <w:p>
      <w:pPr>
        <w:spacing w:after="0"/>
        <w:ind w:left="0"/>
        <w:jc w:val="both"/>
      </w:pPr>
      <w:r>
        <w:rPr>
          <w:rFonts w:ascii="Times New Roman"/>
          <w:b w:val="false"/>
          <w:i w:val="false"/>
          <w:color w:val="000000"/>
          <w:sz w:val="28"/>
        </w:rPr>
        <w:t>
      _____________</w:t>
      </w:r>
    </w:p>
    <w:bookmarkEnd w:id="161"/>
    <w:bookmarkStart w:name="z171" w:id="162"/>
    <w:p>
      <w:pPr>
        <w:spacing w:after="0"/>
        <w:ind w:left="0"/>
        <w:jc w:val="both"/>
      </w:pPr>
      <w:r>
        <w:rPr>
          <w:rFonts w:ascii="Times New Roman"/>
          <w:b w:val="false"/>
          <w:i w:val="false"/>
          <w:color w:val="000000"/>
          <w:sz w:val="28"/>
        </w:rPr>
        <w:t>
      (күні)</w:t>
      </w:r>
    </w:p>
    <w:bookmarkEnd w:id="162"/>
    <w:bookmarkStart w:name="z172" w:id="163"/>
    <w:p>
      <w:pPr>
        <w:spacing w:after="0"/>
        <w:ind w:left="0"/>
        <w:jc w:val="both"/>
      </w:pPr>
      <w:r>
        <w:rPr>
          <w:rFonts w:ascii="Times New Roman"/>
          <w:b w:val="false"/>
          <w:i w:val="false"/>
          <w:color w:val="000000"/>
          <w:sz w:val="28"/>
        </w:rPr>
        <w:t>
      _________________________________________________объектісі бойынша</w:t>
      </w:r>
    </w:p>
    <w:bookmarkEnd w:id="163"/>
    <w:bookmarkStart w:name="z173" w:id="164"/>
    <w:p>
      <w:pPr>
        <w:spacing w:after="0"/>
        <w:ind w:left="0"/>
        <w:jc w:val="both"/>
      </w:pPr>
      <w:r>
        <w:rPr>
          <w:rFonts w:ascii="Times New Roman"/>
          <w:b w:val="false"/>
          <w:i w:val="false"/>
          <w:color w:val="000000"/>
          <w:sz w:val="28"/>
        </w:rPr>
        <w:t>
      (атауы, мекенжайы)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053"/>
        <w:gridCol w:w="1406"/>
        <w:gridCol w:w="2492"/>
        <w:gridCol w:w="2207"/>
        <w:gridCol w:w="1881"/>
        <w:gridCol w:w="2684"/>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w:t>
            </w:r>
            <w:r>
              <w:rPr>
                <w:rFonts w:ascii="Times New Roman"/>
                <w:b w:val="false"/>
                <w:i w:val="false"/>
                <w:color w:val="000000"/>
                <w:vertAlign w:val="superscript"/>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w:t>
            </w:r>
            <w:r>
              <w:rPr>
                <w:rFonts w:ascii="Times New Roman"/>
                <w:b w:val="false"/>
                <w:i w:val="false"/>
                <w:color w:val="000000"/>
                <w:vertAlign w:val="superscript"/>
              </w:rPr>
              <w:t>3</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w:t>
            </w:r>
            <w:r>
              <w:rPr>
                <w:rFonts w:ascii="Times New Roman"/>
                <w:b w:val="false"/>
                <w:i w:val="false"/>
                <w:color w:val="000000"/>
                <w:vertAlign w:val="superscript"/>
              </w:rPr>
              <w:t>3</w:t>
            </w:r>
            <w:r>
              <w:rPr>
                <w:rFonts w:ascii="Times New Roman"/>
                <w:b w:val="false"/>
                <w:i w:val="false"/>
                <w:color w:val="000000"/>
                <w:sz w:val="20"/>
              </w:rPr>
              <w:t>, кг</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w:t>
            </w:r>
            <w:r>
              <w:rPr>
                <w:rFonts w:ascii="Times New Roman"/>
                <w:b w:val="false"/>
                <w:i w:val="false"/>
                <w:color w:val="000000"/>
                <w:vertAlign w:val="superscript"/>
              </w:rPr>
              <w:t>3</w:t>
            </w:r>
            <w:r>
              <w:rPr>
                <w:rFonts w:ascii="Times New Roman"/>
                <w:b w:val="false"/>
                <w:i w:val="false"/>
                <w:color w:val="000000"/>
                <w:sz w:val="20"/>
              </w:rPr>
              <w:t> - mп</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қағидаларына</w:t>
            </w:r>
            <w:r>
              <w:br/>
            </w:r>
            <w:r>
              <w:rPr>
                <w:rFonts w:ascii="Times New Roman"/>
                <w:b w:val="false"/>
                <w:i w:val="false"/>
                <w:color w:val="000000"/>
                <w:sz w:val="20"/>
              </w:rPr>
              <w:t>4-қосымша</w:t>
            </w:r>
          </w:p>
        </w:tc>
      </w:tr>
    </w:tbl>
    <w:bookmarkStart w:name="z175" w:id="165"/>
    <w:p>
      <w:pPr>
        <w:spacing w:after="0"/>
        <w:ind w:left="0"/>
        <w:jc w:val="both"/>
      </w:pPr>
      <w:r>
        <w:rPr>
          <w:rFonts w:ascii="Times New Roman"/>
          <w:b w:val="false"/>
          <w:i w:val="false"/>
          <w:color w:val="000000"/>
          <w:sz w:val="28"/>
        </w:rPr>
        <w:t>
      Нысан</w:t>
      </w:r>
    </w:p>
    <w:bookmarkEnd w:id="165"/>
    <w:bookmarkStart w:name="z176" w:id="166"/>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6"/>
    <w:bookmarkStart w:name="z177" w:id="167"/>
    <w:p>
      <w:pPr>
        <w:spacing w:after="0"/>
        <w:ind w:left="0"/>
        <w:jc w:val="both"/>
      </w:pPr>
      <w:r>
        <w:rPr>
          <w:rFonts w:ascii="Times New Roman"/>
          <w:b w:val="false"/>
          <w:i w:val="false"/>
          <w:color w:val="000000"/>
          <w:sz w:val="28"/>
        </w:rPr>
        <w:t>
       20__жылғы ___ ___________бастап ____ _______________ дейін</w:t>
      </w:r>
    </w:p>
    <w:bookmarkEnd w:id="167"/>
    <w:bookmarkStart w:name="z178" w:id="168"/>
    <w:p>
      <w:pPr>
        <w:spacing w:after="0"/>
        <w:ind w:left="0"/>
        <w:jc w:val="both"/>
      </w:pPr>
      <w:r>
        <w:rPr>
          <w:rFonts w:ascii="Times New Roman"/>
          <w:b w:val="false"/>
          <w:i w:val="false"/>
          <w:color w:val="000000"/>
          <w:sz w:val="28"/>
        </w:rPr>
        <w:t>
       Жайлылық типі ___________________________________________</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41"/>
        <w:gridCol w:w="1042"/>
        <w:gridCol w:w="462"/>
        <w:gridCol w:w="942"/>
        <w:gridCol w:w="531"/>
        <w:gridCol w:w="1090"/>
        <w:gridCol w:w="2136"/>
        <w:gridCol w:w="1168"/>
        <w:gridCol w:w="2384"/>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9"/>
    <w:p>
      <w:pPr>
        <w:spacing w:after="0"/>
        <w:ind w:left="0"/>
        <w:jc w:val="both"/>
      </w:pPr>
      <w:r>
        <w:rPr>
          <w:rFonts w:ascii="Times New Roman"/>
          <w:b w:val="false"/>
          <w:i w:val="false"/>
          <w:color w:val="000000"/>
          <w:sz w:val="28"/>
        </w:rPr>
        <w:t>
       Қолдары</w:t>
      </w:r>
    </w:p>
    <w:bookmarkEnd w:id="169"/>
    <w:bookmarkStart w:name="z180" w:id="170"/>
    <w:p>
      <w:pPr>
        <w:spacing w:after="0"/>
        <w:ind w:left="0"/>
        <w:jc w:val="both"/>
      </w:pPr>
      <w:r>
        <w:rPr>
          <w:rFonts w:ascii="Times New Roman"/>
          <w:b w:val="false"/>
          <w:i w:val="false"/>
          <w:color w:val="000000"/>
          <w:sz w:val="28"/>
        </w:rPr>
        <w:t>
       Т.А.Ә. (болған жағдайда), лауазымы</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бойынша коммуналдық</w:t>
            </w:r>
            <w:r>
              <w:br/>
            </w:r>
            <w:r>
              <w:rPr>
                <w:rFonts w:ascii="Times New Roman"/>
                <w:b w:val="false"/>
                <w:i w:val="false"/>
                <w:color w:val="000000"/>
                <w:sz w:val="20"/>
              </w:rPr>
              <w:t>қалдықтардың түзілу және жинақталу</w:t>
            </w:r>
            <w:r>
              <w:br/>
            </w:r>
            <w:r>
              <w:rPr>
                <w:rFonts w:ascii="Times New Roman"/>
                <w:b w:val="false"/>
                <w:i w:val="false"/>
                <w:color w:val="000000"/>
                <w:sz w:val="20"/>
              </w:rPr>
              <w:t>нормаларын есептеудің қағидаларына</w:t>
            </w:r>
            <w:r>
              <w:br/>
            </w:r>
            <w:r>
              <w:rPr>
                <w:rFonts w:ascii="Times New Roman"/>
                <w:b w:val="false"/>
                <w:i w:val="false"/>
                <w:color w:val="000000"/>
                <w:sz w:val="20"/>
              </w:rPr>
              <w:t>5-қосымша</w:t>
            </w:r>
          </w:p>
        </w:tc>
      </w:tr>
    </w:tbl>
    <w:bookmarkStart w:name="z182" w:id="171"/>
    <w:p>
      <w:pPr>
        <w:spacing w:after="0"/>
        <w:ind w:left="0"/>
        <w:jc w:val="both"/>
      </w:pPr>
      <w:r>
        <w:rPr>
          <w:rFonts w:ascii="Times New Roman"/>
          <w:b w:val="false"/>
          <w:i w:val="false"/>
          <w:color w:val="000000"/>
          <w:sz w:val="28"/>
        </w:rPr>
        <w:t>
      Нысан</w:t>
      </w:r>
    </w:p>
    <w:bookmarkEnd w:id="171"/>
    <w:bookmarkStart w:name="z183" w:id="172"/>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72"/>
    <w:bookmarkStart w:name="z184" w:id="173"/>
    <w:p>
      <w:pPr>
        <w:spacing w:after="0"/>
        <w:ind w:left="0"/>
        <w:jc w:val="both"/>
      </w:pPr>
      <w:r>
        <w:rPr>
          <w:rFonts w:ascii="Times New Roman"/>
          <w:b w:val="false"/>
          <w:i w:val="false"/>
          <w:color w:val="000000"/>
          <w:sz w:val="28"/>
        </w:rPr>
        <w:t>
       Жайлылық типі ______________________________________________</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74"/>
    <w:p>
      <w:pPr>
        <w:spacing w:after="0"/>
        <w:ind w:left="0"/>
        <w:jc w:val="both"/>
      </w:pPr>
      <w:r>
        <w:rPr>
          <w:rFonts w:ascii="Times New Roman"/>
          <w:b w:val="false"/>
          <w:i w:val="false"/>
          <w:color w:val="000000"/>
          <w:sz w:val="28"/>
        </w:rPr>
        <w:t>
       Барлығы ____________</w:t>
      </w:r>
    </w:p>
    <w:bookmarkEnd w:id="174"/>
    <w:bookmarkStart w:name="z186" w:id="175"/>
    <w:p>
      <w:pPr>
        <w:spacing w:after="0"/>
        <w:ind w:left="0"/>
        <w:jc w:val="both"/>
      </w:pPr>
      <w:r>
        <w:rPr>
          <w:rFonts w:ascii="Times New Roman"/>
          <w:b w:val="false"/>
          <w:i w:val="false"/>
          <w:color w:val="000000"/>
          <w:sz w:val="28"/>
        </w:rPr>
        <w:t>
       Тәулігіне орташа _______________</w:t>
      </w:r>
    </w:p>
    <w:bookmarkEnd w:id="175"/>
    <w:bookmarkStart w:name="z187" w:id="176"/>
    <w:p>
      <w:pPr>
        <w:spacing w:after="0"/>
        <w:ind w:left="0"/>
        <w:jc w:val="both"/>
      </w:pPr>
      <w:r>
        <w:rPr>
          <w:rFonts w:ascii="Times New Roman"/>
          <w:b w:val="false"/>
          <w:i w:val="false"/>
          <w:color w:val="000000"/>
          <w:sz w:val="28"/>
        </w:rPr>
        <w:t>
       Қолдары ______________</w:t>
      </w:r>
    </w:p>
    <w:bookmarkEnd w:id="176"/>
    <w:bookmarkStart w:name="z188" w:id="177"/>
    <w:p>
      <w:pPr>
        <w:spacing w:after="0"/>
        <w:ind w:left="0"/>
        <w:jc w:val="both"/>
      </w:pPr>
      <w:r>
        <w:rPr>
          <w:rFonts w:ascii="Times New Roman"/>
          <w:b w:val="false"/>
          <w:i w:val="false"/>
          <w:color w:val="000000"/>
          <w:sz w:val="28"/>
        </w:rPr>
        <w:t>
       Т.А.Ә. (болған жағдайда), лауазымы __________________________________</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